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c2ad4" w14:textId="4cc2a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8 сәуірдегі № 199 қаулысы.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ЕТЕДI: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қосымшаға сәйкес Қазақстан Республикасы Үкіметінің кейбір шешімдерінің </w:t>
      </w:r>
      <w:r>
        <w:rPr>
          <w:rFonts w:ascii="Times New Roman"/>
          <w:b w:val="false"/>
          <w:i w:val="false"/>
          <w:color w:val="000000"/>
          <w:sz w:val="28"/>
        </w:rPr>
        <w:t>күші жойылды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Республикасында таратылатын шетелдік мерзімді баспа басылымдарын есепке алуды жүзеге асыру қағидаларын бекіту туралы" Қазақстан Республикасы Үкіметінің 2002 жылғы 29 шілдедегі № 843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Yкiметiнiң кейбiр шешiмдерiне өзгерiстер енгiзу туралы" Қазақстан Республикасы Үкіметінің 2004 жылғы 20 наурыздағы № 364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Үкiметiнiң кейбiр шешiмдерiне өзгерiстер мен толықтыру енгiзу туралы" Қазақстан Республикасы Үкіметінің 2005 жылғы 28 қаңтардағы № 73 қаулысымен бекітілген Қазақстан Республикасы Үкіметінің кейбір шешімдеріне енгізілетін өзгерістер мен толықтырудың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Yкiметiнiң 2002 жылғы 29 шiлдедегі № 843 қаулысына өзгерiстер енгiзу туралы" Қазақстан Республикасы Үкіметінің 2006 жылғы 28 қыркүйектегі № 936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Республикасында таратылатын шетелдік бұқаралық ақпарат құралдарын есепке алу ережесін бекіту туралы" Қазақстан Республикасы Үкiметiнiң 2002 жылғы 29 шілдедегі № 843 қаулысына өзгерістер енгізу туралы" Қазақстан Республикасы Үкiметiнiң 2012 жылғы 28 тамыздағы № 1098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"Қазақстан Республикасы Үкіметінің кейбір шешімдеріне өзгерістер енгізу туралы" Қазақстан Республикасы Үкіметінің 2013 жылғы 23 сәуірдегі № 387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"Қазақстан Республикасы Үкіметінің "Қазақстан Республикасында таратылатын шетелдік мерзімді баспа басылымдарын есепке алуды жүзеге асыру қағидаларын бекіту туралы" 2002 жылғы 29 шілдедегі № 843 және "Куәландырушы орталықтарды аккредиттеуді жүргізу қағидасын бекіту туралы" 2010 жылғы 19 қарашадағы № 1222 қаулыларына өзгерістер енгізу туралы" Қазақстан Республикасы Үкіметінің 2016 жылғы 7 қыркүйектегі № 523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"Атаулы мемлекеттік әлеуметтік көмек алушылар болып табылатын жеке тұлғаларды телевизиялық абоненттiк жалғамалармен қамтамасыз ету қағидаларын бекiту туралы" Қазақстан Республикасы Үкiметiнiң 2016 жылғы 8 қарашадағы № 677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