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d6e3c" w14:textId="5ed6e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Үкіметі мен Қырғыз Республикасының Министрлер Кабинеті арасындағы Орталық Азия өңірінің қауіпсіздігін қамтамасыз етуде әскери-техникалық жәрдем көрсету туралы келісімді ратификациялау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11 сәуірдегі № 203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Үкіметі мен Қырғыз Республикасының Министрлер Кабинеті арасындағы Орталық Азия өңірінің қауіпсіздігін қамтамасыз етуде әскери-техникалық жәрдем көрсету туралы келісімді ратификациялау туралы" Қазақстан Республикасы Заңының жобасы Қазақстан Республикасының Парламенті Мәжілісінің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</w:t>
            </w:r>
          </w:p>
        </w:tc>
      </w:tr>
    </w:tbl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 Қазақстан Республикасының Үкіметі мен Қырғыз Республикасының Министрлер Кабинеті арасындағы Орталық Азия өңірінің қауіпсіздігін қамтамасыз етуде әскери-техникалық жардем көрсету туралы келісімді ратификациялау туралы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7 желтоқсанда Нұр-Сұлтанда жасалған Қазақстан Республикасының Үкіметі мен Қырғыз Республикасының Министрлер Кабинеті арасындағы Орталық Азия өңірінің қауіпсіздігін қамтамасыз етуде әскери-техникалық жәрдем көрсету туралы келісім ратификациялансын.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