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59ba5" w14:textId="7059b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сыртқы қарыздар және республикалық бюджеттен қоса қаржыландыру бойынша есептілікті ұсыну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2022 жылғы 13 сәуірдегі № 215 қаулысы.</w:t>
      </w:r>
    </w:p>
    <w:p>
      <w:pPr>
        <w:spacing w:after="0"/>
        <w:ind w:left="0"/>
        <w:jc w:val="both"/>
      </w:pPr>
      <w:bookmarkStart w:name="z1" w:id="0"/>
      <w:r>
        <w:rPr>
          <w:rFonts w:ascii="Times New Roman"/>
          <w:b w:val="false"/>
          <w:i w:val="false"/>
          <w:color w:val="000000"/>
          <w:sz w:val="28"/>
        </w:rPr>
        <w:t xml:space="preserve">
      2008 жылғы 4 желтоқсандағы Қазақстан Республикасының Бюджет кодексі </w:t>
      </w:r>
      <w:r>
        <w:rPr>
          <w:rFonts w:ascii="Times New Roman"/>
          <w:b w:val="false"/>
          <w:i w:val="false"/>
          <w:color w:val="000000"/>
          <w:sz w:val="28"/>
        </w:rPr>
        <w:t>206-бабының</w:t>
      </w:r>
      <w:r>
        <w:rPr>
          <w:rFonts w:ascii="Times New Roman"/>
          <w:b w:val="false"/>
          <w:i w:val="false"/>
          <w:color w:val="000000"/>
          <w:sz w:val="28"/>
        </w:rPr>
        <w:t xml:space="preserve"> 21 тармағына сәйкес Қазақстан Республикасының Үкіметі ҚAУЛЫ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Мемлекеттік сыртқы қарыздар және республикалық бюджеттен қоса қаржыландыру бойынша есептілікті ұсыну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Үкіметінің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xml:space="preserve">
      1) "Мемлекеттік сыртқы қарыздар және республикалық бюджеттен қоса қаржыландыру бойынша есептілікті ұсыну қағидаларын бекіту туралы" Қазақстан Республикасы Үкіметінің 2018 жылғы 20 сәуірдегі № 211 </w:t>
      </w:r>
      <w:r>
        <w:rPr>
          <w:rFonts w:ascii="Times New Roman"/>
          <w:b w:val="false"/>
          <w:i w:val="false"/>
          <w:color w:val="000000"/>
          <w:sz w:val="28"/>
        </w:rPr>
        <w:t>қаулысы</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2) "Қазақстан Республикасы Үкіметінің кейбір шешімдеріне және Қазақстан Республикасы Премьер-Министрінің кейбір өкімдеріне өзгерістер мен толықтырулар енгізу туралы" Қазақстан Республикасы Үкіметінің 2021 жылғы 18 наурыздағы № 145 қаулысының </w:t>
      </w:r>
      <w:r>
        <w:rPr>
          <w:rFonts w:ascii="Times New Roman"/>
          <w:b w:val="false"/>
          <w:i w:val="false"/>
          <w:color w:val="000000"/>
          <w:sz w:val="28"/>
        </w:rPr>
        <w:t>31-тармағы</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 және ресми жариялануға тиіс.</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Үкіметінің </w:t>
            </w:r>
            <w:r>
              <w:br/>
            </w:r>
            <w:r>
              <w:rPr>
                <w:rFonts w:ascii="Times New Roman"/>
                <w:b w:val="false"/>
                <w:i w:val="false"/>
                <w:color w:val="000000"/>
                <w:sz w:val="20"/>
              </w:rPr>
              <w:t>2022 жылғы 13 сәуірдегі</w:t>
            </w:r>
            <w:r>
              <w:br/>
            </w:r>
            <w:r>
              <w:rPr>
                <w:rFonts w:ascii="Times New Roman"/>
                <w:b w:val="false"/>
                <w:i w:val="false"/>
                <w:color w:val="000000"/>
                <w:sz w:val="20"/>
              </w:rPr>
              <w:t>№ 215 қаулысымен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Мемлекеттік сыртқы қарыздар және республикалық бюджеттен қоса қаржыландыру бойынша есептілікті ұсыну қағидалары</w:t>
      </w:r>
    </w:p>
    <w:bookmarkEnd w:id="6"/>
    <w:bookmarkStart w:name="z9" w:id="7"/>
    <w:p>
      <w:pPr>
        <w:spacing w:after="0"/>
        <w:ind w:left="0"/>
        <w:jc w:val="both"/>
      </w:pPr>
      <w:r>
        <w:rPr>
          <w:rFonts w:ascii="Times New Roman"/>
          <w:b w:val="false"/>
          <w:i w:val="false"/>
          <w:color w:val="000000"/>
          <w:sz w:val="28"/>
        </w:rPr>
        <w:t xml:space="preserve">
      1. Осы Мемлекеттік сыртқы қарыздар және республикалық бюджеттен қоса қаржыландыру бойынша есептілікті ұсыну қағидалары (бұдан әрі – Қағидалар) Қазақстан Республикасының Бюджет кодексі </w:t>
      </w:r>
      <w:r>
        <w:rPr>
          <w:rFonts w:ascii="Times New Roman"/>
          <w:b w:val="false"/>
          <w:i w:val="false"/>
          <w:color w:val="000000"/>
          <w:sz w:val="28"/>
        </w:rPr>
        <w:t>206-бабының</w:t>
      </w:r>
      <w:r>
        <w:rPr>
          <w:rFonts w:ascii="Times New Roman"/>
          <w:b w:val="false"/>
          <w:i w:val="false"/>
          <w:color w:val="000000"/>
          <w:sz w:val="28"/>
        </w:rPr>
        <w:t xml:space="preserve"> 2-1-тармағына сәйкес әзірленді және мемлекеттік сыртқы қарыздар және республикалық бюджеттен қоса қаржыландыру бойынша есептілікті ұсыну тәртібін айқындайды.</w:t>
      </w:r>
    </w:p>
    <w:bookmarkEnd w:id="7"/>
    <w:bookmarkStart w:name="z10" w:id="8"/>
    <w:p>
      <w:pPr>
        <w:spacing w:after="0"/>
        <w:ind w:left="0"/>
        <w:jc w:val="both"/>
      </w:pPr>
      <w:r>
        <w:rPr>
          <w:rFonts w:ascii="Times New Roman"/>
          <w:b w:val="false"/>
          <w:i w:val="false"/>
          <w:color w:val="000000"/>
          <w:sz w:val="28"/>
        </w:rPr>
        <w:t xml:space="preserve">
      2. Мемлекеттік сыртқы қарыздар қаражатынан қаржыландырылатын және республикалық бюджеттен қоса қаржыландырылатын жобаларды іске асыру үшін жауапты Қазақстан Республикасының орталық атқарушы органдары мен өзге де мемлекеттік органдары (келісу бойынша) бюджетті атқару жөніндегі орталық уәкілетті органға мемлекеттік сыртқы қарыздар және республикалық бюджеттен қоса қаржыландыру қаражатын игеру мәселелері жөніндегі ақпаратты қамтитын талдамалық жазбаны, сондай-ақ мемлекеттік сыртқы қарыздар қаражаты игерілмеген кезде мемлекеттік сыртқы қарыздар қаражатын уақтылы игеруге қатысты одан әрі шаралар қабылдау бойынша ұсыныстар мен ұсынымдармен қоса есептілікті осы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ай сайын, есепті кезеңнен кейінгі айдың 5-күніне "е-Қаржымині" біріктірілген автоматтандырылған ақпараттық жүйесі арқылы электрондық форматта және (немесе) қағаз жеткізгіште,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ай сайын, есепті кезеңнен кейінгі айдың 5-күніне "е-Қаржымині" біріктірілген автоматтандырылған ақпараттық жүйесі арқылы электрондық форматта және (немесе) қағаз жеткізгіште, сондай-ақ осы Қағидаларға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7-қосымшаларға</w:t>
      </w:r>
      <w:r>
        <w:rPr>
          <w:rFonts w:ascii="Times New Roman"/>
          <w:b w:val="false"/>
          <w:i w:val="false"/>
          <w:color w:val="000000"/>
          <w:sz w:val="28"/>
        </w:rPr>
        <w:t xml:space="preserve"> сәйкес, тоқсан сайын, есепті кезеңнен кейінгі айдың 10-күніне "е-Қаржымині" біріктірілген автоматтандырылған ақпараттық жүйесі арқылы электрондық форматта және (немесе) қағаз жеткізгіште ұсынады.</w:t>
      </w:r>
    </w:p>
    <w:bookmarkEnd w:id="8"/>
    <w:bookmarkStart w:name="z11" w:id="9"/>
    <w:p>
      <w:pPr>
        <w:spacing w:after="0"/>
        <w:ind w:left="0"/>
        <w:jc w:val="both"/>
      </w:pPr>
      <w:r>
        <w:rPr>
          <w:rFonts w:ascii="Times New Roman"/>
          <w:b w:val="false"/>
          <w:i w:val="false"/>
          <w:color w:val="000000"/>
          <w:sz w:val="28"/>
        </w:rPr>
        <w:t xml:space="preserve">
      3. Бюджеттi атқару жөнiндегi орталық уәкiлеттi орган тоқсан сайын, есепті кезеңнен кейінгі екінші айдың 1-күніне мемлекеттік сыртқы қарыздар және республикалық бюджеттен қоса қаржыландыру қаражатының игерілуін мониторингтеу бойынша есептілікті мемлекеттік сыртқы қарыздар және республикалық бюджеттен қоса қаржыландыру қаражатын игеру туралы жиынтық ақпаратты қамтитын талдамалық жазбаны, сондай-ақ мемлекеттік сыртқы қарыздар қаражаты игерілмеген кезде мемлекеттік сыртқы қарыздар қаражатын уақтылы игеруге қатысты одан әрі шараларды қабылдау бойынша ұсыныстар мен ұсынымдармен қоса осы Қағидаларға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Қазақстан Республикасының Үкіметіне ұсынады.</w:t>
      </w:r>
    </w:p>
    <w:bookmarkEnd w:id="9"/>
    <w:bookmarkStart w:name="z12" w:id="10"/>
    <w:p>
      <w:pPr>
        <w:spacing w:after="0"/>
        <w:ind w:left="0"/>
        <w:jc w:val="both"/>
      </w:pPr>
      <w:r>
        <w:rPr>
          <w:rFonts w:ascii="Times New Roman"/>
          <w:b w:val="false"/>
          <w:i w:val="false"/>
          <w:color w:val="000000"/>
          <w:sz w:val="28"/>
        </w:rPr>
        <w:t>
      4. Мемлекеттік сыртқы қарыздар қаражатынан қаржыландырылатын және республикалық бюджеттен қоса қаржыландырылатын жобаларды іске асыру үшін жауапты Қазақстан Республикасының орталық атқарушы органдары мен өзге де мемлекеттік органдары (келісу бойынша) жоғарыда көрсетілген нысандардың шынайылығы мен дұрыс ресімделуін және олардың бюджетті атқару жөніндегі орталық уәкілетті органға уақтылы ұсынылуын қамтамасыз етеді.</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сыртқы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қарыздар және республикалық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бюджеттен қоса қаржыландыру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бойынша есептілікті ұсыну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4" w:id="11"/>
    <w:p>
      <w:pPr>
        <w:spacing w:after="0"/>
        <w:ind w:left="0"/>
        <w:jc w:val="both"/>
      </w:pPr>
      <w:r>
        <w:rPr>
          <w:rFonts w:ascii="Times New Roman"/>
          <w:b w:val="false"/>
          <w:i w:val="false"/>
          <w:color w:val="000000"/>
          <w:sz w:val="28"/>
        </w:rPr>
        <w:t>
      1-нысан</w:t>
      </w:r>
    </w:p>
    <w:bookmarkEnd w:id="11"/>
    <w:bookmarkStart w:name="z15" w:id="12"/>
    <w:p>
      <w:pPr>
        <w:spacing w:after="0"/>
        <w:ind w:left="0"/>
        <w:jc w:val="left"/>
      </w:pPr>
      <w:r>
        <w:rPr>
          <w:rFonts w:ascii="Times New Roman"/>
          <w:b/>
          <w:i w:val="false"/>
          <w:color w:val="000000"/>
        </w:rPr>
        <w:t xml:space="preserve"> _____________________________________  (қарыздың атауы, №, сомасы, валюта) жобасын іске асыруға бағытталған мемлекеттік сыртқы қарыз қаражатының игерілуі туралы деректер Есепті кезең: 20__жылғы "___"_____________ жағдай бойынша</w:t>
      </w:r>
    </w:p>
    <w:bookmarkEnd w:id="12"/>
    <w:p>
      <w:pPr>
        <w:spacing w:after="0"/>
        <w:ind w:left="0"/>
        <w:jc w:val="both"/>
      </w:pPr>
      <w:r>
        <w:rPr>
          <w:rFonts w:ascii="Times New Roman"/>
          <w:b w:val="false"/>
          <w:i w:val="false"/>
          <w:color w:val="000000"/>
          <w:sz w:val="28"/>
        </w:rPr>
        <w:t>
      Индекс: 01-СҚИ</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Нысанды ұсынатын мемлекеттік органдар: мемлекеттік сыртқы қарыздар қаражатынан қаржыландырылатын және республикалық бюджеттен қоса қаржыландырылатын жобалардың іске асырылуына жауапты Қазақстан Республикасының орталық атқарушы органдары мен өзге де мемлекеттік органдары (келісу бойынша).</w:t>
      </w:r>
    </w:p>
    <w:p>
      <w:pPr>
        <w:spacing w:after="0"/>
        <w:ind w:left="0"/>
        <w:jc w:val="both"/>
      </w:pPr>
      <w:r>
        <w:rPr>
          <w:rFonts w:ascii="Times New Roman"/>
          <w:b w:val="false"/>
          <w:i w:val="false"/>
          <w:color w:val="000000"/>
          <w:sz w:val="28"/>
        </w:rPr>
        <w:t>
      Нысан қайда ұсынылады: бюджеттi атқару жөнiндегi орталық уәкiлеттi орган.</w:t>
      </w:r>
    </w:p>
    <w:p>
      <w:pPr>
        <w:spacing w:after="0"/>
        <w:ind w:left="0"/>
        <w:jc w:val="both"/>
      </w:pPr>
      <w:r>
        <w:rPr>
          <w:rFonts w:ascii="Times New Roman"/>
          <w:b w:val="false"/>
          <w:i w:val="false"/>
          <w:color w:val="000000"/>
          <w:sz w:val="28"/>
        </w:rPr>
        <w:t>
      Ұсыну мерзімі: ай сайын, есепті кезеңнен кейінгі айдың 5-күніне қарай.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Санаттың сомасы (AҚШ доллары)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ұйым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көрсетілетін қызметтерді (жұмыстарды) жеткізуші фирма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Келісімшартқа қол қойылған күн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Келісімшартың сомасы (AҚШ доллары)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Қаражаттың жұмсалғаны AҚШ долларымен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Жұмсалғаны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AҚШ доллары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AҚШ доллары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Орталық атқарушы органның басшысы (орталық атқарушы орган басшысының орынбасары)/орталық атқарушы органның аппарат басшысы</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Мөр орны ______________________________________________________________ (қолы)  Тегі, аты, әкесінің аты (бар болса) қолдың толық жазылуы</w:t>
      </w:r>
    </w:p>
    <w:p>
      <w:pPr>
        <w:spacing w:after="0"/>
        <w:ind w:left="0"/>
        <w:jc w:val="both"/>
      </w:pPr>
      <w:r>
        <w:rPr>
          <w:rFonts w:ascii="Times New Roman"/>
          <w:b w:val="false"/>
          <w:i w:val="false"/>
          <w:color w:val="000000"/>
          <w:sz w:val="28"/>
        </w:rPr>
        <w:t>
      Ескертпе: "Жобаны іске асыруға бағытталған мемлекеттік сыртқы қарыз қаражатының игерілуі туралы" нысанын толтыру бойынша түсіндірме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"Жобаны іске асыруға</w:t>
            </w:r>
            <w:r>
              <w:br/>
            </w:r>
            <w:r>
              <w:rPr>
                <w:rFonts w:ascii="Times New Roman"/>
                <w:b w:val="false"/>
                <w:i w:val="false"/>
                <w:color w:val="000000"/>
                <w:sz w:val="20"/>
              </w:rPr>
              <w:t>бағытталған мемлекеттік сыртқы</w:t>
            </w:r>
            <w:r>
              <w:br/>
            </w:r>
            <w:r>
              <w:rPr>
                <w:rFonts w:ascii="Times New Roman"/>
                <w:b w:val="false"/>
                <w:i w:val="false"/>
                <w:color w:val="000000"/>
                <w:sz w:val="20"/>
              </w:rPr>
              <w:t>қарыз қаражатының игерілуі</w:t>
            </w:r>
            <w:r>
              <w:br/>
            </w:r>
            <w:r>
              <w:rPr>
                <w:rFonts w:ascii="Times New Roman"/>
                <w:b w:val="false"/>
                <w:i w:val="false"/>
                <w:color w:val="000000"/>
                <w:sz w:val="20"/>
              </w:rPr>
              <w:t>туралы" 1-нысанға</w:t>
            </w:r>
            <w:r>
              <w:br/>
            </w:r>
            <w:r>
              <w:rPr>
                <w:rFonts w:ascii="Times New Roman"/>
                <w:b w:val="false"/>
                <w:i w:val="false"/>
                <w:color w:val="000000"/>
                <w:sz w:val="20"/>
              </w:rPr>
              <w:t>қосымша</w:t>
            </w:r>
          </w:p>
        </w:tc>
      </w:tr>
    </w:tbl>
    <w:bookmarkStart w:name="z17" w:id="13"/>
    <w:p>
      <w:pPr>
        <w:spacing w:after="0"/>
        <w:ind w:left="0"/>
        <w:jc w:val="left"/>
      </w:pPr>
      <w:r>
        <w:rPr>
          <w:rFonts w:ascii="Times New Roman"/>
          <w:b/>
          <w:i w:val="false"/>
          <w:color w:val="000000"/>
        </w:rPr>
        <w:t xml:space="preserve"> "________________________________"  (қарыздың атауы, №, сомасы, валюта) жобасын іске асыруға бағытталған мемлекеттік  сыртқы қарыз қаражатының игерілуі туралы деректер  нысанын толтыру бойынша түсіндірме 1 тарау. Жалпы ережелер</w:t>
      </w:r>
    </w:p>
    <w:bookmarkEnd w:id="13"/>
    <w:bookmarkStart w:name="z18" w:id="14"/>
    <w:p>
      <w:pPr>
        <w:spacing w:after="0"/>
        <w:ind w:left="0"/>
        <w:jc w:val="both"/>
      </w:pPr>
      <w:r>
        <w:rPr>
          <w:rFonts w:ascii="Times New Roman"/>
          <w:b w:val="false"/>
          <w:i w:val="false"/>
          <w:color w:val="000000"/>
          <w:sz w:val="28"/>
        </w:rPr>
        <w:t>
      1. Осы түсіндірме (бұдан әрі – түсіндірме) "________ инвестициялық жобасын іске асыруға бағытталған мемлекеттік сыртқы қарыз қаражатының игерілуі туралы деректер" нысанын (бұдан әрі – нысан) толтыру бойынша бірыңғай талаптарды айқындайды.</w:t>
      </w:r>
    </w:p>
    <w:bookmarkEnd w:id="14"/>
    <w:bookmarkStart w:name="z19" w:id="15"/>
    <w:p>
      <w:pPr>
        <w:spacing w:after="0"/>
        <w:ind w:left="0"/>
        <w:jc w:val="both"/>
      </w:pPr>
      <w:r>
        <w:rPr>
          <w:rFonts w:ascii="Times New Roman"/>
          <w:b w:val="false"/>
          <w:i w:val="false"/>
          <w:color w:val="000000"/>
          <w:sz w:val="28"/>
        </w:rPr>
        <w:t xml:space="preserve">
      2. Нысан Қазақстан Республикасы Бюджет кодексінің </w:t>
      </w:r>
      <w:r>
        <w:rPr>
          <w:rFonts w:ascii="Times New Roman"/>
          <w:b w:val="false"/>
          <w:i w:val="false"/>
          <w:color w:val="000000"/>
          <w:sz w:val="28"/>
        </w:rPr>
        <w:t>203-бабы</w:t>
      </w:r>
      <w:r>
        <w:rPr>
          <w:rFonts w:ascii="Times New Roman"/>
          <w:b w:val="false"/>
          <w:i w:val="false"/>
          <w:color w:val="000000"/>
          <w:sz w:val="28"/>
        </w:rPr>
        <w:t xml:space="preserve"> 1-тармағының 4) тармақшасына сәйкес әзірленді.</w:t>
      </w:r>
    </w:p>
    <w:bookmarkEnd w:id="15"/>
    <w:bookmarkStart w:name="z20" w:id="16"/>
    <w:p>
      <w:pPr>
        <w:spacing w:after="0"/>
        <w:ind w:left="0"/>
        <w:jc w:val="both"/>
      </w:pPr>
      <w:r>
        <w:rPr>
          <w:rFonts w:ascii="Times New Roman"/>
          <w:b w:val="false"/>
          <w:i w:val="false"/>
          <w:color w:val="000000"/>
          <w:sz w:val="28"/>
        </w:rPr>
        <w:t>
      3. Нысанды ай сайын мемлекеттік сыртқы қарыздар қаражатынан қаржыландырылатын және республикалық бюджеттен қоса қаржыландырылатын жобалардың іске асырылуына жауапты Қазақстан Республикасының орталық атқарушы органдары мен өзге де мемлекеттік органдары (келісу бойынша) жасайды.</w:t>
      </w:r>
    </w:p>
    <w:bookmarkEnd w:id="16"/>
    <w:bookmarkStart w:name="z21" w:id="17"/>
    <w:p>
      <w:pPr>
        <w:spacing w:after="0"/>
        <w:ind w:left="0"/>
        <w:jc w:val="both"/>
      </w:pPr>
      <w:r>
        <w:rPr>
          <w:rFonts w:ascii="Times New Roman"/>
          <w:b w:val="false"/>
          <w:i w:val="false"/>
          <w:color w:val="000000"/>
          <w:sz w:val="28"/>
        </w:rPr>
        <w:t>
      4. Нысанға орталық атқарушы органның басшысы (орталық атқарушы орган басшысының орынбасары) немесе орталық атқарушы органның аппарат басшысы қол қояды.</w:t>
      </w:r>
    </w:p>
    <w:bookmarkEnd w:id="17"/>
    <w:bookmarkStart w:name="z22" w:id="18"/>
    <w:p>
      <w:pPr>
        <w:spacing w:after="0"/>
        <w:ind w:left="0"/>
        <w:jc w:val="both"/>
      </w:pPr>
      <w:r>
        <w:rPr>
          <w:rFonts w:ascii="Times New Roman"/>
          <w:b w:val="false"/>
          <w:i w:val="false"/>
          <w:color w:val="000000"/>
          <w:sz w:val="28"/>
        </w:rPr>
        <w:t>
      5. Қол қойылған нысан "е-Қаржымині" біріктірілген автоматтандырылған ақпараттық жүйесі арқылы электрондық форматта және (немесе) қағаз жеткізгіште ұсынылады.</w:t>
      </w:r>
    </w:p>
    <w:bookmarkEnd w:id="18"/>
    <w:bookmarkStart w:name="z23" w:id="19"/>
    <w:p>
      <w:pPr>
        <w:spacing w:after="0"/>
        <w:ind w:left="0"/>
        <w:jc w:val="left"/>
      </w:pPr>
      <w:r>
        <w:rPr>
          <w:rFonts w:ascii="Times New Roman"/>
          <w:b/>
          <w:i w:val="false"/>
          <w:color w:val="000000"/>
        </w:rPr>
        <w:t xml:space="preserve"> 2 тарау. Нысанды толтыру бойынша түсіндірме</w:t>
      </w:r>
    </w:p>
    <w:bookmarkEnd w:id="19"/>
    <w:bookmarkStart w:name="z24" w:id="20"/>
    <w:p>
      <w:pPr>
        <w:spacing w:after="0"/>
        <w:ind w:left="0"/>
        <w:jc w:val="both"/>
      </w:pPr>
      <w:r>
        <w:rPr>
          <w:rFonts w:ascii="Times New Roman"/>
          <w:b w:val="false"/>
          <w:i w:val="false"/>
          <w:color w:val="000000"/>
          <w:sz w:val="28"/>
        </w:rPr>
        <w:t>
      6. 1-бағанда мемлекеттік сыртқы қарыз шеңберінде келісімшарттың реттік нөмірі көрсетіледі.</w:t>
      </w:r>
    </w:p>
    <w:bookmarkEnd w:id="20"/>
    <w:bookmarkStart w:name="z25" w:id="21"/>
    <w:p>
      <w:pPr>
        <w:spacing w:after="0"/>
        <w:ind w:left="0"/>
        <w:jc w:val="both"/>
      </w:pPr>
      <w:r>
        <w:rPr>
          <w:rFonts w:ascii="Times New Roman"/>
          <w:b w:val="false"/>
          <w:i w:val="false"/>
          <w:color w:val="000000"/>
          <w:sz w:val="28"/>
        </w:rPr>
        <w:t>
      7. 2-бағанда қарыз туралы келісімге сәйкес санаттардың атауы көрсетіледі.</w:t>
      </w:r>
    </w:p>
    <w:bookmarkEnd w:id="21"/>
    <w:bookmarkStart w:name="z26" w:id="22"/>
    <w:p>
      <w:pPr>
        <w:spacing w:after="0"/>
        <w:ind w:left="0"/>
        <w:jc w:val="both"/>
      </w:pPr>
      <w:r>
        <w:rPr>
          <w:rFonts w:ascii="Times New Roman"/>
          <w:b w:val="false"/>
          <w:i w:val="false"/>
          <w:color w:val="000000"/>
          <w:sz w:val="28"/>
        </w:rPr>
        <w:t>
      8. 3-бағанда қарыз туралы келісімге сәйкес санаттардың сомасы көрсетіледі.</w:t>
      </w:r>
    </w:p>
    <w:bookmarkEnd w:id="22"/>
    <w:bookmarkStart w:name="z27" w:id="23"/>
    <w:p>
      <w:pPr>
        <w:spacing w:after="0"/>
        <w:ind w:left="0"/>
        <w:jc w:val="both"/>
      </w:pPr>
      <w:r>
        <w:rPr>
          <w:rFonts w:ascii="Times New Roman"/>
          <w:b w:val="false"/>
          <w:i w:val="false"/>
          <w:color w:val="000000"/>
          <w:sz w:val="28"/>
        </w:rPr>
        <w:t>
      9. 4-бағанда жобаны іске асыруға жауапты ұйым көрсетіледі.</w:t>
      </w:r>
    </w:p>
    <w:bookmarkEnd w:id="23"/>
    <w:bookmarkStart w:name="z28" w:id="24"/>
    <w:p>
      <w:pPr>
        <w:spacing w:after="0"/>
        <w:ind w:left="0"/>
        <w:jc w:val="both"/>
      </w:pPr>
      <w:r>
        <w:rPr>
          <w:rFonts w:ascii="Times New Roman"/>
          <w:b w:val="false"/>
          <w:i w:val="false"/>
          <w:color w:val="000000"/>
          <w:sz w:val="28"/>
        </w:rPr>
        <w:t>
      10. 5-бағанда тауарларды, көрсетілетін қызметтерді (жұмыстарды) жеткізуші фирма көрсетіледі.</w:t>
      </w:r>
    </w:p>
    <w:bookmarkEnd w:id="24"/>
    <w:bookmarkStart w:name="z29" w:id="25"/>
    <w:p>
      <w:pPr>
        <w:spacing w:after="0"/>
        <w:ind w:left="0"/>
        <w:jc w:val="both"/>
      </w:pPr>
      <w:r>
        <w:rPr>
          <w:rFonts w:ascii="Times New Roman"/>
          <w:b w:val="false"/>
          <w:i w:val="false"/>
          <w:color w:val="000000"/>
          <w:sz w:val="28"/>
        </w:rPr>
        <w:t>
      11. 6-бағанда келісімшартқа қол қойылған күн көрсетіледі.</w:t>
      </w:r>
    </w:p>
    <w:bookmarkEnd w:id="25"/>
    <w:bookmarkStart w:name="z30" w:id="26"/>
    <w:p>
      <w:pPr>
        <w:spacing w:after="0"/>
        <w:ind w:left="0"/>
        <w:jc w:val="both"/>
      </w:pPr>
      <w:r>
        <w:rPr>
          <w:rFonts w:ascii="Times New Roman"/>
          <w:b w:val="false"/>
          <w:i w:val="false"/>
          <w:color w:val="000000"/>
          <w:sz w:val="28"/>
        </w:rPr>
        <w:t>
      12. 7-бағанда келісімшартқа қол қойылған күні бағам бойынша келісімшарттың сомасы көрсетіледі.</w:t>
      </w:r>
    </w:p>
    <w:bookmarkEnd w:id="26"/>
    <w:bookmarkStart w:name="z31" w:id="27"/>
    <w:p>
      <w:pPr>
        <w:spacing w:after="0"/>
        <w:ind w:left="0"/>
        <w:jc w:val="both"/>
      </w:pPr>
      <w:r>
        <w:rPr>
          <w:rFonts w:ascii="Times New Roman"/>
          <w:b w:val="false"/>
          <w:i w:val="false"/>
          <w:color w:val="000000"/>
          <w:sz w:val="28"/>
        </w:rPr>
        <w:t>
      13. 8-бағанда мемлекеттік сыртқы қарызды іске асырудың бүкіл кезеңінде жұмсалған қаражаттың жалпы сомасы AҚШ долларымен көрсетіледі.</w:t>
      </w:r>
    </w:p>
    <w:bookmarkEnd w:id="27"/>
    <w:bookmarkStart w:name="z32" w:id="28"/>
    <w:p>
      <w:pPr>
        <w:spacing w:after="0"/>
        <w:ind w:left="0"/>
        <w:jc w:val="both"/>
      </w:pPr>
      <w:r>
        <w:rPr>
          <w:rFonts w:ascii="Times New Roman"/>
          <w:b w:val="false"/>
          <w:i w:val="false"/>
          <w:color w:val="000000"/>
          <w:sz w:val="28"/>
        </w:rPr>
        <w:t>
      14. 9-бағанда ағымдағы жылы жұмсалған қаражат мемлекеттік сыртқы қарыздың арнайы шотынан шетел валютасын қайта айырбастау күніндегі бағам бойынша көрсетіледі.</w:t>
      </w:r>
    </w:p>
    <w:bookmarkEnd w:id="28"/>
    <w:bookmarkStart w:name="z33" w:id="29"/>
    <w:p>
      <w:pPr>
        <w:spacing w:after="0"/>
        <w:ind w:left="0"/>
        <w:jc w:val="both"/>
      </w:pPr>
      <w:r>
        <w:rPr>
          <w:rFonts w:ascii="Times New Roman"/>
          <w:b w:val="false"/>
          <w:i w:val="false"/>
          <w:color w:val="000000"/>
          <w:sz w:val="28"/>
        </w:rPr>
        <w:t>
      15. 10-бағанда ағымдағы жылы жұмсалған қаражат мемлекеттік сыртқы қарыз шотынан қаражатты алған күнгі бағам бойынша көрсетіледі.</w:t>
      </w:r>
    </w:p>
    <w:bookmarkEnd w:id="29"/>
    <w:bookmarkStart w:name="z34" w:id="30"/>
    <w:p>
      <w:pPr>
        <w:spacing w:after="0"/>
        <w:ind w:left="0"/>
        <w:jc w:val="both"/>
      </w:pPr>
      <w:r>
        <w:rPr>
          <w:rFonts w:ascii="Times New Roman"/>
          <w:b w:val="false"/>
          <w:i w:val="false"/>
          <w:color w:val="000000"/>
          <w:sz w:val="28"/>
        </w:rPr>
        <w:t>
      16. 11-бағанда бір айда жұмсалған қаражат мемлекеттік сыртқы қарыздың арнайы шотынан шетел валютасын қайта айырбастау күніндегі бағам бойынша көрсетіледі.</w:t>
      </w:r>
    </w:p>
    <w:bookmarkEnd w:id="30"/>
    <w:bookmarkStart w:name="z35" w:id="31"/>
    <w:p>
      <w:pPr>
        <w:spacing w:after="0"/>
        <w:ind w:left="0"/>
        <w:jc w:val="both"/>
      </w:pPr>
      <w:r>
        <w:rPr>
          <w:rFonts w:ascii="Times New Roman"/>
          <w:b w:val="false"/>
          <w:i w:val="false"/>
          <w:color w:val="000000"/>
          <w:sz w:val="28"/>
        </w:rPr>
        <w:t>
      17. 12-бағанда бір айда жұмсалған қаражат мемлекеттік сыртқы қарыз шотынан қаражат алған күнгі бағам бойынша көрсетіледі.</w:t>
      </w:r>
    </w:p>
    <w:bookmarkEnd w:id="31"/>
    <w:bookmarkStart w:name="z36" w:id="32"/>
    <w:p>
      <w:pPr>
        <w:spacing w:after="0"/>
        <w:ind w:left="0"/>
        <w:jc w:val="both"/>
      </w:pPr>
      <w:r>
        <w:rPr>
          <w:rFonts w:ascii="Times New Roman"/>
          <w:b w:val="false"/>
          <w:i w:val="false"/>
          <w:color w:val="000000"/>
          <w:sz w:val="28"/>
        </w:rPr>
        <w:t>
      18. 13-бағанда ескертпе көрсетіледі.</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сыртқы</w:t>
            </w:r>
            <w:r>
              <w:br/>
            </w:r>
            <w:r>
              <w:rPr>
                <w:rFonts w:ascii="Times New Roman"/>
                <w:b w:val="false"/>
                <w:i w:val="false"/>
                <w:color w:val="000000"/>
                <w:sz w:val="20"/>
              </w:rPr>
              <w:t>қарыздар және республикалық</w:t>
            </w:r>
            <w:r>
              <w:br/>
            </w:r>
            <w:r>
              <w:rPr>
                <w:rFonts w:ascii="Times New Roman"/>
                <w:b w:val="false"/>
                <w:i w:val="false"/>
                <w:color w:val="000000"/>
                <w:sz w:val="20"/>
              </w:rPr>
              <w:t>бюджеттен қоса қаржыландыру</w:t>
            </w:r>
            <w:r>
              <w:br/>
            </w:r>
            <w:r>
              <w:rPr>
                <w:rFonts w:ascii="Times New Roman"/>
                <w:b w:val="false"/>
                <w:i w:val="false"/>
                <w:color w:val="000000"/>
                <w:sz w:val="20"/>
              </w:rPr>
              <w:t>бойынша есептілікті ұсыну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38" w:id="33"/>
    <w:p>
      <w:pPr>
        <w:spacing w:after="0"/>
        <w:ind w:left="0"/>
        <w:jc w:val="both"/>
      </w:pPr>
      <w:r>
        <w:rPr>
          <w:rFonts w:ascii="Times New Roman"/>
          <w:b w:val="false"/>
          <w:i w:val="false"/>
          <w:color w:val="000000"/>
          <w:sz w:val="28"/>
        </w:rPr>
        <w:t>
      2-нысан</w:t>
      </w:r>
    </w:p>
    <w:bookmarkEnd w:id="33"/>
    <w:bookmarkStart w:name="z39" w:id="34"/>
    <w:p>
      <w:pPr>
        <w:spacing w:after="0"/>
        <w:ind w:left="0"/>
        <w:jc w:val="left"/>
      </w:pPr>
      <w:r>
        <w:rPr>
          <w:rFonts w:ascii="Times New Roman"/>
          <w:b/>
          <w:i w:val="false"/>
          <w:color w:val="000000"/>
        </w:rPr>
        <w:t xml:space="preserve"> Мемлекеттік сыртқы қарыз қаражатының түсуі мен жұмсалуы туралы ақпарат Есепті кезең: 20__ жылғы _____________</w:t>
      </w:r>
    </w:p>
    <w:bookmarkEnd w:id="34"/>
    <w:p>
      <w:pPr>
        <w:spacing w:after="0"/>
        <w:ind w:left="0"/>
        <w:jc w:val="both"/>
      </w:pPr>
      <w:r>
        <w:rPr>
          <w:rFonts w:ascii="Times New Roman"/>
          <w:b w:val="false"/>
          <w:i w:val="false"/>
          <w:color w:val="000000"/>
          <w:sz w:val="28"/>
        </w:rPr>
        <w:t>
      Индекс: 02-ҚТЖ</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Нысанды ұсынатын мемлекеттік органдар: мемлекеттік сыртқы қарыздар қаражатынан қаржыландырылатын және республикалық бюджеттен қоса қаржыландырылатын жобалардың іске асырылуына жауапты Қазақстан Республикасының орталық атқарушы органдары мен өзге де мемлекеттік органдары (келісу бойынша).</w:t>
      </w:r>
    </w:p>
    <w:p>
      <w:pPr>
        <w:spacing w:after="0"/>
        <w:ind w:left="0"/>
        <w:jc w:val="both"/>
      </w:pPr>
      <w:r>
        <w:rPr>
          <w:rFonts w:ascii="Times New Roman"/>
          <w:b w:val="false"/>
          <w:i w:val="false"/>
          <w:color w:val="000000"/>
          <w:sz w:val="28"/>
        </w:rPr>
        <w:t>
      Нысан қайда ұсынылады: бюджеттi атқару жөнiндегi орталық уәкiлеттi орган.</w:t>
      </w:r>
    </w:p>
    <w:p>
      <w:pPr>
        <w:spacing w:after="0"/>
        <w:ind w:left="0"/>
        <w:jc w:val="both"/>
      </w:pPr>
      <w:r>
        <w:rPr>
          <w:rFonts w:ascii="Times New Roman"/>
          <w:b w:val="false"/>
          <w:i w:val="false"/>
          <w:color w:val="000000"/>
          <w:sz w:val="28"/>
        </w:rPr>
        <w:t>
      Ұсыну мерзімі: ай сайын, есепті кезеңнен кейінгі айдың 5-күніне қарай.</w:t>
      </w:r>
    </w:p>
    <w:p>
      <w:pPr>
        <w:spacing w:after="0"/>
        <w:ind w:left="0"/>
        <w:jc w:val="both"/>
      </w:pPr>
      <w:r>
        <w:rPr>
          <w:rFonts w:ascii="Times New Roman"/>
          <w:b w:val="false"/>
          <w:i w:val="false"/>
          <w:color w:val="000000"/>
          <w:sz w:val="28"/>
        </w:rPr>
        <w:t>
      Функционалдық топ қарыз беруші, бюджеттік бағдарлама әкімшісі, қарыз нөмірі, бағдарлама қызмет көрсететін қаржы мекемесі, кіші бағдарлама, aрнайы шоттардың №, сыртқы қарыздың арнайы шоты, 20__ жылғы "___" кіріс қалдығы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қаражатының түсуі (бюджет сыныптамасының коды)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 түскен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шетел валютасында (мың AҚШ доллары)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теңгемен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сыныптамасының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шетел валютасында (мың AҚШ доллары)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Кассалық шығыстар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Есепті кезеңде арнайы шоттағы бағамдық айырмашылық _____, мың теңге </w:t>
      </w:r>
    </w:p>
    <w:p>
      <w:pPr>
        <w:spacing w:after="0"/>
        <w:ind w:left="0"/>
        <w:jc w:val="both"/>
      </w:pPr>
      <w:r>
        <w:rPr>
          <w:rFonts w:ascii="Times New Roman"/>
          <w:b w:val="false"/>
          <w:i w:val="false"/>
          <w:color w:val="000000"/>
          <w:sz w:val="28"/>
        </w:rPr>
        <w:t>
      20__ жылғы "___" ________ сыртқы қарыздың арнайы шотындағы таза қалдық</w:t>
      </w:r>
    </w:p>
    <w:p>
      <w:pPr>
        <w:spacing w:after="0"/>
        <w:ind w:left="0"/>
        <w:jc w:val="both"/>
      </w:pPr>
      <w:r>
        <w:rPr>
          <w:rFonts w:ascii="Times New Roman"/>
          <w:b w:val="false"/>
          <w:i w:val="false"/>
          <w:color w:val="000000"/>
          <w:sz w:val="28"/>
        </w:rPr>
        <w:t>
      Тікелей төлемдер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қаражатын есептен шығару (бюджет сыныптамасының коды)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Қаражаттың есептен шығарылған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шетел валютасында (мың AҚШ доллары)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теңгемен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сыныптамасының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шетел валютасына (мың AҚШ доллары)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Кассалық шығыстар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Орталық атқарушы органның басшысы (орталық атқарушы орган басшысының орынбасары)/орталық атқарушы органның аппарат басшысы</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Мөр орны ___________________________________________________ (қолы)</w:t>
      </w:r>
    </w:p>
    <w:p>
      <w:pPr>
        <w:spacing w:after="0"/>
        <w:ind w:left="0"/>
        <w:jc w:val="both"/>
      </w:pPr>
      <w:r>
        <w:rPr>
          <w:rFonts w:ascii="Times New Roman"/>
          <w:b w:val="false"/>
          <w:i w:val="false"/>
          <w:color w:val="000000"/>
          <w:sz w:val="28"/>
        </w:rPr>
        <w:t>
                              Тегі, әкесінің аты (бар болса) қолдың толық жазылуы</w:t>
      </w:r>
    </w:p>
    <w:bookmarkStart w:name="z42" w:id="35"/>
    <w:p>
      <w:pPr>
        <w:spacing w:after="0"/>
        <w:ind w:left="0"/>
        <w:jc w:val="both"/>
      </w:pPr>
      <w:r>
        <w:rPr>
          <w:rFonts w:ascii="Times New Roman"/>
          <w:b w:val="false"/>
          <w:i w:val="false"/>
          <w:color w:val="000000"/>
          <w:sz w:val="28"/>
        </w:rPr>
        <w:t>
      Ескертпе: "Мемлекеттік сыртқы қарыз қаражатының түсуі мен жұмсалуы туралы ақпарат" нысанын толтыру бойынша түсіндірме нысанға қосымшада келтірілген.</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сыртқы</w:t>
            </w:r>
            <w:r>
              <w:br/>
            </w:r>
            <w:r>
              <w:rPr>
                <w:rFonts w:ascii="Times New Roman"/>
                <w:b w:val="false"/>
                <w:i w:val="false"/>
                <w:color w:val="000000"/>
                <w:sz w:val="20"/>
              </w:rPr>
              <w:t>қарыз қаражатының түсуі мен</w:t>
            </w:r>
            <w:r>
              <w:br/>
            </w:r>
            <w:r>
              <w:rPr>
                <w:rFonts w:ascii="Times New Roman"/>
                <w:b w:val="false"/>
                <w:i w:val="false"/>
                <w:color w:val="000000"/>
                <w:sz w:val="20"/>
              </w:rPr>
              <w:t>жұмсалуы туралы ақпарат"</w:t>
            </w:r>
            <w:r>
              <w:br/>
            </w:r>
            <w:r>
              <w:rPr>
                <w:rFonts w:ascii="Times New Roman"/>
                <w:b w:val="false"/>
                <w:i w:val="false"/>
                <w:color w:val="000000"/>
                <w:sz w:val="20"/>
              </w:rPr>
              <w:t>2-нысанына</w:t>
            </w:r>
            <w:r>
              <w:br/>
            </w:r>
            <w:r>
              <w:rPr>
                <w:rFonts w:ascii="Times New Roman"/>
                <w:b w:val="false"/>
                <w:i w:val="false"/>
                <w:color w:val="000000"/>
                <w:sz w:val="20"/>
              </w:rPr>
              <w:t>қосымша</w:t>
            </w:r>
          </w:p>
        </w:tc>
      </w:tr>
    </w:tbl>
    <w:bookmarkStart w:name="z41" w:id="36"/>
    <w:p>
      <w:pPr>
        <w:spacing w:after="0"/>
        <w:ind w:left="0"/>
        <w:jc w:val="left"/>
      </w:pPr>
      <w:r>
        <w:rPr>
          <w:rFonts w:ascii="Times New Roman"/>
          <w:b/>
          <w:i w:val="false"/>
          <w:color w:val="000000"/>
        </w:rPr>
        <w:t xml:space="preserve"> "Мемлекеттік сыртқы қарыз қаражатының түсуі мен жұмсалуы туралы ақпарат" нысанын толтыру бойынша түсіндірме 1 тарау. Жалпы ережелер</w:t>
      </w:r>
    </w:p>
    <w:bookmarkEnd w:id="36"/>
    <w:p>
      <w:pPr>
        <w:spacing w:after="0"/>
        <w:ind w:left="0"/>
        <w:jc w:val="both"/>
      </w:pPr>
      <w:r>
        <w:rPr>
          <w:rFonts w:ascii="Times New Roman"/>
          <w:b w:val="false"/>
          <w:i w:val="false"/>
          <w:color w:val="000000"/>
          <w:sz w:val="28"/>
        </w:rPr>
        <w:t>
      1. Осы түсіндірме (бұдан әрі – түсіндірме) "Мемлекеттік сыртқы қарыз қаражатының түсуі мен жұмсалуы туралы ақпарат"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Қазақстан Республикасы Бюджет кодексінің </w:t>
      </w:r>
      <w:r>
        <w:rPr>
          <w:rFonts w:ascii="Times New Roman"/>
          <w:b w:val="false"/>
          <w:i w:val="false"/>
          <w:color w:val="000000"/>
          <w:sz w:val="28"/>
        </w:rPr>
        <w:t>203-бабы</w:t>
      </w:r>
      <w:r>
        <w:rPr>
          <w:rFonts w:ascii="Times New Roman"/>
          <w:b w:val="false"/>
          <w:i w:val="false"/>
          <w:color w:val="000000"/>
          <w:sz w:val="28"/>
        </w:rPr>
        <w:t xml:space="preserve"> 1-тармағының 4) тармақшасына сәйкес әзірленді.</w:t>
      </w:r>
    </w:p>
    <w:p>
      <w:pPr>
        <w:spacing w:after="0"/>
        <w:ind w:left="0"/>
        <w:jc w:val="both"/>
      </w:pPr>
      <w:r>
        <w:rPr>
          <w:rFonts w:ascii="Times New Roman"/>
          <w:b w:val="false"/>
          <w:i w:val="false"/>
          <w:color w:val="000000"/>
          <w:sz w:val="28"/>
        </w:rPr>
        <w:t>
      3. Нысанды ай сайын мемлекеттік сыртқы қарыздар қаражатынан қаржыландырылатын және республикалық бюджеттен қоса қаржыландырылатын жобалардың іске асырылуына жауапты Қазақстан Республикасының орталық атқарушы органдары мен өзге де мемлекеттік органдары (келісу бойынша) жасайды.</w:t>
      </w:r>
    </w:p>
    <w:p>
      <w:pPr>
        <w:spacing w:after="0"/>
        <w:ind w:left="0"/>
        <w:jc w:val="both"/>
      </w:pPr>
      <w:r>
        <w:rPr>
          <w:rFonts w:ascii="Times New Roman"/>
          <w:b w:val="false"/>
          <w:i w:val="false"/>
          <w:color w:val="000000"/>
          <w:sz w:val="28"/>
        </w:rPr>
        <w:t>
      4. Нысанға орталық атқарушы органның басшысы (орталық атқарушы орган басшысының орынбасары) немесе орталық атқарушы органның аппарат басшысы қол қояды.</w:t>
      </w:r>
    </w:p>
    <w:p>
      <w:pPr>
        <w:spacing w:after="0"/>
        <w:ind w:left="0"/>
        <w:jc w:val="both"/>
      </w:pPr>
      <w:r>
        <w:rPr>
          <w:rFonts w:ascii="Times New Roman"/>
          <w:b w:val="false"/>
          <w:i w:val="false"/>
          <w:color w:val="000000"/>
          <w:sz w:val="28"/>
        </w:rPr>
        <w:t>
      5. Қол қойылған нысан "е-Қаржымині" біріктірілген автоматтандырылған ақпараттық жүйесі арқылы электрондық форматта және (немесе) қағаз жеткізгіште ұсынылады.</w:t>
      </w:r>
    </w:p>
    <w:bookmarkStart w:name="z43" w:id="37"/>
    <w:p>
      <w:pPr>
        <w:spacing w:after="0"/>
        <w:ind w:left="0"/>
        <w:jc w:val="left"/>
      </w:pPr>
      <w:r>
        <w:rPr>
          <w:rFonts w:ascii="Times New Roman"/>
          <w:b/>
          <w:i w:val="false"/>
          <w:color w:val="000000"/>
        </w:rPr>
        <w:t xml:space="preserve"> 2 тарау. Нысанды толтыру бойынша түсіндірме</w:t>
      </w:r>
    </w:p>
    <w:bookmarkEnd w:id="37"/>
    <w:p>
      <w:pPr>
        <w:spacing w:after="0"/>
        <w:ind w:left="0"/>
        <w:jc w:val="both"/>
      </w:pPr>
      <w:r>
        <w:rPr>
          <w:rFonts w:ascii="Times New Roman"/>
          <w:b w:val="false"/>
          <w:i w:val="false"/>
          <w:color w:val="000000"/>
          <w:sz w:val="28"/>
        </w:rPr>
        <w:t>
      Бірінші кестенің алдында қарыз берушінің атауы бойынша ақпарат мемлекеттік сыртқы қарыздың нөмірі, арнайы шотқа қызмет көрсететін қаржы мекемесінің атауы, арнайы шоттардың және арнайы шоттарға шоттардың нөмірлері көрсетіледі.</w:t>
      </w:r>
    </w:p>
    <w:p>
      <w:pPr>
        <w:spacing w:after="0"/>
        <w:ind w:left="0"/>
        <w:jc w:val="both"/>
      </w:pPr>
      <w:r>
        <w:rPr>
          <w:rFonts w:ascii="Times New Roman"/>
          <w:b w:val="false"/>
          <w:i w:val="false"/>
          <w:color w:val="000000"/>
          <w:sz w:val="28"/>
        </w:rPr>
        <w:t>
      Бірінші кесте бойынша:</w:t>
      </w:r>
    </w:p>
    <w:p>
      <w:pPr>
        <w:spacing w:after="0"/>
        <w:ind w:left="0"/>
        <w:jc w:val="both"/>
      </w:pPr>
      <w:r>
        <w:rPr>
          <w:rFonts w:ascii="Times New Roman"/>
          <w:b w:val="false"/>
          <w:i w:val="false"/>
          <w:color w:val="000000"/>
          <w:sz w:val="28"/>
        </w:rPr>
        <w:t>
      6. 1-бағанда мемлекеттік сыртқы қарыздың арнайы шотына қаражаттың іс жүзінде түскен күні көрсетіледі.</w:t>
      </w:r>
    </w:p>
    <w:p>
      <w:pPr>
        <w:spacing w:after="0"/>
        <w:ind w:left="0"/>
        <w:jc w:val="both"/>
      </w:pPr>
      <w:r>
        <w:rPr>
          <w:rFonts w:ascii="Times New Roman"/>
          <w:b w:val="false"/>
          <w:i w:val="false"/>
          <w:color w:val="000000"/>
          <w:sz w:val="28"/>
        </w:rPr>
        <w:t>
      7. 2-бағанда есепті айдағы мемлекеттік сыртқы қарыздың арнайы шотына қаражаттың түскен сомасы AҚШ долларымен көрсетіледі.</w:t>
      </w:r>
    </w:p>
    <w:p>
      <w:pPr>
        <w:spacing w:after="0"/>
        <w:ind w:left="0"/>
        <w:jc w:val="both"/>
      </w:pPr>
      <w:r>
        <w:rPr>
          <w:rFonts w:ascii="Times New Roman"/>
          <w:b w:val="false"/>
          <w:i w:val="false"/>
          <w:color w:val="000000"/>
          <w:sz w:val="28"/>
        </w:rPr>
        <w:t>
      8. 3-бағанда жыл басынан бері мемлекеттік сыртқы қарыздың арнайы шотына қаражаттың түсу сомасы AҚШ долларымен көрсетіледі.</w:t>
      </w:r>
    </w:p>
    <w:p>
      <w:pPr>
        <w:spacing w:after="0"/>
        <w:ind w:left="0"/>
        <w:jc w:val="both"/>
      </w:pPr>
      <w:r>
        <w:rPr>
          <w:rFonts w:ascii="Times New Roman"/>
          <w:b w:val="false"/>
          <w:i w:val="false"/>
          <w:color w:val="000000"/>
          <w:sz w:val="28"/>
        </w:rPr>
        <w:t>
      9. 4-бағанда есепті айда мемлекеттік сыртқы қарыздың арнайы шотына қаражаттың түсу сомасы теңгемен көрсетіледі.</w:t>
      </w:r>
    </w:p>
    <w:p>
      <w:pPr>
        <w:spacing w:after="0"/>
        <w:ind w:left="0"/>
        <w:jc w:val="both"/>
      </w:pPr>
      <w:r>
        <w:rPr>
          <w:rFonts w:ascii="Times New Roman"/>
          <w:b w:val="false"/>
          <w:i w:val="false"/>
          <w:color w:val="000000"/>
          <w:sz w:val="28"/>
        </w:rPr>
        <w:t>
      10. 5-бағанда жыл басынан бері мемлекеттік сыртқы қарыздың арнайы шотына қаражаттың түскен сомасы теңгемен көрсетіледі.</w:t>
      </w:r>
    </w:p>
    <w:p>
      <w:pPr>
        <w:spacing w:after="0"/>
        <w:ind w:left="0"/>
        <w:jc w:val="both"/>
      </w:pPr>
      <w:r>
        <w:rPr>
          <w:rFonts w:ascii="Times New Roman"/>
          <w:b w:val="false"/>
          <w:i w:val="false"/>
          <w:color w:val="000000"/>
          <w:sz w:val="28"/>
        </w:rPr>
        <w:t>
      11. 6-бағанда бюджет сыныптамасының кодына сәйкес бюджеттік бағдарлама әкімшісінің, бағдарламаның, кіші бағдарламаның және ерекшеліктің нөмірлері көрсетіледі.</w:t>
      </w:r>
    </w:p>
    <w:p>
      <w:pPr>
        <w:spacing w:after="0"/>
        <w:ind w:left="0"/>
        <w:jc w:val="both"/>
      </w:pPr>
      <w:r>
        <w:rPr>
          <w:rFonts w:ascii="Times New Roman"/>
          <w:b w:val="false"/>
          <w:i w:val="false"/>
          <w:color w:val="000000"/>
          <w:sz w:val="28"/>
        </w:rPr>
        <w:t>
      12. 7-бағанда есепті айда мемлекеттік сыртқы қарыздың арнайы шотынан қаражаттың жұмсалған сомасы AҚШ долларымен көрсетіледі.</w:t>
      </w:r>
    </w:p>
    <w:p>
      <w:pPr>
        <w:spacing w:after="0"/>
        <w:ind w:left="0"/>
        <w:jc w:val="both"/>
      </w:pPr>
      <w:r>
        <w:rPr>
          <w:rFonts w:ascii="Times New Roman"/>
          <w:b w:val="false"/>
          <w:i w:val="false"/>
          <w:color w:val="000000"/>
          <w:sz w:val="28"/>
        </w:rPr>
        <w:t>
      13. 8-бағанда жыл басынан бері мемлекеттік сыртқы қарыздың арнайы шотынан қаражаттың жұмсалған сомасы AҚШ долларымен көрсетіледі.</w:t>
      </w:r>
    </w:p>
    <w:p>
      <w:pPr>
        <w:spacing w:after="0"/>
        <w:ind w:left="0"/>
        <w:jc w:val="both"/>
      </w:pPr>
      <w:r>
        <w:rPr>
          <w:rFonts w:ascii="Times New Roman"/>
          <w:b w:val="false"/>
          <w:i w:val="false"/>
          <w:color w:val="000000"/>
          <w:sz w:val="28"/>
        </w:rPr>
        <w:t>
      14. 9-бағанда есепті айда мемлекеттік сыртқы қарыздың арнайы шотынан қаражаттың жұмсалған сомасы теңгемен көрсетіледі.</w:t>
      </w:r>
    </w:p>
    <w:p>
      <w:pPr>
        <w:spacing w:after="0"/>
        <w:ind w:left="0"/>
        <w:jc w:val="both"/>
      </w:pPr>
      <w:r>
        <w:rPr>
          <w:rFonts w:ascii="Times New Roman"/>
          <w:b w:val="false"/>
          <w:i w:val="false"/>
          <w:color w:val="000000"/>
          <w:sz w:val="28"/>
        </w:rPr>
        <w:t>
      15. 10-бағанда жыл басынан бері сыртқы қарыздың арнайы шотынан қаражаттың жұмсалу сомасы теңгемен көрсетіледі.</w:t>
      </w:r>
    </w:p>
    <w:p>
      <w:pPr>
        <w:spacing w:after="0"/>
        <w:ind w:left="0"/>
        <w:jc w:val="both"/>
      </w:pPr>
      <w:r>
        <w:rPr>
          <w:rFonts w:ascii="Times New Roman"/>
          <w:b w:val="false"/>
          <w:i w:val="false"/>
          <w:color w:val="000000"/>
          <w:sz w:val="28"/>
        </w:rPr>
        <w:t>
      16. Мемлекеттік сыртқы қарыздың арнайы шотындағы қалдық сыйақы есептелмей есепті кезеңнен кейінгі айдың 1-күнгі бағам бойынша көрсетілуі тиіс. Мемлекеттік сыртқы қарыздың арнайы шотындағы қалдық қаржы мекемесінде ашылған шот бойынша қаржы мекемесінің көшірме жазбасымен расталуы тиіс.</w:t>
      </w:r>
    </w:p>
    <w:p>
      <w:pPr>
        <w:spacing w:after="0"/>
        <w:ind w:left="0"/>
        <w:jc w:val="both"/>
      </w:pPr>
      <w:r>
        <w:rPr>
          <w:rFonts w:ascii="Times New Roman"/>
          <w:b w:val="false"/>
          <w:i w:val="false"/>
          <w:color w:val="000000"/>
          <w:sz w:val="28"/>
        </w:rPr>
        <w:t>
      Екінші кесте бойынша:</w:t>
      </w:r>
    </w:p>
    <w:p>
      <w:pPr>
        <w:spacing w:after="0"/>
        <w:ind w:left="0"/>
        <w:jc w:val="both"/>
      </w:pPr>
      <w:r>
        <w:rPr>
          <w:rFonts w:ascii="Times New Roman"/>
          <w:b w:val="false"/>
          <w:i w:val="false"/>
          <w:color w:val="000000"/>
          <w:sz w:val="28"/>
        </w:rPr>
        <w:t>
      17. 1-бағанда қарыз берушінің несие шотынан қаражаттың нақты түскен күні көрсетіледі.</w:t>
      </w:r>
    </w:p>
    <w:p>
      <w:pPr>
        <w:spacing w:after="0"/>
        <w:ind w:left="0"/>
        <w:jc w:val="both"/>
      </w:pPr>
      <w:r>
        <w:rPr>
          <w:rFonts w:ascii="Times New Roman"/>
          <w:b w:val="false"/>
          <w:i w:val="false"/>
          <w:color w:val="000000"/>
          <w:sz w:val="28"/>
        </w:rPr>
        <w:t>
      18. 2-бағанда есепті айда қарыз берушінің несие шотынан қаражат түсімінің сомасы AҚШ долларымен көрсетіледі.</w:t>
      </w:r>
    </w:p>
    <w:p>
      <w:pPr>
        <w:spacing w:after="0"/>
        <w:ind w:left="0"/>
        <w:jc w:val="both"/>
      </w:pPr>
      <w:r>
        <w:rPr>
          <w:rFonts w:ascii="Times New Roman"/>
          <w:b w:val="false"/>
          <w:i w:val="false"/>
          <w:color w:val="000000"/>
          <w:sz w:val="28"/>
        </w:rPr>
        <w:t>
      19. 3-бағанда жыл басынан бері қарыз берушінің несие шотынан қаражат түсімінің сомасы AҚШ долларымен көрсетіледі.</w:t>
      </w:r>
    </w:p>
    <w:p>
      <w:pPr>
        <w:spacing w:after="0"/>
        <w:ind w:left="0"/>
        <w:jc w:val="both"/>
      </w:pPr>
      <w:r>
        <w:rPr>
          <w:rFonts w:ascii="Times New Roman"/>
          <w:b w:val="false"/>
          <w:i w:val="false"/>
          <w:color w:val="000000"/>
          <w:sz w:val="28"/>
        </w:rPr>
        <w:t>
      20. 4-бағанда есепті айда қарыз берушінің несие шотынан қаражат түсімінің сомасы теңгемен көрсетіледі.</w:t>
      </w:r>
    </w:p>
    <w:p>
      <w:pPr>
        <w:spacing w:after="0"/>
        <w:ind w:left="0"/>
        <w:jc w:val="both"/>
      </w:pPr>
      <w:r>
        <w:rPr>
          <w:rFonts w:ascii="Times New Roman"/>
          <w:b w:val="false"/>
          <w:i w:val="false"/>
          <w:color w:val="000000"/>
          <w:sz w:val="28"/>
        </w:rPr>
        <w:t>
      21. 5-бағанда жыл басынан бері қарыз берушінің несие шотынан қаражат түсімінің сомасы теңгемен көрсетіледі.</w:t>
      </w:r>
    </w:p>
    <w:p>
      <w:pPr>
        <w:spacing w:after="0"/>
        <w:ind w:left="0"/>
        <w:jc w:val="both"/>
      </w:pPr>
      <w:r>
        <w:rPr>
          <w:rFonts w:ascii="Times New Roman"/>
          <w:b w:val="false"/>
          <w:i w:val="false"/>
          <w:color w:val="000000"/>
          <w:sz w:val="28"/>
        </w:rPr>
        <w:t>
      22. 6-бағанда бюджет сыныптамасының кодына сәйкес бюджеттік бағдарлама әкімшісінің, бағдарламаның, кіші бағдарламаның және ерекшеліктің нөмірлері көрсетіледі.</w:t>
      </w:r>
    </w:p>
    <w:p>
      <w:pPr>
        <w:spacing w:after="0"/>
        <w:ind w:left="0"/>
        <w:jc w:val="both"/>
      </w:pPr>
      <w:r>
        <w:rPr>
          <w:rFonts w:ascii="Times New Roman"/>
          <w:b w:val="false"/>
          <w:i w:val="false"/>
          <w:color w:val="000000"/>
          <w:sz w:val="28"/>
        </w:rPr>
        <w:t>
      23. 7-бағанда есепті айда қарыз берушінің несие шотынан қаражатты жұмсалған сомасы AҚШ долларымен көрсетіледі.</w:t>
      </w:r>
    </w:p>
    <w:p>
      <w:pPr>
        <w:spacing w:after="0"/>
        <w:ind w:left="0"/>
        <w:jc w:val="both"/>
      </w:pPr>
      <w:r>
        <w:rPr>
          <w:rFonts w:ascii="Times New Roman"/>
          <w:b w:val="false"/>
          <w:i w:val="false"/>
          <w:color w:val="000000"/>
          <w:sz w:val="28"/>
        </w:rPr>
        <w:t>
      24. 8-бағанда жыл басынан бастап қарыз берушінің несие шотынан қаражатты жұмсау сомасы AҚШ долларымен көрсетіледі.</w:t>
      </w:r>
    </w:p>
    <w:p>
      <w:pPr>
        <w:spacing w:after="0"/>
        <w:ind w:left="0"/>
        <w:jc w:val="both"/>
      </w:pPr>
      <w:r>
        <w:rPr>
          <w:rFonts w:ascii="Times New Roman"/>
          <w:b w:val="false"/>
          <w:i w:val="false"/>
          <w:color w:val="000000"/>
          <w:sz w:val="28"/>
        </w:rPr>
        <w:t>
      25. 9-бағанда есепті айда қарыз берушінің несие шотынан қаражатты жұмсалған сомасы теңгемен көрсетіледі.</w:t>
      </w:r>
    </w:p>
    <w:p>
      <w:pPr>
        <w:spacing w:after="0"/>
        <w:ind w:left="0"/>
        <w:jc w:val="both"/>
      </w:pPr>
      <w:r>
        <w:rPr>
          <w:rFonts w:ascii="Times New Roman"/>
          <w:b w:val="false"/>
          <w:i w:val="false"/>
          <w:color w:val="000000"/>
          <w:sz w:val="28"/>
        </w:rPr>
        <w:t>
      26. 10-бағанда жыл басынан бері қарыз берушінің несие шотынан қаражатты жұмсалған сомасы теңгемен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сыртқы</w:t>
            </w:r>
            <w:r>
              <w:br/>
            </w:r>
            <w:r>
              <w:rPr>
                <w:rFonts w:ascii="Times New Roman"/>
                <w:b w:val="false"/>
                <w:i w:val="false"/>
                <w:color w:val="000000"/>
                <w:sz w:val="20"/>
              </w:rPr>
              <w:t>қарыздар және республикалық</w:t>
            </w:r>
            <w:r>
              <w:br/>
            </w:r>
            <w:r>
              <w:rPr>
                <w:rFonts w:ascii="Times New Roman"/>
                <w:b w:val="false"/>
                <w:i w:val="false"/>
                <w:color w:val="000000"/>
                <w:sz w:val="20"/>
              </w:rPr>
              <w:t>бюджеттен қоса қаржыландыру</w:t>
            </w:r>
            <w:r>
              <w:br/>
            </w:r>
            <w:r>
              <w:rPr>
                <w:rFonts w:ascii="Times New Roman"/>
                <w:b w:val="false"/>
                <w:i w:val="false"/>
                <w:color w:val="000000"/>
                <w:sz w:val="20"/>
              </w:rPr>
              <w:t>бойынша есептілікті ұсыну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3-нысан</w:t>
      </w:r>
    </w:p>
    <w:bookmarkStart w:name="z45" w:id="38"/>
    <w:p>
      <w:pPr>
        <w:spacing w:after="0"/>
        <w:ind w:left="0"/>
        <w:jc w:val="left"/>
      </w:pPr>
      <w:r>
        <w:rPr>
          <w:rFonts w:ascii="Times New Roman"/>
          <w:b/>
          <w:i w:val="false"/>
          <w:color w:val="000000"/>
        </w:rPr>
        <w:t xml:space="preserve"> Мемлекеттік сыртқы қарыз қаражатының жұмсалуы туралы ақпарат  Есепті кезең: _____________ (айы, жылы)</w:t>
      </w:r>
    </w:p>
    <w:bookmarkEnd w:id="38"/>
    <w:p>
      <w:pPr>
        <w:spacing w:after="0"/>
        <w:ind w:left="0"/>
        <w:jc w:val="both"/>
      </w:pPr>
      <w:r>
        <w:rPr>
          <w:rFonts w:ascii="Times New Roman"/>
          <w:b w:val="false"/>
          <w:i w:val="false"/>
          <w:color w:val="000000"/>
          <w:sz w:val="28"/>
        </w:rPr>
        <w:t>
      Индекс: 03-ҚЖ</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Нысанды ұсынатын мемлекеттік органдар: мемлекеттік сыртқы қарыз қаражатынан қаржыландырылатын және республикалық бюджеттен қоса қаржыландырылатын жобалардың іске асырылуына жауапты Қазақстан Республикасының орталық атқарушы органдары мен өзге де мемлекеттік органдары (келісу бойынша).</w:t>
      </w:r>
    </w:p>
    <w:p>
      <w:pPr>
        <w:spacing w:after="0"/>
        <w:ind w:left="0"/>
        <w:jc w:val="both"/>
      </w:pPr>
      <w:r>
        <w:rPr>
          <w:rFonts w:ascii="Times New Roman"/>
          <w:b w:val="false"/>
          <w:i w:val="false"/>
          <w:color w:val="000000"/>
          <w:sz w:val="28"/>
        </w:rPr>
        <w:t>
      Нысан қайда ұсынылады: бюджеттi атқару жөнiндегi орталық уәкiлеттi орган.</w:t>
      </w:r>
    </w:p>
    <w:p>
      <w:pPr>
        <w:spacing w:after="0"/>
        <w:ind w:left="0"/>
        <w:jc w:val="both"/>
      </w:pPr>
      <w:r>
        <w:rPr>
          <w:rFonts w:ascii="Times New Roman"/>
          <w:b w:val="false"/>
          <w:i w:val="false"/>
          <w:color w:val="000000"/>
          <w:sz w:val="28"/>
        </w:rPr>
        <w:t>
      Ұсыну мерзімі: ай сайын, есепті кезеңнен кейінгі айдың 5-күніне қарай.</w:t>
      </w:r>
    </w:p>
    <w:p>
      <w:pPr>
        <w:spacing w:after="0"/>
        <w:ind w:left="0"/>
        <w:jc w:val="both"/>
      </w:pPr>
      <w:r>
        <w:rPr>
          <w:rFonts w:ascii="Times New Roman"/>
          <w:b w:val="false"/>
          <w:i w:val="false"/>
          <w:color w:val="000000"/>
          <w:sz w:val="28"/>
        </w:rPr>
        <w:t>
      Функционалдық топ: қарыз беруші, бюджеттік бағдарлама әкімшісі, қарыз нөмірі,  бағдарлама, қызмет көрсететін қаржы мекемесі,  кіші бағдарлама, aрнайы шоттардың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сыныптаманың коды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 арналған міндеттемелер мен төлемдер бойынша қаржыландыру жоспары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арналған төлемдер бойынша қаржыландыру жоспары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арналған міндеттемелер бойынша қаржыландыру жоспары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төлемдерді қоса алғанда, қарыз қаражаты есебінен шығыстар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Орталық атқарушы органның басшысы (орталық атқарушы орган басшысының орынбасары)/орталық атқарушы органның аппарат басшысы</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Мөр орны _______________________________________________________ (қолы)</w:t>
      </w:r>
    </w:p>
    <w:p>
      <w:pPr>
        <w:spacing w:after="0"/>
        <w:ind w:left="0"/>
        <w:jc w:val="both"/>
      </w:pPr>
      <w:r>
        <w:rPr>
          <w:rFonts w:ascii="Times New Roman"/>
          <w:b w:val="false"/>
          <w:i w:val="false"/>
          <w:color w:val="000000"/>
          <w:sz w:val="28"/>
        </w:rPr>
        <w:t>
                             Тегі, аты, әкесінің аты (бар болса) қолдың толық жазылуы</w:t>
      </w:r>
    </w:p>
    <w:bookmarkStart w:name="z46" w:id="39"/>
    <w:p>
      <w:pPr>
        <w:spacing w:after="0"/>
        <w:ind w:left="0"/>
        <w:jc w:val="both"/>
      </w:pPr>
      <w:r>
        <w:rPr>
          <w:rFonts w:ascii="Times New Roman"/>
          <w:b w:val="false"/>
          <w:i w:val="false"/>
          <w:color w:val="000000"/>
          <w:sz w:val="28"/>
        </w:rPr>
        <w:t>
      Ескертпе: "Мемлекеттік сыртқы қарыз қаражатының жұмсалуы туралы ақпарат" нысанын толтыру бойынша түсіндірме нысанға қосымшада келтірілген.</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сыртқы</w:t>
            </w:r>
            <w:r>
              <w:br/>
            </w:r>
            <w:r>
              <w:rPr>
                <w:rFonts w:ascii="Times New Roman"/>
                <w:b w:val="false"/>
                <w:i w:val="false"/>
                <w:color w:val="000000"/>
                <w:sz w:val="20"/>
              </w:rPr>
              <w:t>қарыз қаражатының жұмсалуы</w:t>
            </w:r>
            <w:r>
              <w:br/>
            </w:r>
            <w:r>
              <w:rPr>
                <w:rFonts w:ascii="Times New Roman"/>
                <w:b w:val="false"/>
                <w:i w:val="false"/>
                <w:color w:val="000000"/>
                <w:sz w:val="20"/>
              </w:rPr>
              <w:t>туралы ақпарат"</w:t>
            </w:r>
            <w:r>
              <w:br/>
            </w:r>
            <w:r>
              <w:rPr>
                <w:rFonts w:ascii="Times New Roman"/>
                <w:b w:val="false"/>
                <w:i w:val="false"/>
                <w:color w:val="000000"/>
                <w:sz w:val="20"/>
              </w:rPr>
              <w:t>3-нысанына</w:t>
            </w:r>
            <w:r>
              <w:br/>
            </w:r>
            <w:r>
              <w:rPr>
                <w:rFonts w:ascii="Times New Roman"/>
                <w:b w:val="false"/>
                <w:i w:val="false"/>
                <w:color w:val="000000"/>
                <w:sz w:val="20"/>
              </w:rPr>
              <w:t>қосымша</w:t>
            </w:r>
          </w:p>
        </w:tc>
      </w:tr>
    </w:tbl>
    <w:bookmarkStart w:name="z48" w:id="40"/>
    <w:p>
      <w:pPr>
        <w:spacing w:after="0"/>
        <w:ind w:left="0"/>
        <w:jc w:val="left"/>
      </w:pPr>
      <w:r>
        <w:rPr>
          <w:rFonts w:ascii="Times New Roman"/>
          <w:b/>
          <w:i w:val="false"/>
          <w:color w:val="000000"/>
        </w:rPr>
        <w:t xml:space="preserve"> "Мемлекеттік сыртқы қарыз қаражатының жұмсалуы туралы ақпарат" нысанын толтыру бойынша түсіндірме 1-тарау. Жалпы ережелер</w:t>
      </w:r>
    </w:p>
    <w:bookmarkEnd w:id="40"/>
    <w:bookmarkStart w:name="z49" w:id="41"/>
    <w:p>
      <w:pPr>
        <w:spacing w:after="0"/>
        <w:ind w:left="0"/>
        <w:jc w:val="both"/>
      </w:pPr>
      <w:r>
        <w:rPr>
          <w:rFonts w:ascii="Times New Roman"/>
          <w:b w:val="false"/>
          <w:i w:val="false"/>
          <w:color w:val="000000"/>
          <w:sz w:val="28"/>
        </w:rPr>
        <w:t>
      1. Осы түсіндірме (бұдан әрі – түсіндірме) "Мемлекеттік сыртқы қарыз қаражатының жұмсалуы туралы ақпарат" нысанын (бұдан әрі – нысан) толтыру бойынша бірыңғай талаптарды айқындайды.</w:t>
      </w:r>
    </w:p>
    <w:bookmarkEnd w:id="41"/>
    <w:p>
      <w:pPr>
        <w:spacing w:after="0"/>
        <w:ind w:left="0"/>
        <w:jc w:val="both"/>
      </w:pPr>
      <w:r>
        <w:rPr>
          <w:rFonts w:ascii="Times New Roman"/>
          <w:b w:val="false"/>
          <w:i w:val="false"/>
          <w:color w:val="000000"/>
          <w:sz w:val="28"/>
        </w:rPr>
        <w:t xml:space="preserve">
      2. Нысан Қазақстан Республикасы Бюджет кодексінің </w:t>
      </w:r>
      <w:r>
        <w:rPr>
          <w:rFonts w:ascii="Times New Roman"/>
          <w:b w:val="false"/>
          <w:i w:val="false"/>
          <w:color w:val="000000"/>
          <w:sz w:val="28"/>
        </w:rPr>
        <w:t>203-бабы</w:t>
      </w:r>
      <w:r>
        <w:rPr>
          <w:rFonts w:ascii="Times New Roman"/>
          <w:b w:val="false"/>
          <w:i w:val="false"/>
          <w:color w:val="000000"/>
          <w:sz w:val="28"/>
        </w:rPr>
        <w:t xml:space="preserve"> 1-тармағының 4) тармақшасына сәйкес әзірленді.</w:t>
      </w:r>
    </w:p>
    <w:p>
      <w:pPr>
        <w:spacing w:after="0"/>
        <w:ind w:left="0"/>
        <w:jc w:val="both"/>
      </w:pPr>
      <w:r>
        <w:rPr>
          <w:rFonts w:ascii="Times New Roman"/>
          <w:b w:val="false"/>
          <w:i w:val="false"/>
          <w:color w:val="000000"/>
          <w:sz w:val="28"/>
        </w:rPr>
        <w:t>
      3. Нысанды мемлекеттік сыртқы қарыздар қаражатынан қаржыландырылатын және республикалық бюджеттен қоса қаржыландырылатын жобалардың іске асырылуына жауапты Қазақстан Республикасының орталық атқарушы органдары мен өзге де мемлекеттік органдары (келісу бойынша) ай сайын жасайды.</w:t>
      </w:r>
    </w:p>
    <w:p>
      <w:pPr>
        <w:spacing w:after="0"/>
        <w:ind w:left="0"/>
        <w:jc w:val="both"/>
      </w:pPr>
      <w:r>
        <w:rPr>
          <w:rFonts w:ascii="Times New Roman"/>
          <w:b w:val="false"/>
          <w:i w:val="false"/>
          <w:color w:val="000000"/>
          <w:sz w:val="28"/>
        </w:rPr>
        <w:t>
      4. Нысанға орталық атқарушы органның басшысы (орталық атқарушы орган басшысының орынбасары) немесе орталық атқарушы органның аппарат басшысы қол қояды.</w:t>
      </w:r>
    </w:p>
    <w:p>
      <w:pPr>
        <w:spacing w:after="0"/>
        <w:ind w:left="0"/>
        <w:jc w:val="both"/>
      </w:pPr>
      <w:r>
        <w:rPr>
          <w:rFonts w:ascii="Times New Roman"/>
          <w:b w:val="false"/>
          <w:i w:val="false"/>
          <w:color w:val="000000"/>
          <w:sz w:val="28"/>
        </w:rPr>
        <w:t>
      5. Қол қойылған нысан "е-Қаржымині" біріктірілген автоматтандырылған ақпараттық жүйесі арқылы электрондық форматта және (немесе) қағаз жеткізгіште ұсынылады.</w:t>
      </w:r>
    </w:p>
    <w:bookmarkStart w:name="z50" w:id="42"/>
    <w:p>
      <w:pPr>
        <w:spacing w:after="0"/>
        <w:ind w:left="0"/>
        <w:jc w:val="left"/>
      </w:pPr>
      <w:r>
        <w:rPr>
          <w:rFonts w:ascii="Times New Roman"/>
          <w:b/>
          <w:i w:val="false"/>
          <w:color w:val="000000"/>
        </w:rPr>
        <w:t xml:space="preserve"> 2-тарау. Нысанды толтыру бойынша түсіндірме</w:t>
      </w:r>
    </w:p>
    <w:bookmarkEnd w:id="42"/>
    <w:p>
      <w:pPr>
        <w:spacing w:after="0"/>
        <w:ind w:left="0"/>
        <w:jc w:val="both"/>
      </w:pPr>
      <w:r>
        <w:rPr>
          <w:rFonts w:ascii="Times New Roman"/>
          <w:b w:val="false"/>
          <w:i w:val="false"/>
          <w:color w:val="000000"/>
          <w:sz w:val="28"/>
        </w:rPr>
        <w:t>
      6. 1-бағанда бюджеттік сыныптаманың кодына сәйкес бюджеттік бағдарлама әкімшісінің, бағдарламаның, кіші бағдарламаның және ерекшеліктерінің нөмірлері көрсетіледі.</w:t>
      </w:r>
    </w:p>
    <w:p>
      <w:pPr>
        <w:spacing w:after="0"/>
        <w:ind w:left="0"/>
        <w:jc w:val="both"/>
      </w:pPr>
      <w:r>
        <w:rPr>
          <w:rFonts w:ascii="Times New Roman"/>
          <w:b w:val="false"/>
          <w:i w:val="false"/>
          <w:color w:val="000000"/>
          <w:sz w:val="28"/>
        </w:rPr>
        <w:t>
      7. 2-бағанда бір жылға арналған міндеттемелер мен төлемдер бойынша қаржыландыру жоспарының сомасы көрсетіледі.</w:t>
      </w:r>
    </w:p>
    <w:p>
      <w:pPr>
        <w:spacing w:after="0"/>
        <w:ind w:left="0"/>
        <w:jc w:val="both"/>
      </w:pPr>
      <w:r>
        <w:rPr>
          <w:rFonts w:ascii="Times New Roman"/>
          <w:b w:val="false"/>
          <w:i w:val="false"/>
          <w:color w:val="000000"/>
          <w:sz w:val="28"/>
        </w:rPr>
        <w:t>
      8. 3-бағанда есепті кезеңге арналған төлемдер бойынша қаржыландыру жоспарының сомасы көрсетіледі.</w:t>
      </w:r>
    </w:p>
    <w:p>
      <w:pPr>
        <w:spacing w:after="0"/>
        <w:ind w:left="0"/>
        <w:jc w:val="both"/>
      </w:pPr>
      <w:r>
        <w:rPr>
          <w:rFonts w:ascii="Times New Roman"/>
          <w:b w:val="false"/>
          <w:i w:val="false"/>
          <w:color w:val="000000"/>
          <w:sz w:val="28"/>
        </w:rPr>
        <w:t>
      9. 4-бағанда есепті кезеңге міндеттемелер бойынша қаржыландыру жоспарының сомасы көрсетіледі.</w:t>
      </w:r>
    </w:p>
    <w:p>
      <w:pPr>
        <w:spacing w:after="0"/>
        <w:ind w:left="0"/>
        <w:jc w:val="both"/>
      </w:pPr>
      <w:r>
        <w:rPr>
          <w:rFonts w:ascii="Times New Roman"/>
          <w:b w:val="false"/>
          <w:i w:val="false"/>
          <w:color w:val="000000"/>
          <w:sz w:val="28"/>
        </w:rPr>
        <w:t>
      10. 5-бағанда есепті айдағы тікелей төлемдерді қоса алғанда, қарыз қаражатының жұмсалуы бойынша сомасы теңгемен көрсетіледі.</w:t>
      </w:r>
    </w:p>
    <w:p>
      <w:pPr>
        <w:spacing w:after="0"/>
        <w:ind w:left="0"/>
        <w:jc w:val="both"/>
      </w:pPr>
      <w:r>
        <w:rPr>
          <w:rFonts w:ascii="Times New Roman"/>
          <w:b w:val="false"/>
          <w:i w:val="false"/>
          <w:color w:val="000000"/>
          <w:sz w:val="28"/>
        </w:rPr>
        <w:t>
      11. 6-бағанда жыл басынан бастап тікелей төлемдерді қоса алғанда, қарыз қаражатының жұмсалуы бойынша сомасы теңгемен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сыртқы</w:t>
            </w:r>
            <w:r>
              <w:br/>
            </w:r>
            <w:r>
              <w:rPr>
                <w:rFonts w:ascii="Times New Roman"/>
                <w:b w:val="false"/>
                <w:i w:val="false"/>
                <w:color w:val="000000"/>
                <w:sz w:val="20"/>
              </w:rPr>
              <w:t>қарыздар және республикалық</w:t>
            </w:r>
            <w:r>
              <w:br/>
            </w:r>
            <w:r>
              <w:rPr>
                <w:rFonts w:ascii="Times New Roman"/>
                <w:b w:val="false"/>
                <w:i w:val="false"/>
                <w:color w:val="000000"/>
                <w:sz w:val="20"/>
              </w:rPr>
              <w:t>бюджеттен қоса қаржыландыру</w:t>
            </w:r>
            <w:r>
              <w:br/>
            </w:r>
            <w:r>
              <w:rPr>
                <w:rFonts w:ascii="Times New Roman"/>
                <w:b w:val="false"/>
                <w:i w:val="false"/>
                <w:color w:val="000000"/>
                <w:sz w:val="20"/>
              </w:rPr>
              <w:t>бойынша есептілікті ұсыну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52" w:id="43"/>
    <w:p>
      <w:pPr>
        <w:spacing w:after="0"/>
        <w:ind w:left="0"/>
        <w:jc w:val="both"/>
      </w:pPr>
      <w:r>
        <w:rPr>
          <w:rFonts w:ascii="Times New Roman"/>
          <w:b w:val="false"/>
          <w:i w:val="false"/>
          <w:color w:val="000000"/>
          <w:sz w:val="28"/>
        </w:rPr>
        <w:t>
      4-нысан</w:t>
      </w:r>
    </w:p>
    <w:bookmarkEnd w:id="43"/>
    <w:bookmarkStart w:name="z53" w:id="44"/>
    <w:p>
      <w:pPr>
        <w:spacing w:after="0"/>
        <w:ind w:left="0"/>
        <w:jc w:val="left"/>
      </w:pPr>
      <w:r>
        <w:rPr>
          <w:rFonts w:ascii="Times New Roman"/>
          <w:b/>
          <w:i w:val="false"/>
          <w:color w:val="000000"/>
        </w:rPr>
        <w:t xml:space="preserve"> __________________ жобасын дайындау мен іске асырудың _____ жылға  (жобаның атауы) арналған жоспар-графигі Есепті кезең: ____ жыл</w:t>
      </w:r>
    </w:p>
    <w:bookmarkEnd w:id="44"/>
    <w:p>
      <w:pPr>
        <w:spacing w:after="0"/>
        <w:ind w:left="0"/>
        <w:jc w:val="both"/>
      </w:pPr>
      <w:r>
        <w:rPr>
          <w:rFonts w:ascii="Times New Roman"/>
          <w:b w:val="false"/>
          <w:i w:val="false"/>
          <w:color w:val="000000"/>
          <w:sz w:val="28"/>
        </w:rPr>
        <w:t>
      Индексі: 04-ЖГ</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Нысанды ұсынатын мемлекеттік органдар: мемлекеттік сыртқы қарыздар қаражатынан қаржыландырылатын және республикалық бюджеттен қоса қаржыландырылатын жобалардың іске асырылуына жауапты Қазақстан Республикасының орталық атқарушы органдары мен өзге де мемлекеттік органдары (келісу бойынша).</w:t>
      </w:r>
    </w:p>
    <w:p>
      <w:pPr>
        <w:spacing w:after="0"/>
        <w:ind w:left="0"/>
        <w:jc w:val="both"/>
      </w:pPr>
      <w:r>
        <w:rPr>
          <w:rFonts w:ascii="Times New Roman"/>
          <w:b w:val="false"/>
          <w:i w:val="false"/>
          <w:color w:val="000000"/>
          <w:sz w:val="28"/>
        </w:rPr>
        <w:t xml:space="preserve">
      Нысан қайда ұсынылады: бюджетті атқару жөніндегі орталық уәкілетті орган. </w:t>
      </w:r>
    </w:p>
    <w:p>
      <w:pPr>
        <w:spacing w:after="0"/>
        <w:ind w:left="0"/>
        <w:jc w:val="both"/>
      </w:pPr>
      <w:r>
        <w:rPr>
          <w:rFonts w:ascii="Times New Roman"/>
          <w:b w:val="false"/>
          <w:i w:val="false"/>
          <w:color w:val="000000"/>
          <w:sz w:val="28"/>
        </w:rPr>
        <w:t>
      Ұсыну мерзімі: тоқсан сайын, есепті кезеңнен кейінгі айдың 10-күніне қарай.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техникалық-экономикалық негіздеме немесе</w:t>
            </w:r>
          </w:p>
          <w:p>
            <w:pPr>
              <w:spacing w:after="20"/>
              <w:ind w:left="20"/>
              <w:jc w:val="both"/>
            </w:pPr>
            <w:r>
              <w:rPr>
                <w:rFonts w:ascii="Times New Roman"/>
                <w:b w:val="false"/>
                <w:i w:val="false"/>
                <w:color w:val="000000"/>
                <w:sz w:val="20"/>
              </w:rPr>
              <w:t>
жобаның басқа бекітілген құжаттамасына сәйкес құрауыштары бойынша іс-шаралар (тауарлар, жұмыс және көрсетіле-тін қызметтер түрлері)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жоспары (бекітілген техникалық-экономикалық негіздеме немесе жобаның басқа бекітілген құжаттамасына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барлығы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жылдың тоқсандары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қаржыландыру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қаржыландыру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қаржыландыру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AҚШ доллары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AҚШ доллары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AҚШ доллары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AҚШ доллары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AҚШ доллары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AҚШ доллары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Қаржыландырудың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жылға жиыны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қаржыландыру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қаржыландыру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қаржыландыру сомасы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AҚШ доллары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AҚШ доллары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AҚШ доллары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AҚШ доллары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AҚШ доллары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AҚШ доллары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Орталық атқарушы органның басшысы (орталық атқарушы орган басшысының орынбасары)/орталық атқарушы органның аппарат басшысы</w:t>
      </w:r>
    </w:p>
    <w:p>
      <w:pPr>
        <w:spacing w:after="0"/>
        <w:ind w:left="0"/>
        <w:jc w:val="both"/>
      </w:pPr>
      <w:r>
        <w:rPr>
          <w:rFonts w:ascii="Times New Roman"/>
          <w:b w:val="false"/>
          <w:i w:val="false"/>
          <w:color w:val="000000"/>
          <w:sz w:val="28"/>
        </w:rPr>
        <w:t>
      Мөр орны _______________________________________________________ (қолы)</w:t>
      </w:r>
    </w:p>
    <w:p>
      <w:pPr>
        <w:spacing w:after="0"/>
        <w:ind w:left="0"/>
        <w:jc w:val="both"/>
      </w:pPr>
      <w:r>
        <w:rPr>
          <w:rFonts w:ascii="Times New Roman"/>
          <w:b w:val="false"/>
          <w:i w:val="false"/>
          <w:color w:val="000000"/>
          <w:sz w:val="28"/>
        </w:rPr>
        <w:t>
                               Тегі, аты, әкесінің аты (бар болса) қолдың толық жазылуы</w:t>
      </w:r>
    </w:p>
    <w:bookmarkStart w:name="z54" w:id="45"/>
    <w:p>
      <w:pPr>
        <w:spacing w:after="0"/>
        <w:ind w:left="0"/>
        <w:jc w:val="both"/>
      </w:pPr>
      <w:r>
        <w:rPr>
          <w:rFonts w:ascii="Times New Roman"/>
          <w:b w:val="false"/>
          <w:i w:val="false"/>
          <w:color w:val="000000"/>
          <w:sz w:val="28"/>
        </w:rPr>
        <w:t>
      Ескертпе: "Жобаны дайындау мен іске асырудың жоспар-графигі" нысанын толтыру бойынша түсіндірме нысанға қосымшада келтірілген.</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"Жобаны дайындау</w:t>
            </w:r>
            <w:r>
              <w:br/>
            </w:r>
            <w:r>
              <w:rPr>
                <w:rFonts w:ascii="Times New Roman"/>
                <w:b w:val="false"/>
                <w:i w:val="false"/>
                <w:color w:val="000000"/>
                <w:sz w:val="20"/>
              </w:rPr>
              <w:t>мен іске асырудың жоспар-графигі" 4-нысанына</w:t>
            </w:r>
            <w:r>
              <w:br/>
            </w:r>
            <w:r>
              <w:rPr>
                <w:rFonts w:ascii="Times New Roman"/>
                <w:b w:val="false"/>
                <w:i w:val="false"/>
                <w:color w:val="000000"/>
                <w:sz w:val="20"/>
              </w:rPr>
              <w:t>қосымша</w:t>
            </w:r>
          </w:p>
        </w:tc>
      </w:tr>
    </w:tbl>
    <w:bookmarkStart w:name="z56" w:id="46"/>
    <w:p>
      <w:pPr>
        <w:spacing w:after="0"/>
        <w:ind w:left="0"/>
        <w:jc w:val="left"/>
      </w:pPr>
      <w:r>
        <w:rPr>
          <w:rFonts w:ascii="Times New Roman"/>
          <w:b/>
          <w:i w:val="false"/>
          <w:color w:val="000000"/>
        </w:rPr>
        <w:t xml:space="preserve"> " _____________ жобасын дайындау мен іске асырудың _____ жылға (жобаның атауы) арналған жоспар-графигі" нысанын толтыру бойынша түсіндірме 1-тарау. Жалпы ережелер</w:t>
      </w:r>
    </w:p>
    <w:bookmarkEnd w:id="46"/>
    <w:p>
      <w:pPr>
        <w:spacing w:after="0"/>
        <w:ind w:left="0"/>
        <w:jc w:val="both"/>
      </w:pPr>
      <w:r>
        <w:rPr>
          <w:rFonts w:ascii="Times New Roman"/>
          <w:b w:val="false"/>
          <w:i w:val="false"/>
          <w:color w:val="000000"/>
          <w:sz w:val="28"/>
        </w:rPr>
        <w:t>
      1. Осы түсіндірме (бұдан әрі – түсіндірме) " _________ жобасын дайындау мен іске асырудың _____ жылға арналған жоспар-графигі"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Қазақстан Республикасы Бюджет кодексінің </w:t>
      </w:r>
      <w:r>
        <w:rPr>
          <w:rFonts w:ascii="Times New Roman"/>
          <w:b w:val="false"/>
          <w:i w:val="false"/>
          <w:color w:val="000000"/>
          <w:sz w:val="28"/>
        </w:rPr>
        <w:t>203-бабы</w:t>
      </w:r>
      <w:r>
        <w:rPr>
          <w:rFonts w:ascii="Times New Roman"/>
          <w:b w:val="false"/>
          <w:i w:val="false"/>
          <w:color w:val="000000"/>
          <w:sz w:val="28"/>
        </w:rPr>
        <w:t xml:space="preserve"> 1-тармағының 4) тармақшасына сәйкес әзірленді.</w:t>
      </w:r>
    </w:p>
    <w:p>
      <w:pPr>
        <w:spacing w:after="0"/>
        <w:ind w:left="0"/>
        <w:jc w:val="both"/>
      </w:pPr>
      <w:r>
        <w:rPr>
          <w:rFonts w:ascii="Times New Roman"/>
          <w:b w:val="false"/>
          <w:i w:val="false"/>
          <w:color w:val="000000"/>
          <w:sz w:val="28"/>
        </w:rPr>
        <w:t>
      3. Нысанды мемлекеттік сыртқы қарыздар қаражатынан қаржыландырылатын және республикалық бюджеттен қоса қаржыландырылатын жобалардың іске асырылуына жауапты Қазақстан Республикасының орталық атқарушы органдары мен өзге де мемлекеттік органдары (келісу бойынша) тоқсан сайын жасайды және жобаны іске асырудың бүкіл кезеңіне, жоспарланған жылға және жоспарланған жылдың тоқсандарына бөле отырып бекітілген техникалық-экономикалық негіздемеге немесе жобаның басқа бекітілген құжаттамасына сәйкес жоспарлы іс-шараларды және қаржыландыру жоспарын қамтиды.</w:t>
      </w:r>
    </w:p>
    <w:p>
      <w:pPr>
        <w:spacing w:after="0"/>
        <w:ind w:left="0"/>
        <w:jc w:val="both"/>
      </w:pPr>
      <w:r>
        <w:rPr>
          <w:rFonts w:ascii="Times New Roman"/>
          <w:b w:val="false"/>
          <w:i w:val="false"/>
          <w:color w:val="000000"/>
          <w:sz w:val="28"/>
        </w:rPr>
        <w:t>
      4. Нысанға орталық атқарушы органның басшысы (орталық атқарушы орган басшысының орынбасары) немесе орталық атқарушы органның аппарат басшысы қол қояды.</w:t>
      </w:r>
    </w:p>
    <w:p>
      <w:pPr>
        <w:spacing w:after="0"/>
        <w:ind w:left="0"/>
        <w:jc w:val="both"/>
      </w:pPr>
      <w:r>
        <w:rPr>
          <w:rFonts w:ascii="Times New Roman"/>
          <w:b w:val="false"/>
          <w:i w:val="false"/>
          <w:color w:val="000000"/>
          <w:sz w:val="28"/>
        </w:rPr>
        <w:t>
      5. Қол қойылған нысан "е-Қаржымині" біріктірілген автоматтандырылған ақпараттық жүйесі арқылы электрондық форматта және (немесе) қағаз жеткізгіште ұсынылады.</w:t>
      </w:r>
    </w:p>
    <w:bookmarkStart w:name="z57" w:id="47"/>
    <w:p>
      <w:pPr>
        <w:spacing w:after="0"/>
        <w:ind w:left="0"/>
        <w:jc w:val="left"/>
      </w:pPr>
      <w:r>
        <w:rPr>
          <w:rFonts w:ascii="Times New Roman"/>
          <w:b/>
          <w:i w:val="false"/>
          <w:color w:val="000000"/>
        </w:rPr>
        <w:t xml:space="preserve"> 2-тарау. Нысанды толтыру бойынша түсіндірме</w:t>
      </w:r>
    </w:p>
    <w:bookmarkEnd w:id="47"/>
    <w:p>
      <w:pPr>
        <w:spacing w:after="0"/>
        <w:ind w:left="0"/>
        <w:jc w:val="both"/>
      </w:pPr>
      <w:r>
        <w:rPr>
          <w:rFonts w:ascii="Times New Roman"/>
          <w:b w:val="false"/>
          <w:i w:val="false"/>
          <w:color w:val="000000"/>
          <w:sz w:val="28"/>
        </w:rPr>
        <w:t>
      6. 2-бағанда жобаның бекітілген техникалық-экономикалық негіздемесіне немесе жобаның басқа бекітілген құжаттамасына сәйкес құрауыштар бойынша іс-шаралар (тауарлар, жұмыс және көрсетілетін қызметтер түрлері) көрсетіледі.</w:t>
      </w:r>
    </w:p>
    <w:p>
      <w:pPr>
        <w:spacing w:after="0"/>
        <w:ind w:left="0"/>
        <w:jc w:val="both"/>
      </w:pPr>
      <w:r>
        <w:rPr>
          <w:rFonts w:ascii="Times New Roman"/>
          <w:b w:val="false"/>
          <w:i w:val="false"/>
          <w:color w:val="000000"/>
          <w:sz w:val="28"/>
        </w:rPr>
        <w:t>
      7. 3 және 4-бағандарда жобаның бекітілген техникалық-экономикалық негіздемесіне немесе жобаның басқа бекітілген құжаттамасына сәйкес жобаны іске асырудың бүкіл кезеңіне қарыз қаражаты есебінен 2-бағанда көрсетілген іс-шараларды қаржыландыру жоспары көрсетіледі. Бұл ретте шетел валютасындағы сома жобаның бекітілген техникалық-экономикалық негіздемесіне немесе жобаның басқа бекітілген құжаттамасына сәйкес көрсетіледі. Егер жобаның бекітілген техникалық-экономикалық негіздемесінде немесе жобаның басқа бекітілген құжаттамасында шетел валютасындағы сома болмаса, теңгедегі сома Қазақстан Республикасы Бюджет кодексінің 61-бабына сәйкес әзірленген бес жылдық кезеңге арналған Қазақстан Республикасының әлеуметтік-экономикалық даму болжамын бекіту кезінде мақұлданған бағам бойынша аударылады.</w:t>
      </w:r>
    </w:p>
    <w:p>
      <w:pPr>
        <w:spacing w:after="0"/>
        <w:ind w:left="0"/>
        <w:jc w:val="both"/>
      </w:pPr>
      <w:r>
        <w:rPr>
          <w:rFonts w:ascii="Times New Roman"/>
          <w:b w:val="false"/>
          <w:i w:val="false"/>
          <w:color w:val="000000"/>
          <w:sz w:val="28"/>
        </w:rPr>
        <w:t>
      8. 5 және 6-бағандарда жобаның бекітілген техникалық-экономикалық негіздемесіне немесе жобаның басқа бекітілген құжаттамасына сәйкес жобаны іске асырудың бүкіл кезеңіне республикалық бюджеттен қоса қаржыландыру қаражаты есебінен 2-бағанда көрсетілген іс-шараларды қаржыландыру жоспары көрсетіледі. Бұл ретте шетел валютасындағы сома жобаның бекітілген техникалық-экономикалық негіздемесіне немесе жобаның басқа бекітілген құжаттамасына сәйкес көрсетіледі. Егер жобаның бекітілген техникалық-экономикалық негіздемесінде немесе жобаның басқа бекітілген құжаттамасында шетел валютасындағы сома болмаса, теңгедегі сома Қазақстан Республикасы Бюджет кодексінің 61-бабына сәйкес әзірленген бес жылдық кезеңге арналған Қазақстан Республикасының әлеуметтік-экономикалық даму болжамын бекіту кезінде мақұлданған бағам бойынша аударылады.</w:t>
      </w:r>
    </w:p>
    <w:p>
      <w:pPr>
        <w:spacing w:after="0"/>
        <w:ind w:left="0"/>
        <w:jc w:val="both"/>
      </w:pPr>
      <w:r>
        <w:rPr>
          <w:rFonts w:ascii="Times New Roman"/>
          <w:b w:val="false"/>
          <w:i w:val="false"/>
          <w:color w:val="000000"/>
          <w:sz w:val="28"/>
        </w:rPr>
        <w:t>
      9. 7, 8, 9, 10, 11, 12, 13, 14, 15, 16, 17, 18, 19, 20, 21 және 22-бағандарда қарыз қаражаты есебінен және республикалық бюджеттен қоса қаржыландыру қаражаты есебінен қаржыландыру жоспарын бөлу жоспарланған жылдың тоқсандары бойынша көрсетіледі.</w:t>
      </w:r>
    </w:p>
    <w:p>
      <w:pPr>
        <w:spacing w:after="0"/>
        <w:ind w:left="0"/>
        <w:jc w:val="both"/>
      </w:pPr>
      <w:r>
        <w:rPr>
          <w:rFonts w:ascii="Times New Roman"/>
          <w:b w:val="false"/>
          <w:i w:val="false"/>
          <w:color w:val="000000"/>
          <w:sz w:val="28"/>
        </w:rPr>
        <w:t>
      10. 23, 24, 25 және 26-бағандарда қаржыландыру жоспары қарыз қаражаты есебінен және жоспарланған жылға арналған республикалық бюджеттен қоса қаржыландыру қаражаты есебінен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сыртқы</w:t>
            </w:r>
            <w:r>
              <w:br/>
            </w:r>
            <w:r>
              <w:rPr>
                <w:rFonts w:ascii="Times New Roman"/>
                <w:b w:val="false"/>
                <w:i w:val="false"/>
                <w:color w:val="000000"/>
                <w:sz w:val="20"/>
              </w:rPr>
              <w:t>қарыздар және республикалық</w:t>
            </w:r>
            <w:r>
              <w:br/>
            </w:r>
            <w:r>
              <w:rPr>
                <w:rFonts w:ascii="Times New Roman"/>
                <w:b w:val="false"/>
                <w:i w:val="false"/>
                <w:color w:val="000000"/>
                <w:sz w:val="20"/>
              </w:rPr>
              <w:t>бюджеттен қоса қаржыландыру</w:t>
            </w:r>
            <w:r>
              <w:br/>
            </w:r>
            <w:r>
              <w:rPr>
                <w:rFonts w:ascii="Times New Roman"/>
                <w:b w:val="false"/>
                <w:i w:val="false"/>
                <w:color w:val="000000"/>
                <w:sz w:val="20"/>
              </w:rPr>
              <w:t>бойынша есептілікті ұсыну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59" w:id="48"/>
    <w:p>
      <w:pPr>
        <w:spacing w:after="0"/>
        <w:ind w:left="0"/>
        <w:jc w:val="both"/>
      </w:pPr>
      <w:r>
        <w:rPr>
          <w:rFonts w:ascii="Times New Roman"/>
          <w:b w:val="false"/>
          <w:i w:val="false"/>
          <w:color w:val="000000"/>
          <w:sz w:val="28"/>
        </w:rPr>
        <w:t>
      5-нысан</w:t>
      </w:r>
    </w:p>
    <w:bookmarkEnd w:id="48"/>
    <w:bookmarkStart w:name="z60" w:id="49"/>
    <w:p>
      <w:pPr>
        <w:spacing w:after="0"/>
        <w:ind w:left="0"/>
        <w:jc w:val="left"/>
      </w:pPr>
      <w:r>
        <w:rPr>
          <w:rFonts w:ascii="Times New Roman"/>
          <w:b/>
          <w:i w:val="false"/>
          <w:color w:val="000000"/>
        </w:rPr>
        <w:t xml:space="preserve"> _____________ жобасы бойынша _____ жылдың ____ тоқсанына  арналған (жобаның атауы) жоспар-орындау мониторингі бойынша есеп Есепті кезең: _____ жылдың ____ тоқсаны</w:t>
      </w:r>
    </w:p>
    <w:bookmarkEnd w:id="49"/>
    <w:p>
      <w:pPr>
        <w:spacing w:after="0"/>
        <w:ind w:left="0"/>
        <w:jc w:val="both"/>
      </w:pPr>
      <w:r>
        <w:rPr>
          <w:rFonts w:ascii="Times New Roman"/>
          <w:b w:val="false"/>
          <w:i w:val="false"/>
          <w:color w:val="000000"/>
          <w:sz w:val="28"/>
        </w:rPr>
        <w:t>
      Индексі: 05-ОПГ</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Нысанды ұсынатын мемлекеттік органдар: мемлекеттік сыртқы қарыздар қаражатынан қаржыландырылатын және республикалық бюджеттен қоса қаржыландырылатын жобалардың іске асырылуына жауапты Қазақстан Республикасының орталық атқарушы органдары мен өзге де мемлекеттік органдары (келісу бойынша).</w:t>
      </w:r>
    </w:p>
    <w:p>
      <w:pPr>
        <w:spacing w:after="0"/>
        <w:ind w:left="0"/>
        <w:jc w:val="both"/>
      </w:pPr>
      <w:r>
        <w:rPr>
          <w:rFonts w:ascii="Times New Roman"/>
          <w:b w:val="false"/>
          <w:i w:val="false"/>
          <w:color w:val="000000"/>
          <w:sz w:val="28"/>
        </w:rPr>
        <w:t>
      Нысан қайда ұсынылады: бюджеттi атқару жөнiндегi орталық уәкiлеттi орган.</w:t>
      </w:r>
    </w:p>
    <w:p>
      <w:pPr>
        <w:spacing w:after="0"/>
        <w:ind w:left="0"/>
        <w:jc w:val="both"/>
      </w:pPr>
      <w:r>
        <w:rPr>
          <w:rFonts w:ascii="Times New Roman"/>
          <w:b w:val="false"/>
          <w:i w:val="false"/>
          <w:color w:val="000000"/>
          <w:sz w:val="28"/>
        </w:rPr>
        <w:t>
      Ұсыну мерзімі: тоқсан сайын, есепті кезеңнен кейінгі айдың 10-күніне қарай.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техникалық-экономикалық негіздеме немесе жобаның басқа бекітілген құжаттама-сына сәйкес құрауыш-тары бойынша іс-шаралар (тауарлар, жұмыстар және көрсетілетін қызметтер түрлері)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Орындау/қаржыландыру көлемі (бекітілген техникалық-экономикалық негіздеме немесе жобаның басқа бекітілген құжаттамасына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кезеңінің басынан бері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жылының тоқсандары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қаржыландыру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қаржыландыру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қаржыландыру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AҚШ доллары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AҚШ доллары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AҚШ доллары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AҚШ доллары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AҚШ доллары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AҚШ доллары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Қаржыландырудың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Жоспардан ауытқу себептері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барлығы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қаржыландыру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қаржыландыру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қаржыландыру сомасы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AҚШ доллары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AҚШ доллары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AҚШ доллары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AҚШ доллары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AҚШ доллары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AҚШ доллары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Орталық атқарушы органның басшысы (орталық атқарушы орган басшысының орынбасары)/орталық атқарушы органның аппарат басшысы</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Мөр орны _____________________________________________________ (қолы)</w:t>
      </w:r>
    </w:p>
    <w:p>
      <w:pPr>
        <w:spacing w:after="0"/>
        <w:ind w:left="0"/>
        <w:jc w:val="both"/>
      </w:pPr>
      <w:r>
        <w:rPr>
          <w:rFonts w:ascii="Times New Roman"/>
          <w:b w:val="false"/>
          <w:i w:val="false"/>
          <w:color w:val="000000"/>
          <w:sz w:val="28"/>
        </w:rPr>
        <w:t>
      Тегі, аты, әкесінің аты (бар болса) қолдың толық жазылуы</w:t>
      </w:r>
    </w:p>
    <w:bookmarkStart w:name="z61" w:id="50"/>
    <w:p>
      <w:pPr>
        <w:spacing w:after="0"/>
        <w:ind w:left="0"/>
        <w:jc w:val="both"/>
      </w:pPr>
      <w:r>
        <w:rPr>
          <w:rFonts w:ascii="Times New Roman"/>
          <w:b w:val="false"/>
          <w:i w:val="false"/>
          <w:color w:val="000000"/>
          <w:sz w:val="28"/>
        </w:rPr>
        <w:t>
      Ескертпе: "Жоба бойынша жоспар-графикті орындау мониторингі бойынша есеп" нысанын толтыру бойынша түсіндірме нысанға қосымшада келтірілген.</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 бойынша</w:t>
            </w:r>
            <w:r>
              <w:br/>
            </w:r>
            <w:r>
              <w:rPr>
                <w:rFonts w:ascii="Times New Roman"/>
                <w:b w:val="false"/>
                <w:i w:val="false"/>
                <w:color w:val="000000"/>
                <w:sz w:val="20"/>
              </w:rPr>
              <w:t>жоспар- орындау мониторингі</w:t>
            </w:r>
            <w:r>
              <w:br/>
            </w:r>
            <w:r>
              <w:rPr>
                <w:rFonts w:ascii="Times New Roman"/>
                <w:b w:val="false"/>
                <w:i w:val="false"/>
                <w:color w:val="000000"/>
                <w:sz w:val="20"/>
              </w:rPr>
              <w:t>бойынша есеп"</w:t>
            </w:r>
            <w:r>
              <w:br/>
            </w:r>
            <w:r>
              <w:rPr>
                <w:rFonts w:ascii="Times New Roman"/>
                <w:b w:val="false"/>
                <w:i w:val="false"/>
                <w:color w:val="000000"/>
                <w:sz w:val="20"/>
              </w:rPr>
              <w:t>5-нысанына</w:t>
            </w:r>
            <w:r>
              <w:br/>
            </w:r>
            <w:r>
              <w:rPr>
                <w:rFonts w:ascii="Times New Roman"/>
                <w:b w:val="false"/>
                <w:i w:val="false"/>
                <w:color w:val="000000"/>
                <w:sz w:val="20"/>
              </w:rPr>
              <w:t>қосымша</w:t>
            </w:r>
          </w:p>
        </w:tc>
      </w:tr>
    </w:tbl>
    <w:bookmarkStart w:name="z63" w:id="51"/>
    <w:p>
      <w:pPr>
        <w:spacing w:after="0"/>
        <w:ind w:left="0"/>
        <w:jc w:val="left"/>
      </w:pPr>
      <w:r>
        <w:rPr>
          <w:rFonts w:ascii="Times New Roman"/>
          <w:b/>
          <w:i w:val="false"/>
          <w:color w:val="000000"/>
        </w:rPr>
        <w:t xml:space="preserve"> "____________ жобасы бойынша _____ жылдың ____ тоқсанына арналған (жобаның атауы) жоспар-графикті орындалу мониторингі бойынша есеп" нысанын толтыру бойынша түсіндірме 1-тарау. Жалпы ережелер</w:t>
      </w:r>
    </w:p>
    <w:bookmarkEnd w:id="51"/>
    <w:p>
      <w:pPr>
        <w:spacing w:after="0"/>
        <w:ind w:left="0"/>
        <w:jc w:val="both"/>
      </w:pPr>
      <w:r>
        <w:rPr>
          <w:rFonts w:ascii="Times New Roman"/>
          <w:b w:val="false"/>
          <w:i w:val="false"/>
          <w:color w:val="000000"/>
          <w:sz w:val="28"/>
        </w:rPr>
        <w:t>
      1. Осы түсіндірме (бұдан әрі – түсіндірме) "_________ жобасы бойынша _____ жылдың ____ тоқсанына жоспар-графикті орындау мониторингі бойынша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Қазақстан Республикасы Бюджет кодексінің </w:t>
      </w:r>
      <w:r>
        <w:rPr>
          <w:rFonts w:ascii="Times New Roman"/>
          <w:b w:val="false"/>
          <w:i w:val="false"/>
          <w:color w:val="000000"/>
          <w:sz w:val="28"/>
        </w:rPr>
        <w:t>203-бабы</w:t>
      </w:r>
      <w:r>
        <w:rPr>
          <w:rFonts w:ascii="Times New Roman"/>
          <w:b w:val="false"/>
          <w:i w:val="false"/>
          <w:color w:val="000000"/>
          <w:sz w:val="28"/>
        </w:rPr>
        <w:t xml:space="preserve"> 1-тармағының 4) тармақшасына сәйкес әзірленді.</w:t>
      </w:r>
    </w:p>
    <w:p>
      <w:pPr>
        <w:spacing w:after="0"/>
        <w:ind w:left="0"/>
        <w:jc w:val="both"/>
      </w:pPr>
      <w:r>
        <w:rPr>
          <w:rFonts w:ascii="Times New Roman"/>
          <w:b w:val="false"/>
          <w:i w:val="false"/>
          <w:color w:val="000000"/>
          <w:sz w:val="28"/>
        </w:rPr>
        <w:t>
      3. Нысанды мемлекеттік сыртқы қарыздар қаражатынан қаржыландырылатын және республикалық бюджеттен қоса қаржыландырылатын жобалардың іске асырылуына жауапты Қазақстан Республикасының орталық атқарушы органдары мен өзге де мемлекеттік органдары (келісу бойынша) тоқсан сайын жасайды және жобаны іске асыру кезеңінің басынан бастап, есепті жылға және есепті жылдың тоқсандары бойынша бөліп тастағанда іс жүзінде орындалған іс-шараларды және орындау/қаржыландыру көлемін қамтиды.</w:t>
      </w:r>
    </w:p>
    <w:p>
      <w:pPr>
        <w:spacing w:after="0"/>
        <w:ind w:left="0"/>
        <w:jc w:val="both"/>
      </w:pPr>
      <w:r>
        <w:rPr>
          <w:rFonts w:ascii="Times New Roman"/>
          <w:b w:val="false"/>
          <w:i w:val="false"/>
          <w:color w:val="000000"/>
          <w:sz w:val="28"/>
        </w:rPr>
        <w:t>
      4. Нысанға орталық атқарушы органның басшысы (орталық атқарушы орган басшысының орынбасары) немесе орталық атқарушы органның аппарат басшысы қол қояды.</w:t>
      </w:r>
    </w:p>
    <w:p>
      <w:pPr>
        <w:spacing w:after="0"/>
        <w:ind w:left="0"/>
        <w:jc w:val="both"/>
      </w:pPr>
      <w:r>
        <w:rPr>
          <w:rFonts w:ascii="Times New Roman"/>
          <w:b w:val="false"/>
          <w:i w:val="false"/>
          <w:color w:val="000000"/>
          <w:sz w:val="28"/>
        </w:rPr>
        <w:t>
      5. Қол қойылған нысан "е-Қаржымині" біріктірілген автоматтандырылған ақпараттық жүйесі арқылы электрондық форматта және (немесе) қағаз жеткізгіште ұсынылады.</w:t>
      </w:r>
    </w:p>
    <w:bookmarkStart w:name="z64" w:id="52"/>
    <w:p>
      <w:pPr>
        <w:spacing w:after="0"/>
        <w:ind w:left="0"/>
        <w:jc w:val="left"/>
      </w:pPr>
      <w:r>
        <w:rPr>
          <w:rFonts w:ascii="Times New Roman"/>
          <w:b/>
          <w:i w:val="false"/>
          <w:color w:val="000000"/>
        </w:rPr>
        <w:t xml:space="preserve"> 2-тарау. Нысанды толтыру бойынша түсіндірме</w:t>
      </w:r>
    </w:p>
    <w:bookmarkEnd w:id="52"/>
    <w:p>
      <w:pPr>
        <w:spacing w:after="0"/>
        <w:ind w:left="0"/>
        <w:jc w:val="both"/>
      </w:pPr>
      <w:r>
        <w:rPr>
          <w:rFonts w:ascii="Times New Roman"/>
          <w:b w:val="false"/>
          <w:i w:val="false"/>
          <w:color w:val="000000"/>
          <w:sz w:val="28"/>
        </w:rPr>
        <w:t>
      6. 2-бағанда іс жүзінде орындалған іс-шаралар (тауарлар, жұмыстар және көрсетілетін қызметтер түрлері) құрауыштары бойынша көрсетіледі.</w:t>
      </w:r>
    </w:p>
    <w:p>
      <w:pPr>
        <w:spacing w:after="0"/>
        <w:ind w:left="0"/>
        <w:jc w:val="both"/>
      </w:pPr>
      <w:r>
        <w:rPr>
          <w:rFonts w:ascii="Times New Roman"/>
          <w:b w:val="false"/>
          <w:i w:val="false"/>
          <w:color w:val="000000"/>
          <w:sz w:val="28"/>
        </w:rPr>
        <w:t xml:space="preserve">
      7. 3 және 4-бағандарда жобаны іске асыру кезеңінен бастап қарыз қаражаты есебінен 2-бағанда көрсетілген іс-шараларды орындаудың/қаржыландырудың іс жүзіндегі көлемі көрсетіледі. Бұл ретте шетел валютасындағы сома есепті күнгі бағам бойынша көрсетіледі. </w:t>
      </w:r>
    </w:p>
    <w:p>
      <w:pPr>
        <w:spacing w:after="0"/>
        <w:ind w:left="0"/>
        <w:jc w:val="both"/>
      </w:pPr>
      <w:r>
        <w:rPr>
          <w:rFonts w:ascii="Times New Roman"/>
          <w:b w:val="false"/>
          <w:i w:val="false"/>
          <w:color w:val="000000"/>
          <w:sz w:val="28"/>
        </w:rPr>
        <w:t>
      8. 5 және 6-бағандарда жобаны іске асыру кезеңінен бастап республикалық бюджеттен қоса қаржыландыру қаражаты есебінен 2-бағанда көрсетілген іс-шараларды орындаудың/қаржыландырудың іс жүзіндегі көлемі көрсетіледі. Бұл ретте шетел валютасындағы сома есепті күнгі бағам бойынша көрсетіледі.</w:t>
      </w:r>
    </w:p>
    <w:p>
      <w:pPr>
        <w:spacing w:after="0"/>
        <w:ind w:left="0"/>
        <w:jc w:val="both"/>
      </w:pPr>
      <w:r>
        <w:rPr>
          <w:rFonts w:ascii="Times New Roman"/>
          <w:b w:val="false"/>
          <w:i w:val="false"/>
          <w:color w:val="000000"/>
          <w:sz w:val="28"/>
        </w:rPr>
        <w:t>
      9. 7, 8, 9, 10, 11, 12, 13, 14, 15, 16, 17, 18, 19, 20, 21 және 22-бағандарында қарыз қаражаты есебінен және есепті жылғы тоқсандар бойынша республикалық бюджеттен қоса қаржыландыру есебінен орындаудың/қаржыландырудың іс жүзіндегі көлемін бөлу көрсетіледі.</w:t>
      </w:r>
    </w:p>
    <w:p>
      <w:pPr>
        <w:spacing w:after="0"/>
        <w:ind w:left="0"/>
        <w:jc w:val="both"/>
      </w:pPr>
      <w:r>
        <w:rPr>
          <w:rFonts w:ascii="Times New Roman"/>
          <w:b w:val="false"/>
          <w:i w:val="false"/>
          <w:color w:val="000000"/>
          <w:sz w:val="28"/>
        </w:rPr>
        <w:t>
      10. 23, 24, 25 және 26-бағандарында қарыз қаражаты есебінен және есепті жылғы республикалық бюджеттен қоса қаржыландыру есебінен орындаудың/қаржыландырудың іс жүзіндегі көлемі көрсетіледі.</w:t>
      </w:r>
    </w:p>
    <w:p>
      <w:pPr>
        <w:spacing w:after="0"/>
        <w:ind w:left="0"/>
        <w:jc w:val="both"/>
      </w:pPr>
      <w:r>
        <w:rPr>
          <w:rFonts w:ascii="Times New Roman"/>
          <w:b w:val="false"/>
          <w:i w:val="false"/>
          <w:color w:val="000000"/>
          <w:sz w:val="28"/>
        </w:rPr>
        <w:t>
      11. 27-бағанда жобаның бекітілген техникалық-экономикалық негіздемесіне немесе жобаның басқа бекітілген құжаттамасына сәйкес іс жүзінде орындалған іс-шаралардың жоспарланғандардан, сондай-ақ жобаның бекітілген техникалық-экономикалық негіздемесіне немесе жобаның басқа бекітілген құжаттамасына сәйкес іс жүзіндегі қаржыландыру көлемінің қаржыландыру жоспарынан ауытқу себептері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сыртқы</w:t>
            </w:r>
            <w:r>
              <w:br/>
            </w:r>
            <w:r>
              <w:rPr>
                <w:rFonts w:ascii="Times New Roman"/>
                <w:b w:val="false"/>
                <w:i w:val="false"/>
                <w:color w:val="000000"/>
                <w:sz w:val="20"/>
              </w:rPr>
              <w:t>қарыздар және республикалық</w:t>
            </w:r>
            <w:r>
              <w:br/>
            </w:r>
            <w:r>
              <w:rPr>
                <w:rFonts w:ascii="Times New Roman"/>
                <w:b w:val="false"/>
                <w:i w:val="false"/>
                <w:color w:val="000000"/>
                <w:sz w:val="20"/>
              </w:rPr>
              <w:t>бюджеттен қоса қаржыландыру</w:t>
            </w:r>
            <w:r>
              <w:br/>
            </w:r>
            <w:r>
              <w:rPr>
                <w:rFonts w:ascii="Times New Roman"/>
                <w:b w:val="false"/>
                <w:i w:val="false"/>
                <w:color w:val="000000"/>
                <w:sz w:val="20"/>
              </w:rPr>
              <w:t>бойынша есептілікті ұсыну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66" w:id="53"/>
    <w:p>
      <w:pPr>
        <w:spacing w:after="0"/>
        <w:ind w:left="0"/>
        <w:jc w:val="both"/>
      </w:pPr>
      <w:r>
        <w:rPr>
          <w:rFonts w:ascii="Times New Roman"/>
          <w:b w:val="false"/>
          <w:i w:val="false"/>
          <w:color w:val="000000"/>
          <w:sz w:val="28"/>
        </w:rPr>
        <w:t>
      6-нысан</w:t>
      </w:r>
    </w:p>
    <w:bookmarkEnd w:id="53"/>
    <w:bookmarkStart w:name="z67" w:id="54"/>
    <w:p>
      <w:pPr>
        <w:spacing w:after="0"/>
        <w:ind w:left="0"/>
        <w:jc w:val="left"/>
      </w:pPr>
      <w:r>
        <w:rPr>
          <w:rFonts w:ascii="Times New Roman"/>
          <w:b/>
          <w:i w:val="false"/>
          <w:color w:val="000000"/>
        </w:rPr>
        <w:t xml:space="preserve"> Мемлекеттік сыртқы қарыз қаражатынан қаржыландырылатын жоба туралы мәліметтер Есепті кезең: 20__ жылғы "___" ________ жағдай бойынша</w:t>
      </w:r>
    </w:p>
    <w:bookmarkEnd w:id="54"/>
    <w:p>
      <w:pPr>
        <w:spacing w:after="0"/>
        <w:ind w:left="0"/>
        <w:jc w:val="both"/>
      </w:pPr>
      <w:r>
        <w:rPr>
          <w:rFonts w:ascii="Times New Roman"/>
          <w:b w:val="false"/>
          <w:i w:val="false"/>
          <w:color w:val="000000"/>
          <w:sz w:val="28"/>
        </w:rPr>
        <w:t>
      Индексі: 06-ЖМ</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Нысанды ұсынатын мемлекеттік органдар: мемлекеттік сыртқы қарыздар қаражатынан қаржыландырылатын және республикалық бюджеттен қоса қаржыландырылатын жобалардың іске асырылуына жауапты Қазақстан Республикасының орталық атқарушы органдары мен өзге де мемлекеттік органдары (келісу бойынша).</w:t>
      </w:r>
    </w:p>
    <w:p>
      <w:pPr>
        <w:spacing w:after="0"/>
        <w:ind w:left="0"/>
        <w:jc w:val="both"/>
      </w:pPr>
      <w:r>
        <w:rPr>
          <w:rFonts w:ascii="Times New Roman"/>
          <w:b w:val="false"/>
          <w:i w:val="false"/>
          <w:color w:val="000000"/>
          <w:sz w:val="28"/>
        </w:rPr>
        <w:t>
      Нысан қайда ұсынылады: бюджеттi атқару жөнiндегi орталық уәкiлеттi орган.</w:t>
      </w:r>
    </w:p>
    <w:p>
      <w:pPr>
        <w:spacing w:after="0"/>
        <w:ind w:left="0"/>
        <w:jc w:val="both"/>
      </w:pPr>
      <w:r>
        <w:rPr>
          <w:rFonts w:ascii="Times New Roman"/>
          <w:b w:val="false"/>
          <w:i w:val="false"/>
          <w:color w:val="000000"/>
          <w:sz w:val="28"/>
        </w:rPr>
        <w:t xml:space="preserve">
      Ұсыну мерзімі: тоқсан сайын, есепті кезеңнен кейінгі айдың 10 күніне қарай.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құны (мың AҚШ доллары)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сомасы (мың AҚШ доллар)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қаржыландыру сомасы (мың AҚШ доллары)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беруші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туралы келісімге қол қойылған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туралы келісімді ратификациялау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туралы келісімнің күшіне енген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қаражатын алудың бастапқы жабылу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қаражатын алудың жабылу күнін ұзарту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қабылданған нормативтік құқықтық актілер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асыруға жауапты атқарушы агенттік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мақсаты мен міндеттері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асыруды жақсарту жөнінде ұсыныстар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Орталық атқарушы органның басшысы (орталық атқарушы орган басшысының орынбасары)/орталық атқарушы органның аппарат басшысы</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Мөр орны ______________________________________________________ (қолы)</w:t>
      </w:r>
    </w:p>
    <w:p>
      <w:pPr>
        <w:spacing w:after="0"/>
        <w:ind w:left="0"/>
        <w:jc w:val="both"/>
      </w:pPr>
      <w:r>
        <w:rPr>
          <w:rFonts w:ascii="Times New Roman"/>
          <w:b w:val="false"/>
          <w:i w:val="false"/>
          <w:color w:val="000000"/>
          <w:sz w:val="28"/>
        </w:rPr>
        <w:t>
      Тегі, аты, әкесінің аты (бар болса) қолдың толық жазылуы</w:t>
      </w:r>
    </w:p>
    <w:bookmarkStart w:name="z68" w:id="55"/>
    <w:p>
      <w:pPr>
        <w:spacing w:after="0"/>
        <w:ind w:left="0"/>
        <w:jc w:val="both"/>
      </w:pPr>
      <w:r>
        <w:rPr>
          <w:rFonts w:ascii="Times New Roman"/>
          <w:b w:val="false"/>
          <w:i w:val="false"/>
          <w:color w:val="000000"/>
          <w:sz w:val="28"/>
        </w:rPr>
        <w:t>
      Ескертпе: "Мемлекеттік сыртқы қарыз қаражатынан қаржыландырылатын жоба туралы мәліметтер" нысанын толтыру бойынша түсіндірме нысанға қосымшада келтірілген.</w:t>
      </w:r>
    </w:p>
    <w:bookmarkEnd w:id="5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сыртқы</w:t>
            </w:r>
            <w:r>
              <w:br/>
            </w:r>
            <w:r>
              <w:rPr>
                <w:rFonts w:ascii="Times New Roman"/>
                <w:b w:val="false"/>
                <w:i w:val="false"/>
                <w:color w:val="000000"/>
                <w:sz w:val="20"/>
              </w:rPr>
              <w:t>қарыз қаражатынан</w:t>
            </w:r>
            <w:r>
              <w:br/>
            </w:r>
            <w:r>
              <w:rPr>
                <w:rFonts w:ascii="Times New Roman"/>
                <w:b w:val="false"/>
                <w:i w:val="false"/>
                <w:color w:val="000000"/>
                <w:sz w:val="20"/>
              </w:rPr>
              <w:t>қаржыландырылатын жоба</w:t>
            </w:r>
            <w:r>
              <w:br/>
            </w:r>
            <w:r>
              <w:rPr>
                <w:rFonts w:ascii="Times New Roman"/>
                <w:b w:val="false"/>
                <w:i w:val="false"/>
                <w:color w:val="000000"/>
                <w:sz w:val="20"/>
              </w:rPr>
              <w:t>туралы мәліметтер"</w:t>
            </w:r>
            <w:r>
              <w:br/>
            </w:r>
            <w:r>
              <w:rPr>
                <w:rFonts w:ascii="Times New Roman"/>
                <w:b w:val="false"/>
                <w:i w:val="false"/>
                <w:color w:val="000000"/>
                <w:sz w:val="20"/>
              </w:rPr>
              <w:t>6-нысанына</w:t>
            </w:r>
            <w:r>
              <w:br/>
            </w:r>
            <w:r>
              <w:rPr>
                <w:rFonts w:ascii="Times New Roman"/>
                <w:b w:val="false"/>
                <w:i w:val="false"/>
                <w:color w:val="000000"/>
                <w:sz w:val="20"/>
              </w:rPr>
              <w:t>қосымша</w:t>
            </w:r>
          </w:p>
        </w:tc>
      </w:tr>
    </w:tbl>
    <w:bookmarkStart w:name="z70" w:id="56"/>
    <w:p>
      <w:pPr>
        <w:spacing w:after="0"/>
        <w:ind w:left="0"/>
        <w:jc w:val="left"/>
      </w:pPr>
      <w:r>
        <w:rPr>
          <w:rFonts w:ascii="Times New Roman"/>
          <w:b/>
          <w:i w:val="false"/>
          <w:color w:val="000000"/>
        </w:rPr>
        <w:t xml:space="preserve"> "Мемлекеттік сыртқы қарыз қаражатынан қаржыландырылатын жоба туралы мәліметтер" нысанын толтыру бойынша түсіндірме 1-тарау. Жалпы ережелер</w:t>
      </w:r>
    </w:p>
    <w:bookmarkEnd w:id="56"/>
    <w:bookmarkStart w:name="z71" w:id="57"/>
    <w:p>
      <w:pPr>
        <w:spacing w:after="0"/>
        <w:ind w:left="0"/>
        <w:jc w:val="both"/>
      </w:pPr>
      <w:r>
        <w:rPr>
          <w:rFonts w:ascii="Times New Roman"/>
          <w:b w:val="false"/>
          <w:i w:val="false"/>
          <w:color w:val="000000"/>
          <w:sz w:val="28"/>
        </w:rPr>
        <w:t>
      1. Осы түсіндірме (бұдан әрі – түсіндірме) "Мемлекеттік сыртқы қарыз қаражатынан қаржыландырылатын жоба туралы мәліметтер" нысанын (бұдан әрі – нысан) толтыру бойынша бірыңғай талаптарды айқындайды.</w:t>
      </w:r>
    </w:p>
    <w:bookmarkEnd w:id="57"/>
    <w:p>
      <w:pPr>
        <w:spacing w:after="0"/>
        <w:ind w:left="0"/>
        <w:jc w:val="both"/>
      </w:pPr>
      <w:r>
        <w:rPr>
          <w:rFonts w:ascii="Times New Roman"/>
          <w:b w:val="false"/>
          <w:i w:val="false"/>
          <w:color w:val="000000"/>
          <w:sz w:val="28"/>
        </w:rPr>
        <w:t xml:space="preserve">
      2. Нысан Қазақстан Республикасы Бюджет кодексінің </w:t>
      </w:r>
      <w:r>
        <w:rPr>
          <w:rFonts w:ascii="Times New Roman"/>
          <w:b w:val="false"/>
          <w:i w:val="false"/>
          <w:color w:val="000000"/>
          <w:sz w:val="28"/>
        </w:rPr>
        <w:t>203-бабы</w:t>
      </w:r>
      <w:r>
        <w:rPr>
          <w:rFonts w:ascii="Times New Roman"/>
          <w:b w:val="false"/>
          <w:i w:val="false"/>
          <w:color w:val="000000"/>
          <w:sz w:val="28"/>
        </w:rPr>
        <w:t xml:space="preserve"> 1-тармағының 4) тармақшасына сәйкес әзірленді.</w:t>
      </w:r>
    </w:p>
    <w:p>
      <w:pPr>
        <w:spacing w:after="0"/>
        <w:ind w:left="0"/>
        <w:jc w:val="both"/>
      </w:pPr>
      <w:r>
        <w:rPr>
          <w:rFonts w:ascii="Times New Roman"/>
          <w:b w:val="false"/>
          <w:i w:val="false"/>
          <w:color w:val="000000"/>
          <w:sz w:val="28"/>
        </w:rPr>
        <w:t>
      3. Нысанды мемлекеттік сыртқы қарыздар қаражатынан қаржыландырылатын және республикалық бюджеттен қоса қаржыландырылатын жобалардың іске асырылуына жауапты Қазақстан Республикасының орталық атқарушы органдары мен өзге де мемлекеттік органдары (келісу бойынша) тоқсан сайын жасайды.</w:t>
      </w:r>
    </w:p>
    <w:p>
      <w:pPr>
        <w:spacing w:after="0"/>
        <w:ind w:left="0"/>
        <w:jc w:val="both"/>
      </w:pPr>
      <w:r>
        <w:rPr>
          <w:rFonts w:ascii="Times New Roman"/>
          <w:b w:val="false"/>
          <w:i w:val="false"/>
          <w:color w:val="000000"/>
          <w:sz w:val="28"/>
        </w:rPr>
        <w:t>
      4. Нысанға орталық атқарушы органның басшысы (орталық атқарушы орган басшысының орынбасары) немесе орталық атқарушы органның аппарат басшысы қол қояды.</w:t>
      </w:r>
    </w:p>
    <w:p>
      <w:pPr>
        <w:spacing w:after="0"/>
        <w:ind w:left="0"/>
        <w:jc w:val="both"/>
      </w:pPr>
      <w:r>
        <w:rPr>
          <w:rFonts w:ascii="Times New Roman"/>
          <w:b w:val="false"/>
          <w:i w:val="false"/>
          <w:color w:val="000000"/>
          <w:sz w:val="28"/>
        </w:rPr>
        <w:t>
      5. Қол қойылған нысан "е-Қаржымині" біріктірілген автоматтандырылған ақпараттық жүйесі арқылы электрондық форматта және (немесе) қағаз жеткізгіште ұсынылады.</w:t>
      </w:r>
    </w:p>
    <w:bookmarkStart w:name="z72" w:id="58"/>
    <w:p>
      <w:pPr>
        <w:spacing w:after="0"/>
        <w:ind w:left="0"/>
        <w:jc w:val="left"/>
      </w:pPr>
      <w:r>
        <w:rPr>
          <w:rFonts w:ascii="Times New Roman"/>
          <w:b/>
          <w:i w:val="false"/>
          <w:color w:val="000000"/>
        </w:rPr>
        <w:t xml:space="preserve"> 2-тарау. Нысанды толтыру бойынша түсіндірме</w:t>
      </w:r>
    </w:p>
    <w:bookmarkEnd w:id="58"/>
    <w:p>
      <w:pPr>
        <w:spacing w:after="0"/>
        <w:ind w:left="0"/>
        <w:jc w:val="both"/>
      </w:pPr>
      <w:r>
        <w:rPr>
          <w:rFonts w:ascii="Times New Roman"/>
          <w:b w:val="false"/>
          <w:i w:val="false"/>
          <w:color w:val="000000"/>
          <w:sz w:val="28"/>
        </w:rPr>
        <w:t>
      6. Бірінші жолда мемлекеттік сыртқы қарыз қаражатынан қаржыландырылатын жобаның атауы көрсетіледі.</w:t>
      </w:r>
    </w:p>
    <w:p>
      <w:pPr>
        <w:spacing w:after="0"/>
        <w:ind w:left="0"/>
        <w:jc w:val="both"/>
      </w:pPr>
      <w:r>
        <w:rPr>
          <w:rFonts w:ascii="Times New Roman"/>
          <w:b w:val="false"/>
          <w:i w:val="false"/>
          <w:color w:val="000000"/>
          <w:sz w:val="28"/>
        </w:rPr>
        <w:t>
      7. Екінші жолда жобаның бекітілген техникалық-экономикалық негіздемесіне немесе жобаның басқа бекітілген құжаттамасына сәйкес сыртқы қарыз есебінен қаржыландырылатын жобаның құны мың AҚШ долларымен көрсетіледі.</w:t>
      </w:r>
    </w:p>
    <w:p>
      <w:pPr>
        <w:spacing w:after="0"/>
        <w:ind w:left="0"/>
        <w:jc w:val="both"/>
      </w:pPr>
      <w:r>
        <w:rPr>
          <w:rFonts w:ascii="Times New Roman"/>
          <w:b w:val="false"/>
          <w:i w:val="false"/>
          <w:color w:val="000000"/>
          <w:sz w:val="28"/>
        </w:rPr>
        <w:t>
      8. Үшінші жолда сыртқы қарыз есебінен қаржыландырылатын жоба бойынша қарыз туралы келісімге және жобаның бекітілген техникалық-экономикалық негіздемесіне немесе жобаның басқа бекітілген құжаттамасына сәйкес қарыз сомасы мың AҚШ долларымен көрсетіледі.</w:t>
      </w:r>
    </w:p>
    <w:p>
      <w:pPr>
        <w:spacing w:after="0"/>
        <w:ind w:left="0"/>
        <w:jc w:val="both"/>
      </w:pPr>
      <w:r>
        <w:rPr>
          <w:rFonts w:ascii="Times New Roman"/>
          <w:b w:val="false"/>
          <w:i w:val="false"/>
          <w:color w:val="000000"/>
          <w:sz w:val="28"/>
        </w:rPr>
        <w:t xml:space="preserve">
      9. Төртінші жолда сыртқы қарыз есебінен қаржыландырылатын жоба бойынша жобаның бекітілген техникалық-экономикалық негіздемесіне немесе жобаның басқа бекітілген құжаттамасына сәйкес республикалық бюджеттен қоса қаржыландыру сомасы мың AҚШ долларымен көрсетіледі. </w:t>
      </w:r>
    </w:p>
    <w:p>
      <w:pPr>
        <w:spacing w:after="0"/>
        <w:ind w:left="0"/>
        <w:jc w:val="both"/>
      </w:pPr>
      <w:r>
        <w:rPr>
          <w:rFonts w:ascii="Times New Roman"/>
          <w:b w:val="false"/>
          <w:i w:val="false"/>
          <w:color w:val="000000"/>
          <w:sz w:val="28"/>
        </w:rPr>
        <w:t>
      10. Бесінші жолда қарыз берушінің атауы қарыз туралы келісімге сәйкес көрсетіледі.</w:t>
      </w:r>
    </w:p>
    <w:p>
      <w:pPr>
        <w:spacing w:after="0"/>
        <w:ind w:left="0"/>
        <w:jc w:val="both"/>
      </w:pPr>
      <w:r>
        <w:rPr>
          <w:rFonts w:ascii="Times New Roman"/>
          <w:b w:val="false"/>
          <w:i w:val="false"/>
          <w:color w:val="000000"/>
          <w:sz w:val="28"/>
        </w:rPr>
        <w:t xml:space="preserve">
      11. Aлтыншы жолда қарыз туралы келісімге қол қою күні көрсетіледі. </w:t>
      </w:r>
    </w:p>
    <w:p>
      <w:pPr>
        <w:spacing w:after="0"/>
        <w:ind w:left="0"/>
        <w:jc w:val="both"/>
      </w:pPr>
      <w:r>
        <w:rPr>
          <w:rFonts w:ascii="Times New Roman"/>
          <w:b w:val="false"/>
          <w:i w:val="false"/>
          <w:color w:val="000000"/>
          <w:sz w:val="28"/>
        </w:rPr>
        <w:t xml:space="preserve">
      12. Жетінші жолда қарыз туралы келісімді ратификациялау туралы Қазақстан Республикасының заңына сәйкес қарыз туралы келісімді ратификациялау күні көрсетіледі. </w:t>
      </w:r>
    </w:p>
    <w:p>
      <w:pPr>
        <w:spacing w:after="0"/>
        <w:ind w:left="0"/>
        <w:jc w:val="both"/>
      </w:pPr>
      <w:r>
        <w:rPr>
          <w:rFonts w:ascii="Times New Roman"/>
          <w:b w:val="false"/>
          <w:i w:val="false"/>
          <w:color w:val="000000"/>
          <w:sz w:val="28"/>
        </w:rPr>
        <w:t>
      13. Сегізінші жолда қарыз туралы келісімнің күшіне ену күні көрсетіледі.</w:t>
      </w:r>
    </w:p>
    <w:p>
      <w:pPr>
        <w:spacing w:after="0"/>
        <w:ind w:left="0"/>
        <w:jc w:val="both"/>
      </w:pPr>
      <w:r>
        <w:rPr>
          <w:rFonts w:ascii="Times New Roman"/>
          <w:b w:val="false"/>
          <w:i w:val="false"/>
          <w:color w:val="000000"/>
          <w:sz w:val="28"/>
        </w:rPr>
        <w:t>
      14. Тоғызыншы жолда қарыз туралы келісімге сәйкес қарыз қаражатын алудың бастапқы жабылу күні көрсетіледі.</w:t>
      </w:r>
    </w:p>
    <w:p>
      <w:pPr>
        <w:spacing w:after="0"/>
        <w:ind w:left="0"/>
        <w:jc w:val="both"/>
      </w:pPr>
      <w:r>
        <w:rPr>
          <w:rFonts w:ascii="Times New Roman"/>
          <w:b w:val="false"/>
          <w:i w:val="false"/>
          <w:color w:val="000000"/>
          <w:sz w:val="28"/>
        </w:rPr>
        <w:t xml:space="preserve">
      15. Оныншы жолда қарыз қаражатын алудың жабылу күнін ұзарту көрсетіледі. Әр ұзарту күні хронологиялық тәртіппен көрсетіледі. </w:t>
      </w:r>
    </w:p>
    <w:p>
      <w:pPr>
        <w:spacing w:after="0"/>
        <w:ind w:left="0"/>
        <w:jc w:val="both"/>
      </w:pPr>
      <w:r>
        <w:rPr>
          <w:rFonts w:ascii="Times New Roman"/>
          <w:b w:val="false"/>
          <w:i w:val="false"/>
          <w:color w:val="000000"/>
          <w:sz w:val="28"/>
        </w:rPr>
        <w:t xml:space="preserve">
      16. Он бірінші жолда мемлекеттік сыртқы қарыз есебінен қаржыландырылатын жоба бойынша қабылданған нормативтік құқықтық актілер көрсетіледі. </w:t>
      </w:r>
    </w:p>
    <w:p>
      <w:pPr>
        <w:spacing w:after="0"/>
        <w:ind w:left="0"/>
        <w:jc w:val="both"/>
      </w:pPr>
      <w:r>
        <w:rPr>
          <w:rFonts w:ascii="Times New Roman"/>
          <w:b w:val="false"/>
          <w:i w:val="false"/>
          <w:color w:val="000000"/>
          <w:sz w:val="28"/>
        </w:rPr>
        <w:t xml:space="preserve">
      17. Он екінші жолда мемлекеттік сыртқы қарыз есебінен қаржыландырылатын жобаны іске асыруға жауапты атқарушы агенттіктің атауы көрсетіледі. </w:t>
      </w:r>
    </w:p>
    <w:p>
      <w:pPr>
        <w:spacing w:after="0"/>
        <w:ind w:left="0"/>
        <w:jc w:val="both"/>
      </w:pPr>
      <w:r>
        <w:rPr>
          <w:rFonts w:ascii="Times New Roman"/>
          <w:b w:val="false"/>
          <w:i w:val="false"/>
          <w:color w:val="000000"/>
          <w:sz w:val="28"/>
        </w:rPr>
        <w:t xml:space="preserve">
      18. Он үшінші жолда мемлекеттік сыртқы қарыз есебінен қаржыландырылатын жобаның мақсаты мен міндеттері көрсетіледі. </w:t>
      </w:r>
    </w:p>
    <w:p>
      <w:pPr>
        <w:spacing w:after="0"/>
        <w:ind w:left="0"/>
        <w:jc w:val="both"/>
      </w:pPr>
      <w:r>
        <w:rPr>
          <w:rFonts w:ascii="Times New Roman"/>
          <w:b w:val="false"/>
          <w:i w:val="false"/>
          <w:color w:val="000000"/>
          <w:sz w:val="28"/>
        </w:rPr>
        <w:t xml:space="preserve">
      19. Он төртінші жолда жобаны іске асыруды жақсарту және жобаны іске асыру барысында туындаған проблемаларды жою жөніндегі ұсыныстар көрсетіледі.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сыртқы</w:t>
            </w:r>
            <w:r>
              <w:br/>
            </w:r>
            <w:r>
              <w:rPr>
                <w:rFonts w:ascii="Times New Roman"/>
                <w:b w:val="false"/>
                <w:i w:val="false"/>
                <w:color w:val="000000"/>
                <w:sz w:val="20"/>
              </w:rPr>
              <w:t>қарыздар және республикалық</w:t>
            </w:r>
            <w:r>
              <w:br/>
            </w:r>
            <w:r>
              <w:rPr>
                <w:rFonts w:ascii="Times New Roman"/>
                <w:b w:val="false"/>
                <w:i w:val="false"/>
                <w:color w:val="000000"/>
                <w:sz w:val="20"/>
              </w:rPr>
              <w:t>бюджеттен қоса қаржыландыру</w:t>
            </w:r>
            <w:r>
              <w:br/>
            </w:r>
            <w:r>
              <w:rPr>
                <w:rFonts w:ascii="Times New Roman"/>
                <w:b w:val="false"/>
                <w:i w:val="false"/>
                <w:color w:val="000000"/>
                <w:sz w:val="20"/>
              </w:rPr>
              <w:t>бойынша есептілікті ұсыну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bookmarkStart w:name="z74" w:id="59"/>
    <w:p>
      <w:pPr>
        <w:spacing w:after="0"/>
        <w:ind w:left="0"/>
        <w:jc w:val="both"/>
      </w:pPr>
      <w:r>
        <w:rPr>
          <w:rFonts w:ascii="Times New Roman"/>
          <w:b w:val="false"/>
          <w:i w:val="false"/>
          <w:color w:val="000000"/>
          <w:sz w:val="28"/>
        </w:rPr>
        <w:t>
      7-нысан</w:t>
      </w:r>
    </w:p>
    <w:bookmarkEnd w:id="59"/>
    <w:bookmarkStart w:name="z75" w:id="60"/>
    <w:p>
      <w:pPr>
        <w:spacing w:after="0"/>
        <w:ind w:left="0"/>
        <w:jc w:val="left"/>
      </w:pPr>
      <w:r>
        <w:rPr>
          <w:rFonts w:ascii="Times New Roman"/>
          <w:b/>
          <w:i w:val="false"/>
          <w:color w:val="000000"/>
        </w:rPr>
        <w:t xml:space="preserve"> _____ жобасын қаржыландыру туралы есеп Есепті кезең: 20__ жылғы "___" ________</w:t>
      </w:r>
    </w:p>
    <w:bookmarkEnd w:id="60"/>
    <w:p>
      <w:pPr>
        <w:spacing w:after="0"/>
        <w:ind w:left="0"/>
        <w:jc w:val="both"/>
      </w:pPr>
      <w:r>
        <w:rPr>
          <w:rFonts w:ascii="Times New Roman"/>
          <w:b w:val="false"/>
          <w:i w:val="false"/>
          <w:color w:val="000000"/>
          <w:sz w:val="28"/>
        </w:rPr>
        <w:t>
      Индексі: 07-ЖҚЕ</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Нысанды ұсынатын мемлекеттік органдар: мемлекеттік сыртқы қарыздар қаражатынан қаржыландырылатын және республикалық бюджеттен қоса қаржыландырылатын жобалардың іске асырылуына жауапты Қазақстан Республикасының орталық атқарушы органдары мен өзге де мемлекеттік органдары (келісу бойынша).</w:t>
      </w:r>
    </w:p>
    <w:p>
      <w:pPr>
        <w:spacing w:after="0"/>
        <w:ind w:left="0"/>
        <w:jc w:val="both"/>
      </w:pPr>
      <w:r>
        <w:rPr>
          <w:rFonts w:ascii="Times New Roman"/>
          <w:b w:val="false"/>
          <w:i w:val="false"/>
          <w:color w:val="000000"/>
          <w:sz w:val="28"/>
        </w:rPr>
        <w:t>
      Нысан қайда ұсынылады: бюджеттi атқару жөнiндегi орталық уәкiлеттi орган.</w:t>
      </w:r>
    </w:p>
    <w:p>
      <w:pPr>
        <w:spacing w:after="0"/>
        <w:ind w:left="0"/>
        <w:jc w:val="both"/>
      </w:pPr>
      <w:r>
        <w:rPr>
          <w:rFonts w:ascii="Times New Roman"/>
          <w:b w:val="false"/>
          <w:i w:val="false"/>
          <w:color w:val="000000"/>
          <w:sz w:val="28"/>
        </w:rPr>
        <w:t xml:space="preserve">
      Ұсыну мерзімі: тоқсан сайын, есепті кезеңнен кейінгі айдың 10-ы күніне қарай.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жылы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техникалық-экономикалық негіздеме немесе жобаның басқа бекітілген құжаттамасына сәйкес қаржыландыру жоспары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қаржыландыру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AҚШ доллары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AҚШ доллары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AҚШ доллары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Aуытқу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қаржыландыру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қаржыландыру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AҚШ доллары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AҚШ доллары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AҚШ доллары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AҚШ доллары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AҚШ доллары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AҚШ доллары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Орталық атқарушы органның басшысы (орталық атқарушы орган басшысының орынбасары)/орталық атқарушы органның аппарат басшысы</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Мөр орны _____________________________________________________ (қолы)</w:t>
      </w:r>
    </w:p>
    <w:p>
      <w:pPr>
        <w:spacing w:after="0"/>
        <w:ind w:left="0"/>
        <w:jc w:val="both"/>
      </w:pPr>
      <w:r>
        <w:rPr>
          <w:rFonts w:ascii="Times New Roman"/>
          <w:b w:val="false"/>
          <w:i w:val="false"/>
          <w:color w:val="000000"/>
          <w:sz w:val="28"/>
        </w:rPr>
        <w:t>
      Тегі, аты, әкесінің аты (бар болса) қолдың толық жазылуы</w:t>
      </w:r>
    </w:p>
    <w:p>
      <w:pPr>
        <w:spacing w:after="0"/>
        <w:ind w:left="0"/>
        <w:jc w:val="both"/>
      </w:pPr>
      <w:r>
        <w:rPr>
          <w:rFonts w:ascii="Times New Roman"/>
          <w:b w:val="false"/>
          <w:i w:val="false"/>
          <w:color w:val="000000"/>
          <w:sz w:val="28"/>
        </w:rPr>
        <w:t>
      Ескертпе: "Жобаны қаржыландыру туралы есеп" нысанын толтыру бойынша түсіндірме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"Жобаны қаржыландыру туралы</w:t>
            </w:r>
            <w:r>
              <w:br/>
            </w:r>
            <w:r>
              <w:rPr>
                <w:rFonts w:ascii="Times New Roman"/>
                <w:b w:val="false"/>
                <w:i w:val="false"/>
                <w:color w:val="000000"/>
                <w:sz w:val="20"/>
              </w:rPr>
              <w:t>есеп" 7-нысанына</w:t>
            </w:r>
            <w:r>
              <w:br/>
            </w:r>
            <w:r>
              <w:rPr>
                <w:rFonts w:ascii="Times New Roman"/>
                <w:b w:val="false"/>
                <w:i w:val="false"/>
                <w:color w:val="000000"/>
                <w:sz w:val="20"/>
              </w:rPr>
              <w:t>қосымша</w:t>
            </w:r>
          </w:p>
        </w:tc>
      </w:tr>
    </w:tbl>
    <w:bookmarkStart w:name="z76" w:id="61"/>
    <w:p>
      <w:pPr>
        <w:spacing w:after="0"/>
        <w:ind w:left="0"/>
        <w:jc w:val="left"/>
      </w:pPr>
      <w:r>
        <w:rPr>
          <w:rFonts w:ascii="Times New Roman"/>
          <w:b/>
          <w:i w:val="false"/>
          <w:color w:val="000000"/>
        </w:rPr>
        <w:t xml:space="preserve"> " ___________ жобасын қаржыландыру туралы есеп" нысанын толтыру бойынша түсіндірме (атауы)  1-тарау. Жалпы ережелер</w:t>
      </w:r>
    </w:p>
    <w:bookmarkEnd w:id="61"/>
    <w:bookmarkStart w:name="z77" w:id="62"/>
    <w:p>
      <w:pPr>
        <w:spacing w:after="0"/>
        <w:ind w:left="0"/>
        <w:jc w:val="both"/>
      </w:pPr>
      <w:r>
        <w:rPr>
          <w:rFonts w:ascii="Times New Roman"/>
          <w:b w:val="false"/>
          <w:i w:val="false"/>
          <w:color w:val="000000"/>
          <w:sz w:val="28"/>
        </w:rPr>
        <w:t xml:space="preserve">
      1. Осы түсіндірме (бұдан әрі – түсіндірме) "___________ жобасын қаржыландыру туралы есеп" нысанын (бұдан әрі – нысан) толтыру бойынша бірыңғай талаптарды айқындайды. </w:t>
      </w:r>
    </w:p>
    <w:bookmarkEnd w:id="62"/>
    <w:p>
      <w:pPr>
        <w:spacing w:after="0"/>
        <w:ind w:left="0"/>
        <w:jc w:val="both"/>
      </w:pPr>
      <w:r>
        <w:rPr>
          <w:rFonts w:ascii="Times New Roman"/>
          <w:b w:val="false"/>
          <w:i w:val="false"/>
          <w:color w:val="000000"/>
          <w:sz w:val="28"/>
        </w:rPr>
        <w:t xml:space="preserve">
      2. Нысан Қазақстан Республикасы Бюджет кодексінің </w:t>
      </w:r>
      <w:r>
        <w:rPr>
          <w:rFonts w:ascii="Times New Roman"/>
          <w:b w:val="false"/>
          <w:i w:val="false"/>
          <w:color w:val="000000"/>
          <w:sz w:val="28"/>
        </w:rPr>
        <w:t>203-бабы</w:t>
      </w:r>
      <w:r>
        <w:rPr>
          <w:rFonts w:ascii="Times New Roman"/>
          <w:b w:val="false"/>
          <w:i w:val="false"/>
          <w:color w:val="000000"/>
          <w:sz w:val="28"/>
        </w:rPr>
        <w:t xml:space="preserve"> 1-тармағының 4) тармақшасына сәйкес әзірленді.</w:t>
      </w:r>
    </w:p>
    <w:p>
      <w:pPr>
        <w:spacing w:after="0"/>
        <w:ind w:left="0"/>
        <w:jc w:val="both"/>
      </w:pPr>
      <w:r>
        <w:rPr>
          <w:rFonts w:ascii="Times New Roman"/>
          <w:b w:val="false"/>
          <w:i w:val="false"/>
          <w:color w:val="000000"/>
          <w:sz w:val="28"/>
        </w:rPr>
        <w:t xml:space="preserve">
      3. Нысанды мемлекеттік сыртқы қарыздар қаражатынан қаржыландырылатын және республикалық бюджеттен қоса қаржыландырылатын жобалардың іске асырылуына жауапты Қазақстан Республикасының орталық атқарушы органдары мен өзге де мемлекеттік органдары (келісу бойынша) тоқсан сайын жасайды. </w:t>
      </w:r>
    </w:p>
    <w:p>
      <w:pPr>
        <w:spacing w:after="0"/>
        <w:ind w:left="0"/>
        <w:jc w:val="both"/>
      </w:pPr>
      <w:r>
        <w:rPr>
          <w:rFonts w:ascii="Times New Roman"/>
          <w:b w:val="false"/>
          <w:i w:val="false"/>
          <w:color w:val="000000"/>
          <w:sz w:val="28"/>
        </w:rPr>
        <w:t>
      4. Нысанға орталық атқарушы органның басшысы (орталық атқарушы орган басшысының орынбасары) немесе орталық атқарушы органның аппарат басшысы қол қояды.</w:t>
      </w:r>
    </w:p>
    <w:p>
      <w:pPr>
        <w:spacing w:after="0"/>
        <w:ind w:left="0"/>
        <w:jc w:val="both"/>
      </w:pPr>
      <w:r>
        <w:rPr>
          <w:rFonts w:ascii="Times New Roman"/>
          <w:b w:val="false"/>
          <w:i w:val="false"/>
          <w:color w:val="000000"/>
          <w:sz w:val="28"/>
        </w:rPr>
        <w:t>
      5. Қол қойылған нысан "е-Қаржымині" біріктірілген автоматтандырылған ақпараттық жүйесі арқылы электрондық форматта және (немесе) қағаз жеткізгіште ұсынылады.</w:t>
      </w:r>
    </w:p>
    <w:bookmarkStart w:name="z78" w:id="63"/>
    <w:p>
      <w:pPr>
        <w:spacing w:after="0"/>
        <w:ind w:left="0"/>
        <w:jc w:val="left"/>
      </w:pPr>
      <w:r>
        <w:rPr>
          <w:rFonts w:ascii="Times New Roman"/>
          <w:b/>
          <w:i w:val="false"/>
          <w:color w:val="000000"/>
        </w:rPr>
        <w:t xml:space="preserve"> 2. Нысанды толтыру бойынша түсіндірме</w:t>
      </w:r>
    </w:p>
    <w:bookmarkEnd w:id="63"/>
    <w:p>
      <w:pPr>
        <w:spacing w:after="0"/>
        <w:ind w:left="0"/>
        <w:jc w:val="both"/>
      </w:pPr>
      <w:r>
        <w:rPr>
          <w:rFonts w:ascii="Times New Roman"/>
          <w:b w:val="false"/>
          <w:i w:val="false"/>
          <w:color w:val="000000"/>
          <w:sz w:val="28"/>
        </w:rPr>
        <w:t xml:space="preserve">
      6. 1-бағанда мемлекеттік сыртқы қарыз есебінен қаржыландырылатын жобаны іске асыру жылы көрсетіледі. </w:t>
      </w:r>
    </w:p>
    <w:p>
      <w:pPr>
        <w:spacing w:after="0"/>
        <w:ind w:left="0"/>
        <w:jc w:val="both"/>
      </w:pPr>
      <w:r>
        <w:rPr>
          <w:rFonts w:ascii="Times New Roman"/>
          <w:b w:val="false"/>
          <w:i w:val="false"/>
          <w:color w:val="000000"/>
          <w:sz w:val="28"/>
        </w:rPr>
        <w:t xml:space="preserve">
      7. 2 және 3-бағандарда жобаның бекітілген техникалық-экономикалық негіздемеге немесе жобаның басқа бекітілген құжаттамасына сәйкес қарыз сомасы көрсетіледі. Егер жобаның бекітілген техникалық-экономикалық негіздемесінде немесе жобаның басқа бекітілген құжаттамасында шетел валютасындағы сома болмаса, теңгедегі сома Қазақстан Республикасы Бюджет кодексінің 61-бабына сәйкес әзірленген Қазақстан Республикасының бес жылдық кезеңге арналған әлеуметтік-экономикалық даму болжамын бекіткен кезде мақұлданған бағам бойынша ауыстырылады. </w:t>
      </w:r>
    </w:p>
    <w:p>
      <w:pPr>
        <w:spacing w:after="0"/>
        <w:ind w:left="0"/>
        <w:jc w:val="both"/>
      </w:pPr>
      <w:r>
        <w:rPr>
          <w:rFonts w:ascii="Times New Roman"/>
          <w:b w:val="false"/>
          <w:i w:val="false"/>
          <w:color w:val="000000"/>
          <w:sz w:val="28"/>
        </w:rPr>
        <w:t>
      8. 4 және 5-бағандарда жобаның бекітілген техникалық-экономикалық негіздемесіне немесе жобаның басқа бекітілген құжаттамасына сәйкес республикалық бюджеттен қоса қаржыландыру сомасы көрсетіледі. Егер жобаның бекітілген техникалық-экономикалық негіздемесінде немесе жобаның басқа бекітілген құжаттамасында шетел валютасындағы республикалық бюджеттен қоса қаржыландыру сомасы болмаса, теңгедегі сома Қазақстан Республикасы Бюджет кодексінің 61-бабына сәйкес әзірленген бес жылдық кезеңге арналған Қазақстан Республикасының әлеуметтік-экономикалық даму болжамын бекіту кезінде мақұлданған бағам бойынша ауыстырылады.</w:t>
      </w:r>
    </w:p>
    <w:p>
      <w:pPr>
        <w:spacing w:after="0"/>
        <w:ind w:left="0"/>
        <w:jc w:val="both"/>
      </w:pPr>
      <w:r>
        <w:rPr>
          <w:rFonts w:ascii="Times New Roman"/>
          <w:b w:val="false"/>
          <w:i w:val="false"/>
          <w:color w:val="000000"/>
          <w:sz w:val="28"/>
        </w:rPr>
        <w:t xml:space="preserve">
      9. 6 және 7-бағандарда жобаның бекітілген техникалық-экономикалық негіздемесіне немесе жобаның басқа бекітілген құжаттамасына сәйкес жалпы қаржыландыру жоспары көрсетіледі. </w:t>
      </w:r>
    </w:p>
    <w:p>
      <w:pPr>
        <w:spacing w:after="0"/>
        <w:ind w:left="0"/>
        <w:jc w:val="both"/>
      </w:pPr>
      <w:r>
        <w:rPr>
          <w:rFonts w:ascii="Times New Roman"/>
          <w:b w:val="false"/>
          <w:i w:val="false"/>
          <w:color w:val="000000"/>
          <w:sz w:val="28"/>
        </w:rPr>
        <w:t>
      10. 8 және 9-бағандарда есепті кезеңде іс жүзінде игерілген қарыз қаражаты көрсетіледі.</w:t>
      </w:r>
    </w:p>
    <w:p>
      <w:pPr>
        <w:spacing w:after="0"/>
        <w:ind w:left="0"/>
        <w:jc w:val="both"/>
      </w:pPr>
      <w:r>
        <w:rPr>
          <w:rFonts w:ascii="Times New Roman"/>
          <w:b w:val="false"/>
          <w:i w:val="false"/>
          <w:color w:val="000000"/>
          <w:sz w:val="28"/>
        </w:rPr>
        <w:t xml:space="preserve">
      11. 10 және 11-бағандарда есепті кезеңде республикалық бюджеттен қоса қаржыландырудың іс жүзінде игерілген қаражаты көрсетіледі. </w:t>
      </w:r>
    </w:p>
    <w:p>
      <w:pPr>
        <w:spacing w:after="0"/>
        <w:ind w:left="0"/>
        <w:jc w:val="both"/>
      </w:pPr>
      <w:r>
        <w:rPr>
          <w:rFonts w:ascii="Times New Roman"/>
          <w:b w:val="false"/>
          <w:i w:val="false"/>
          <w:color w:val="000000"/>
          <w:sz w:val="28"/>
        </w:rPr>
        <w:t>
      12. 12 және 13-бағандарда қаражаттың жалпы нақты игерілуі көрсетіледі.</w:t>
      </w:r>
    </w:p>
    <w:p>
      <w:pPr>
        <w:spacing w:after="0"/>
        <w:ind w:left="0"/>
        <w:jc w:val="both"/>
      </w:pPr>
      <w:r>
        <w:rPr>
          <w:rFonts w:ascii="Times New Roman"/>
          <w:b w:val="false"/>
          <w:i w:val="false"/>
          <w:color w:val="000000"/>
          <w:sz w:val="28"/>
        </w:rPr>
        <w:t>
      13. 14 және 15-бағандарда нақты игерілген қарыз қаражатының жобаның бекітілген техникалық-экономикалық негіздемесіне немесе жобаның басқа бекітілген құжаттамасына сәйкес жоспарланғаннан ауытқуы көрсетіледі.</w:t>
      </w:r>
    </w:p>
    <w:p>
      <w:pPr>
        <w:spacing w:after="0"/>
        <w:ind w:left="0"/>
        <w:jc w:val="both"/>
      </w:pPr>
      <w:r>
        <w:rPr>
          <w:rFonts w:ascii="Times New Roman"/>
          <w:b w:val="false"/>
          <w:i w:val="false"/>
          <w:color w:val="000000"/>
          <w:sz w:val="28"/>
        </w:rPr>
        <w:t>
      14. 16 және 17-бағандарда жобаның бекітілген техникалық-экономикалық негіздемесіне немесе жобаның басқа бекітілген құжаттамасына сәйкес нақты игерілген республикалық бюджеттен қоса қаржыландыру қаражатының жоспарланғаннан ауытқуы көрсетіледі.</w:t>
      </w:r>
    </w:p>
    <w:p>
      <w:pPr>
        <w:spacing w:after="0"/>
        <w:ind w:left="0"/>
        <w:jc w:val="both"/>
      </w:pPr>
      <w:r>
        <w:rPr>
          <w:rFonts w:ascii="Times New Roman"/>
          <w:b w:val="false"/>
          <w:i w:val="false"/>
          <w:color w:val="000000"/>
          <w:sz w:val="28"/>
        </w:rPr>
        <w:t>
      15. 18 және 19-бағандарда жобаның бекітілген техникалық-экономикалық негіздемесіне немесе жобаның басқа бекітілген құжаттамасына сәйкес қаражаттың нақты көлемінің жоспарланған қаражаттың жалпы көлемінен игерілген ауытқуы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сыртқы</w:t>
            </w:r>
            <w:r>
              <w:br/>
            </w:r>
            <w:r>
              <w:rPr>
                <w:rFonts w:ascii="Times New Roman"/>
                <w:b w:val="false"/>
                <w:i w:val="false"/>
                <w:color w:val="000000"/>
                <w:sz w:val="20"/>
              </w:rPr>
              <w:t>қарыздар және республикалық</w:t>
            </w:r>
            <w:r>
              <w:br/>
            </w:r>
            <w:r>
              <w:rPr>
                <w:rFonts w:ascii="Times New Roman"/>
                <w:b w:val="false"/>
                <w:i w:val="false"/>
                <w:color w:val="000000"/>
                <w:sz w:val="20"/>
              </w:rPr>
              <w:t>бюджеттен қоса қаржыландыру</w:t>
            </w:r>
            <w:r>
              <w:br/>
            </w:r>
            <w:r>
              <w:rPr>
                <w:rFonts w:ascii="Times New Roman"/>
                <w:b w:val="false"/>
                <w:i w:val="false"/>
                <w:color w:val="000000"/>
                <w:sz w:val="20"/>
              </w:rPr>
              <w:t>бойынша есептілікті ұсыну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bookmarkStart w:name="z80" w:id="64"/>
    <w:p>
      <w:pPr>
        <w:spacing w:after="0"/>
        <w:ind w:left="0"/>
        <w:jc w:val="both"/>
      </w:pPr>
      <w:r>
        <w:rPr>
          <w:rFonts w:ascii="Times New Roman"/>
          <w:b w:val="false"/>
          <w:i w:val="false"/>
          <w:color w:val="000000"/>
          <w:sz w:val="28"/>
        </w:rPr>
        <w:t>
      8-нысан</w:t>
      </w:r>
    </w:p>
    <w:bookmarkEnd w:id="64"/>
    <w:bookmarkStart w:name="z81" w:id="65"/>
    <w:p>
      <w:pPr>
        <w:spacing w:after="0"/>
        <w:ind w:left="0"/>
        <w:jc w:val="left"/>
      </w:pPr>
      <w:r>
        <w:rPr>
          <w:rFonts w:ascii="Times New Roman"/>
          <w:b/>
          <w:i w:val="false"/>
          <w:color w:val="000000"/>
        </w:rPr>
        <w:t xml:space="preserve"> Мемлекеттік сыртқы қарыз қаражатының игерілуі туралы жиынтық есеп Есепті кезең: 20___ жылғы "___"____________ жағдай бойынша</w:t>
      </w:r>
    </w:p>
    <w:bookmarkEnd w:id="65"/>
    <w:p>
      <w:pPr>
        <w:spacing w:after="0"/>
        <w:ind w:left="0"/>
        <w:jc w:val="both"/>
      </w:pPr>
      <w:r>
        <w:rPr>
          <w:rFonts w:ascii="Times New Roman"/>
          <w:b w:val="false"/>
          <w:i w:val="false"/>
          <w:color w:val="000000"/>
          <w:sz w:val="28"/>
        </w:rPr>
        <w:t>
      Индексі: 08-ҚТК</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Нысанды ұсынатын мемлекеттік орган: бюджеттi атқару жөнiндегi орталық уәкiлеттi орган.</w:t>
      </w:r>
    </w:p>
    <w:p>
      <w:pPr>
        <w:spacing w:after="0"/>
        <w:ind w:left="0"/>
        <w:jc w:val="both"/>
      </w:pPr>
      <w:r>
        <w:rPr>
          <w:rFonts w:ascii="Times New Roman"/>
          <w:b w:val="false"/>
          <w:i w:val="false"/>
          <w:color w:val="000000"/>
          <w:sz w:val="28"/>
        </w:rPr>
        <w:t>
      Нысан қайда ұсынылады: Қазақстан Республикасының Үкіметі.</w:t>
      </w:r>
    </w:p>
    <w:p>
      <w:pPr>
        <w:spacing w:after="0"/>
        <w:ind w:left="0"/>
        <w:jc w:val="both"/>
      </w:pPr>
      <w:r>
        <w:rPr>
          <w:rFonts w:ascii="Times New Roman"/>
          <w:b w:val="false"/>
          <w:i w:val="false"/>
          <w:color w:val="000000"/>
          <w:sz w:val="28"/>
        </w:rPr>
        <w:t>
      Ұсыну мерзімі: тоқсан сайын, есепті кезеңнен кейінгі екінші айдың 1-күніне қарай.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беруші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нөмірі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сомасы миллион AҚШ доллары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қолданыла басталғаннан бері игерілгені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AҚШ доллары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игерілгені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ұйым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AҚШ доллары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AҚШ доллары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 атқару жөніндегі орталық уәкілетті органның басшысы</w:t>
      </w:r>
    </w:p>
    <w:p>
      <w:pPr>
        <w:spacing w:after="0"/>
        <w:ind w:left="0"/>
        <w:jc w:val="both"/>
      </w:pPr>
      <w:r>
        <w:rPr>
          <w:rFonts w:ascii="Times New Roman"/>
          <w:b w:val="false"/>
          <w:i w:val="false"/>
          <w:color w:val="000000"/>
          <w:sz w:val="28"/>
        </w:rPr>
        <w:t>
      Мөр орны __________________________________________________ (қолы)</w:t>
      </w:r>
    </w:p>
    <w:p>
      <w:pPr>
        <w:spacing w:after="0"/>
        <w:ind w:left="0"/>
        <w:jc w:val="both"/>
      </w:pPr>
      <w:r>
        <w:rPr>
          <w:rFonts w:ascii="Times New Roman"/>
          <w:b w:val="false"/>
          <w:i w:val="false"/>
          <w:color w:val="000000"/>
          <w:sz w:val="28"/>
        </w:rPr>
        <w:t>
      Тегі, аты, әкесінің аты (бар болса) қолдың толық жазылуы</w:t>
      </w:r>
    </w:p>
    <w:bookmarkStart w:name="z82" w:id="66"/>
    <w:p>
      <w:pPr>
        <w:spacing w:after="0"/>
        <w:ind w:left="0"/>
        <w:jc w:val="both"/>
      </w:pPr>
      <w:r>
        <w:rPr>
          <w:rFonts w:ascii="Times New Roman"/>
          <w:b w:val="false"/>
          <w:i w:val="false"/>
          <w:color w:val="000000"/>
          <w:sz w:val="28"/>
        </w:rPr>
        <w:t>
      Ескертпе: Жобаны іске асыруға бағытталған мемлекеттік сыртқы қарыз қаражатының игерілуі туралы деректер нысанға 1-қосымшада келтірілген;</w:t>
      </w:r>
    </w:p>
    <w:bookmarkEnd w:id="66"/>
    <w:p>
      <w:pPr>
        <w:spacing w:after="0"/>
        <w:ind w:left="0"/>
        <w:jc w:val="both"/>
      </w:pPr>
      <w:r>
        <w:rPr>
          <w:rFonts w:ascii="Times New Roman"/>
          <w:b w:val="false"/>
          <w:i w:val="false"/>
          <w:color w:val="000000"/>
          <w:sz w:val="28"/>
        </w:rPr>
        <w:t>
      "Жобаны қаржыландыру туралы есеп" нысанын толтыру бойынша түсіндірме нысанға 2-қосымшада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сыртқы</w:t>
            </w:r>
            <w:r>
              <w:br/>
            </w:r>
            <w:r>
              <w:rPr>
                <w:rFonts w:ascii="Times New Roman"/>
                <w:b w:val="false"/>
                <w:i w:val="false"/>
                <w:color w:val="000000"/>
                <w:sz w:val="20"/>
              </w:rPr>
              <w:t>қарыз қаражатының игерілуі</w:t>
            </w:r>
            <w:r>
              <w:br/>
            </w:r>
            <w:r>
              <w:rPr>
                <w:rFonts w:ascii="Times New Roman"/>
                <w:b w:val="false"/>
                <w:i w:val="false"/>
                <w:color w:val="000000"/>
                <w:sz w:val="20"/>
              </w:rPr>
              <w:t>туралы жиынтық есеп"</w:t>
            </w:r>
            <w:r>
              <w:br/>
            </w:r>
            <w:r>
              <w:rPr>
                <w:rFonts w:ascii="Times New Roman"/>
                <w:b w:val="false"/>
                <w:i w:val="false"/>
                <w:color w:val="000000"/>
                <w:sz w:val="20"/>
              </w:rPr>
              <w:t>8-нысанына</w:t>
            </w:r>
            <w:r>
              <w:br/>
            </w:r>
            <w:r>
              <w:rPr>
                <w:rFonts w:ascii="Times New Roman"/>
                <w:b w:val="false"/>
                <w:i w:val="false"/>
                <w:color w:val="000000"/>
                <w:sz w:val="20"/>
              </w:rPr>
              <w:t>1-қосымша</w:t>
            </w:r>
          </w:p>
        </w:tc>
      </w:tr>
    </w:tbl>
    <w:bookmarkStart w:name="z84" w:id="67"/>
    <w:p>
      <w:pPr>
        <w:spacing w:after="0"/>
        <w:ind w:left="0"/>
        <w:jc w:val="left"/>
      </w:pPr>
      <w:r>
        <w:rPr>
          <w:rFonts w:ascii="Times New Roman"/>
          <w:b/>
          <w:i w:val="false"/>
          <w:color w:val="000000"/>
        </w:rPr>
        <w:t xml:space="preserve"> Жобаны іске асыруға бағытталған мемлекеттік сыртқы қарыз қаражатының игерілуі туралы деректер _______________________________________ (қарыздың атауы, №, сомасы, валюта) 20__жылғы "___"___________ жағдай бойынша</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Құрауыштың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Құрауыштың сомасы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ұйым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көрсетілетін қызметтерді (жұмыстарды) жеткізуші фирма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Келісімшартқа қол қойылған күн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сомасы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Жұмсалған қаражат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сыртқы</w:t>
            </w:r>
            <w:r>
              <w:br/>
            </w:r>
            <w:r>
              <w:rPr>
                <w:rFonts w:ascii="Times New Roman"/>
                <w:b w:val="false"/>
                <w:i w:val="false"/>
                <w:color w:val="000000"/>
                <w:sz w:val="20"/>
              </w:rPr>
              <w:t>қарыз қаражатының игерілуі</w:t>
            </w:r>
            <w:r>
              <w:br/>
            </w:r>
            <w:r>
              <w:rPr>
                <w:rFonts w:ascii="Times New Roman"/>
                <w:b w:val="false"/>
                <w:i w:val="false"/>
                <w:color w:val="000000"/>
                <w:sz w:val="20"/>
              </w:rPr>
              <w:t>туралы жиынтық есеп"</w:t>
            </w:r>
            <w:r>
              <w:br/>
            </w:r>
            <w:r>
              <w:rPr>
                <w:rFonts w:ascii="Times New Roman"/>
                <w:b w:val="false"/>
                <w:i w:val="false"/>
                <w:color w:val="000000"/>
                <w:sz w:val="20"/>
              </w:rPr>
              <w:t>8-нысанына 2-қосымша</w:t>
            </w:r>
          </w:p>
        </w:tc>
      </w:tr>
    </w:tbl>
    <w:bookmarkStart w:name="z86" w:id="68"/>
    <w:p>
      <w:pPr>
        <w:spacing w:after="0"/>
        <w:ind w:left="0"/>
        <w:jc w:val="left"/>
      </w:pPr>
      <w:r>
        <w:rPr>
          <w:rFonts w:ascii="Times New Roman"/>
          <w:b/>
          <w:i w:val="false"/>
          <w:color w:val="000000"/>
        </w:rPr>
        <w:t xml:space="preserve"> "Мемлекеттік сыртқы қарыз қаражатының игерілуі туралы жиынтық есеп" нысанын толтыру бойынша түсіндірме 1-тарау. Жалпы ережелер</w:t>
      </w:r>
    </w:p>
    <w:bookmarkEnd w:id="68"/>
    <w:bookmarkStart w:name="z87" w:id="69"/>
    <w:p>
      <w:pPr>
        <w:spacing w:after="0"/>
        <w:ind w:left="0"/>
        <w:jc w:val="both"/>
      </w:pPr>
      <w:r>
        <w:rPr>
          <w:rFonts w:ascii="Times New Roman"/>
          <w:b w:val="false"/>
          <w:i w:val="false"/>
          <w:color w:val="000000"/>
          <w:sz w:val="28"/>
        </w:rPr>
        <w:t>
      1. Осы түсіндірме (бұдан әрі – түсіндірме) "Мемлекеттік сыртқы қарыз қаражатының игерілуі туралы жиынтық есеп" нысанын (бұдан әрі – нысан) толтыру бойынша бірыңғай талаптарды айқындайды.</w:t>
      </w:r>
    </w:p>
    <w:bookmarkEnd w:id="69"/>
    <w:p>
      <w:pPr>
        <w:spacing w:after="0"/>
        <w:ind w:left="0"/>
        <w:jc w:val="both"/>
      </w:pPr>
      <w:r>
        <w:rPr>
          <w:rFonts w:ascii="Times New Roman"/>
          <w:b w:val="false"/>
          <w:i w:val="false"/>
          <w:color w:val="000000"/>
          <w:sz w:val="28"/>
        </w:rPr>
        <w:t xml:space="preserve">
      2. Нысан Қазақстан Республикасы Бюджет кодексінің </w:t>
      </w:r>
      <w:r>
        <w:rPr>
          <w:rFonts w:ascii="Times New Roman"/>
          <w:b w:val="false"/>
          <w:i w:val="false"/>
          <w:color w:val="000000"/>
          <w:sz w:val="28"/>
        </w:rPr>
        <w:t>203-бабы</w:t>
      </w:r>
      <w:r>
        <w:rPr>
          <w:rFonts w:ascii="Times New Roman"/>
          <w:b w:val="false"/>
          <w:i w:val="false"/>
          <w:color w:val="000000"/>
          <w:sz w:val="28"/>
        </w:rPr>
        <w:t xml:space="preserve"> 1-тармағының 4) тармақшасына сәйкес әзірленді.</w:t>
      </w:r>
    </w:p>
    <w:p>
      <w:pPr>
        <w:spacing w:after="0"/>
        <w:ind w:left="0"/>
        <w:jc w:val="both"/>
      </w:pPr>
      <w:r>
        <w:rPr>
          <w:rFonts w:ascii="Times New Roman"/>
          <w:b w:val="false"/>
          <w:i w:val="false"/>
          <w:color w:val="000000"/>
          <w:sz w:val="28"/>
        </w:rPr>
        <w:t>
      3. Нысанды бюджеттi атқару жөнiндегi орталық уәкiлеттi орган тоқсан сайын мемлекеттік сыртқы қарыздар қаражатынан қаржыландырылатын және республикалық бюджеттен қоса қаржыландырылатын жобалардың іске асырылуына жауапты Қазақстан Республикасының орталық атқарушы органдары мен өзге де мемлекеттік органдары (келісу бойынша) ұсынған шоттардан үзіндінің және есептілік нысандарының негізінде жасайды.</w:t>
      </w:r>
    </w:p>
    <w:p>
      <w:pPr>
        <w:spacing w:after="0"/>
        <w:ind w:left="0"/>
        <w:jc w:val="both"/>
      </w:pPr>
      <w:r>
        <w:rPr>
          <w:rFonts w:ascii="Times New Roman"/>
          <w:b w:val="false"/>
          <w:i w:val="false"/>
          <w:color w:val="000000"/>
          <w:sz w:val="28"/>
        </w:rPr>
        <w:t>
      4. Нысанға бюджетті атқару жөніндегі орталық уәкілетті органның басшысы қол қояды.</w:t>
      </w:r>
    </w:p>
    <w:p>
      <w:pPr>
        <w:spacing w:after="0"/>
        <w:ind w:left="0"/>
        <w:jc w:val="both"/>
      </w:pPr>
      <w:r>
        <w:rPr>
          <w:rFonts w:ascii="Times New Roman"/>
          <w:b w:val="false"/>
          <w:i w:val="false"/>
          <w:color w:val="000000"/>
          <w:sz w:val="28"/>
        </w:rPr>
        <w:t>
      5. Қол қойылған нысан "е-Қаржымині" біріктірілген автоматтандырылған ақпараттық жүйесі арқылы электрондық форматта және (немесе) қағаз жеткізгіште ұсынылады.</w:t>
      </w:r>
    </w:p>
    <w:bookmarkStart w:name="z88" w:id="70"/>
    <w:p>
      <w:pPr>
        <w:spacing w:after="0"/>
        <w:ind w:left="0"/>
        <w:jc w:val="left"/>
      </w:pPr>
      <w:r>
        <w:rPr>
          <w:rFonts w:ascii="Times New Roman"/>
          <w:b/>
          <w:i w:val="false"/>
          <w:color w:val="000000"/>
        </w:rPr>
        <w:t xml:space="preserve"> 2-тарау. Нысанды толтыру бойынша түсіндірме</w:t>
      </w:r>
    </w:p>
    <w:bookmarkEnd w:id="70"/>
    <w:p>
      <w:pPr>
        <w:spacing w:after="0"/>
        <w:ind w:left="0"/>
        <w:jc w:val="both"/>
      </w:pPr>
      <w:r>
        <w:rPr>
          <w:rFonts w:ascii="Times New Roman"/>
          <w:b w:val="false"/>
          <w:i w:val="false"/>
          <w:color w:val="000000"/>
          <w:sz w:val="28"/>
        </w:rPr>
        <w:t>
      6. 2-бағанда қарыз берушінің атауы көрсетіледі.</w:t>
      </w:r>
    </w:p>
    <w:p>
      <w:pPr>
        <w:spacing w:after="0"/>
        <w:ind w:left="0"/>
        <w:jc w:val="both"/>
      </w:pPr>
      <w:r>
        <w:rPr>
          <w:rFonts w:ascii="Times New Roman"/>
          <w:b w:val="false"/>
          <w:i w:val="false"/>
          <w:color w:val="000000"/>
          <w:sz w:val="28"/>
        </w:rPr>
        <w:t>
      7. 3-бағанда мемлекеттік сыртқы қарыздың және республикалық бюджеттен қоса қаржыландыру қаражатынан қаржыландырылатын жобаның атауы көрсетіледі.</w:t>
      </w:r>
    </w:p>
    <w:p>
      <w:pPr>
        <w:spacing w:after="0"/>
        <w:ind w:left="0"/>
        <w:jc w:val="both"/>
      </w:pPr>
      <w:r>
        <w:rPr>
          <w:rFonts w:ascii="Times New Roman"/>
          <w:b w:val="false"/>
          <w:i w:val="false"/>
          <w:color w:val="000000"/>
          <w:sz w:val="28"/>
        </w:rPr>
        <w:t>
      8. 4-бағанда қарыз нөмірі көрсетіледі.</w:t>
      </w:r>
    </w:p>
    <w:p>
      <w:pPr>
        <w:spacing w:after="0"/>
        <w:ind w:left="0"/>
        <w:jc w:val="both"/>
      </w:pPr>
      <w:r>
        <w:rPr>
          <w:rFonts w:ascii="Times New Roman"/>
          <w:b w:val="false"/>
          <w:i w:val="false"/>
          <w:color w:val="000000"/>
          <w:sz w:val="28"/>
        </w:rPr>
        <w:t>
      9. 5-бағанда қарыз валютасы көрсетіледі.</w:t>
      </w:r>
    </w:p>
    <w:p>
      <w:pPr>
        <w:spacing w:after="0"/>
        <w:ind w:left="0"/>
        <w:jc w:val="both"/>
      </w:pPr>
      <w:r>
        <w:rPr>
          <w:rFonts w:ascii="Times New Roman"/>
          <w:b w:val="false"/>
          <w:i w:val="false"/>
          <w:color w:val="000000"/>
          <w:sz w:val="28"/>
        </w:rPr>
        <w:t>
      10. 6-бағанда қарыз туралы келісімге сәйкес миллион AҚШ долларымен қарыз сомасы көрсетіледі.</w:t>
      </w:r>
    </w:p>
    <w:p>
      <w:pPr>
        <w:spacing w:after="0"/>
        <w:ind w:left="0"/>
        <w:jc w:val="both"/>
      </w:pPr>
      <w:r>
        <w:rPr>
          <w:rFonts w:ascii="Times New Roman"/>
          <w:b w:val="false"/>
          <w:i w:val="false"/>
          <w:color w:val="000000"/>
          <w:sz w:val="28"/>
        </w:rPr>
        <w:t>
      11. 7-бағанда қарыз қолданыла басталғаннан бері қарыз қаражатының игерілуі мың AҚШ долларымен көрсетіледі.</w:t>
      </w:r>
    </w:p>
    <w:p>
      <w:pPr>
        <w:spacing w:after="0"/>
        <w:ind w:left="0"/>
        <w:jc w:val="both"/>
      </w:pPr>
      <w:r>
        <w:rPr>
          <w:rFonts w:ascii="Times New Roman"/>
          <w:b w:val="false"/>
          <w:i w:val="false"/>
          <w:color w:val="000000"/>
          <w:sz w:val="28"/>
        </w:rPr>
        <w:t>
      12. 8-бағанда қарыз қолданыла басталғаннан бері қарыз қаражатының игерілуі мемлекеттік сыртқы қарыз шотынан қаражатты алған күнгі бағам бойынша мың теңгемен көрсетіледі.</w:t>
      </w:r>
    </w:p>
    <w:p>
      <w:pPr>
        <w:spacing w:after="0"/>
        <w:ind w:left="0"/>
        <w:jc w:val="both"/>
      </w:pPr>
      <w:r>
        <w:rPr>
          <w:rFonts w:ascii="Times New Roman"/>
          <w:b w:val="false"/>
          <w:i w:val="false"/>
          <w:color w:val="000000"/>
          <w:sz w:val="28"/>
        </w:rPr>
        <w:t>
      13. 9-бағанда қарыз қаражатының ағымдағы жылы игерілуі мың AҚШ долларымен көрсетіледі.</w:t>
      </w:r>
    </w:p>
    <w:p>
      <w:pPr>
        <w:spacing w:after="0"/>
        <w:ind w:left="0"/>
        <w:jc w:val="both"/>
      </w:pPr>
      <w:r>
        <w:rPr>
          <w:rFonts w:ascii="Times New Roman"/>
          <w:b w:val="false"/>
          <w:i w:val="false"/>
          <w:color w:val="000000"/>
          <w:sz w:val="28"/>
        </w:rPr>
        <w:t>
      14. 10-бағанда қарыз қаражатының ағымдағы жылы игерілуі мемлекеттік сыртқы қарыз шотынан қаражатты алған күнгі бағам бойынша мың теңгеде көрсетіледі.</w:t>
      </w:r>
    </w:p>
    <w:p>
      <w:pPr>
        <w:spacing w:after="0"/>
        <w:ind w:left="0"/>
        <w:jc w:val="both"/>
      </w:pPr>
      <w:r>
        <w:rPr>
          <w:rFonts w:ascii="Times New Roman"/>
          <w:b w:val="false"/>
          <w:i w:val="false"/>
          <w:color w:val="000000"/>
          <w:sz w:val="28"/>
        </w:rPr>
        <w:t>
      15. 11-бағанда есепті тоқсандағы қарыз қаражатының игерілуі мың AҚШ долларымен көрсетіледі.</w:t>
      </w:r>
    </w:p>
    <w:p>
      <w:pPr>
        <w:spacing w:after="0"/>
        <w:ind w:left="0"/>
        <w:jc w:val="both"/>
      </w:pPr>
      <w:r>
        <w:rPr>
          <w:rFonts w:ascii="Times New Roman"/>
          <w:b w:val="false"/>
          <w:i w:val="false"/>
          <w:color w:val="000000"/>
          <w:sz w:val="28"/>
        </w:rPr>
        <w:t>
      16. 12-бағанда қарыз қаражатының есепті тоқсандағы игерілуі мемлекеттік сыртқы қарыз шотынан қаражатты алған күнгі бағам бойынша теңгемен көрсетіледі.</w:t>
      </w:r>
    </w:p>
    <w:p>
      <w:pPr>
        <w:spacing w:after="0"/>
        <w:ind w:left="0"/>
        <w:jc w:val="both"/>
      </w:pPr>
      <w:r>
        <w:rPr>
          <w:rFonts w:ascii="Times New Roman"/>
          <w:b w:val="false"/>
          <w:i w:val="false"/>
          <w:color w:val="000000"/>
          <w:sz w:val="28"/>
        </w:rPr>
        <w:t>
      17. 13-бағанда қарыз қаражатының игерілуіне жауапты ұйым көрсетіледі.</w:t>
      </w:r>
    </w:p>
    <w:p>
      <w:pPr>
        <w:spacing w:after="0"/>
        <w:ind w:left="0"/>
        <w:jc w:val="both"/>
      </w:pPr>
      <w:r>
        <w:rPr>
          <w:rFonts w:ascii="Times New Roman"/>
          <w:b w:val="false"/>
          <w:i w:val="false"/>
          <w:color w:val="000000"/>
          <w:sz w:val="28"/>
        </w:rPr>
        <w:t>
      Нысанға қосымша бойынша:</w:t>
      </w:r>
    </w:p>
    <w:p>
      <w:pPr>
        <w:spacing w:after="0"/>
        <w:ind w:left="0"/>
        <w:jc w:val="both"/>
      </w:pPr>
      <w:r>
        <w:rPr>
          <w:rFonts w:ascii="Times New Roman"/>
          <w:b w:val="false"/>
          <w:i w:val="false"/>
          <w:color w:val="000000"/>
          <w:sz w:val="28"/>
        </w:rPr>
        <w:t>
      18. 2-бағанда қарыз туралы келісімге сәйкес құрауыштың атауы көрсетіледі.</w:t>
      </w:r>
    </w:p>
    <w:p>
      <w:pPr>
        <w:spacing w:after="0"/>
        <w:ind w:left="0"/>
        <w:jc w:val="both"/>
      </w:pPr>
      <w:r>
        <w:rPr>
          <w:rFonts w:ascii="Times New Roman"/>
          <w:b w:val="false"/>
          <w:i w:val="false"/>
          <w:color w:val="000000"/>
          <w:sz w:val="28"/>
        </w:rPr>
        <w:t>
      19. 3-бағанда құрауыштың сомасы көрсетіледі.</w:t>
      </w:r>
    </w:p>
    <w:p>
      <w:pPr>
        <w:spacing w:after="0"/>
        <w:ind w:left="0"/>
        <w:jc w:val="both"/>
      </w:pPr>
      <w:r>
        <w:rPr>
          <w:rFonts w:ascii="Times New Roman"/>
          <w:b w:val="false"/>
          <w:i w:val="false"/>
          <w:color w:val="000000"/>
          <w:sz w:val="28"/>
        </w:rPr>
        <w:t>
      20. 4-бағанда жобаны іске асыру үшін жауапты ұйым көрсетіледі.</w:t>
      </w:r>
    </w:p>
    <w:p>
      <w:pPr>
        <w:spacing w:after="0"/>
        <w:ind w:left="0"/>
        <w:jc w:val="both"/>
      </w:pPr>
      <w:r>
        <w:rPr>
          <w:rFonts w:ascii="Times New Roman"/>
          <w:b w:val="false"/>
          <w:i w:val="false"/>
          <w:color w:val="000000"/>
          <w:sz w:val="28"/>
        </w:rPr>
        <w:t>
      21. 5-бағанда тауарларды, көрсетілетін қызметтерді (жұмыстарды) жеткізуші фирма көрсетіледі.</w:t>
      </w:r>
    </w:p>
    <w:p>
      <w:pPr>
        <w:spacing w:after="0"/>
        <w:ind w:left="0"/>
        <w:jc w:val="both"/>
      </w:pPr>
      <w:r>
        <w:rPr>
          <w:rFonts w:ascii="Times New Roman"/>
          <w:b w:val="false"/>
          <w:i w:val="false"/>
          <w:color w:val="000000"/>
          <w:sz w:val="28"/>
        </w:rPr>
        <w:t>
      22. 6-бағанда келісімшартқа қол қою күні көрсетіледі.</w:t>
      </w:r>
    </w:p>
    <w:p>
      <w:pPr>
        <w:spacing w:after="0"/>
        <w:ind w:left="0"/>
        <w:jc w:val="both"/>
      </w:pPr>
      <w:r>
        <w:rPr>
          <w:rFonts w:ascii="Times New Roman"/>
          <w:b w:val="false"/>
          <w:i w:val="false"/>
          <w:color w:val="000000"/>
          <w:sz w:val="28"/>
        </w:rPr>
        <w:t>
      23. 7-бағанда келісімшарт сомасы көрсетіледі.</w:t>
      </w:r>
    </w:p>
    <w:p>
      <w:pPr>
        <w:spacing w:after="0"/>
        <w:ind w:left="0"/>
        <w:jc w:val="both"/>
      </w:pPr>
      <w:r>
        <w:rPr>
          <w:rFonts w:ascii="Times New Roman"/>
          <w:b w:val="false"/>
          <w:i w:val="false"/>
          <w:color w:val="000000"/>
          <w:sz w:val="28"/>
        </w:rPr>
        <w:t>
      24. 8-бағанда жұмсалған қаражат көлемі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сыртқы</w:t>
            </w:r>
            <w:r>
              <w:br/>
            </w:r>
            <w:r>
              <w:rPr>
                <w:rFonts w:ascii="Times New Roman"/>
                <w:b w:val="false"/>
                <w:i w:val="false"/>
                <w:color w:val="000000"/>
                <w:sz w:val="20"/>
              </w:rPr>
              <w:t>қарыздар және республикалық</w:t>
            </w:r>
            <w:r>
              <w:br/>
            </w:r>
            <w:r>
              <w:rPr>
                <w:rFonts w:ascii="Times New Roman"/>
                <w:b w:val="false"/>
                <w:i w:val="false"/>
                <w:color w:val="000000"/>
                <w:sz w:val="20"/>
              </w:rPr>
              <w:t>бюджеттен қоса қаржыландыру</w:t>
            </w:r>
            <w:r>
              <w:br/>
            </w:r>
            <w:r>
              <w:rPr>
                <w:rFonts w:ascii="Times New Roman"/>
                <w:b w:val="false"/>
                <w:i w:val="false"/>
                <w:color w:val="000000"/>
                <w:sz w:val="20"/>
              </w:rPr>
              <w:t>бойынша есептілікті ұсыну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bookmarkStart w:name="z90" w:id="71"/>
    <w:p>
      <w:pPr>
        <w:spacing w:after="0"/>
        <w:ind w:left="0"/>
        <w:jc w:val="both"/>
      </w:pPr>
      <w:r>
        <w:rPr>
          <w:rFonts w:ascii="Times New Roman"/>
          <w:b w:val="false"/>
          <w:i w:val="false"/>
          <w:color w:val="000000"/>
          <w:sz w:val="28"/>
        </w:rPr>
        <w:t>
      9-нысан</w:t>
      </w:r>
    </w:p>
    <w:bookmarkEnd w:id="71"/>
    <w:bookmarkStart w:name="z91" w:id="72"/>
    <w:p>
      <w:pPr>
        <w:spacing w:after="0"/>
        <w:ind w:left="0"/>
        <w:jc w:val="left"/>
      </w:pPr>
      <w:r>
        <w:rPr>
          <w:rFonts w:ascii="Times New Roman"/>
          <w:b/>
          <w:i w:val="false"/>
          <w:color w:val="000000"/>
        </w:rPr>
        <w:t xml:space="preserve"> Мемлекеттік сыртқы қарыздарды республикалық бюджеттен  қоса қаржыландыру қаражатының игерілуі туралы жиынтық есеп Есепті кезең: 20___ жылғы "___"____________ жағдай бойынша</w:t>
      </w:r>
    </w:p>
    <w:bookmarkEnd w:id="72"/>
    <w:p>
      <w:pPr>
        <w:spacing w:after="0"/>
        <w:ind w:left="0"/>
        <w:jc w:val="both"/>
      </w:pPr>
      <w:r>
        <w:rPr>
          <w:rFonts w:ascii="Times New Roman"/>
          <w:b w:val="false"/>
          <w:i w:val="false"/>
          <w:color w:val="000000"/>
          <w:sz w:val="28"/>
        </w:rPr>
        <w:t>
      Индексі: 09-БҚИЖ</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Нысанды ұсынатын мемлекеттік орган: бюджетті атқару жөніндегі орталық уәкілетті орган.</w:t>
      </w:r>
    </w:p>
    <w:p>
      <w:pPr>
        <w:spacing w:after="0"/>
        <w:ind w:left="0"/>
        <w:jc w:val="both"/>
      </w:pPr>
      <w:r>
        <w:rPr>
          <w:rFonts w:ascii="Times New Roman"/>
          <w:b w:val="false"/>
          <w:i w:val="false"/>
          <w:color w:val="000000"/>
          <w:sz w:val="28"/>
        </w:rPr>
        <w:t>
      Нысан қайда ұсынылады: Қазақстан Республикасының Үкіметі.</w:t>
      </w:r>
    </w:p>
    <w:p>
      <w:pPr>
        <w:spacing w:after="0"/>
        <w:ind w:left="0"/>
        <w:jc w:val="both"/>
      </w:pPr>
      <w:r>
        <w:rPr>
          <w:rFonts w:ascii="Times New Roman"/>
          <w:b w:val="false"/>
          <w:i w:val="false"/>
          <w:color w:val="000000"/>
          <w:sz w:val="28"/>
        </w:rPr>
        <w:t>
      Ұсыну мерзімі: тоқсан сайын, есепті кезеңнен кейінгі екінші айдың 1-күніне қарай.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беруші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нөмірі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қаржыландыру сомасы миллион AҚШ долларымен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 игерілгені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AҚШ доллары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игерілгені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ұйым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AҚШ долларымен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AҚШ долларымен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теңгемен</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 атқару жөніндегі орталық уәкілетті органның басшысы</w:t>
      </w:r>
    </w:p>
    <w:p>
      <w:pPr>
        <w:spacing w:after="0"/>
        <w:ind w:left="0"/>
        <w:jc w:val="both"/>
      </w:pPr>
      <w:r>
        <w:rPr>
          <w:rFonts w:ascii="Times New Roman"/>
          <w:b w:val="false"/>
          <w:i w:val="false"/>
          <w:color w:val="000000"/>
          <w:sz w:val="28"/>
        </w:rPr>
        <w:t>
      мөр орны ______ _____________________________________ (қолы)</w:t>
      </w:r>
    </w:p>
    <w:p>
      <w:pPr>
        <w:spacing w:after="0"/>
        <w:ind w:left="0"/>
        <w:jc w:val="both"/>
      </w:pPr>
      <w:r>
        <w:rPr>
          <w:rFonts w:ascii="Times New Roman"/>
          <w:b w:val="false"/>
          <w:i w:val="false"/>
          <w:color w:val="000000"/>
          <w:sz w:val="28"/>
        </w:rPr>
        <w:t>
       Тегі, аты, әкесінің аты қолдың толық жазылуы</w:t>
      </w:r>
    </w:p>
    <w:bookmarkStart w:name="z92" w:id="73"/>
    <w:p>
      <w:pPr>
        <w:spacing w:after="0"/>
        <w:ind w:left="0"/>
        <w:jc w:val="both"/>
      </w:pPr>
      <w:r>
        <w:rPr>
          <w:rFonts w:ascii="Times New Roman"/>
          <w:b w:val="false"/>
          <w:i w:val="false"/>
          <w:color w:val="000000"/>
          <w:sz w:val="28"/>
        </w:rPr>
        <w:t>
      Ескертпе: "Мемлекеттік сыртқы қарыздарды республикалық бюджеттен қоса қаржыландыру қаражатының игерілуі туралы жиынтық есеп" нысанын толтыру бойынша түсіндірме нысанға қосымшада келтірілген.</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сыртқы</w:t>
            </w:r>
            <w:r>
              <w:br/>
            </w:r>
            <w:r>
              <w:rPr>
                <w:rFonts w:ascii="Times New Roman"/>
                <w:b w:val="false"/>
                <w:i w:val="false"/>
                <w:color w:val="000000"/>
                <w:sz w:val="20"/>
              </w:rPr>
              <w:t>қарыздарды республикалық</w:t>
            </w:r>
            <w:r>
              <w:br/>
            </w:r>
            <w:r>
              <w:rPr>
                <w:rFonts w:ascii="Times New Roman"/>
                <w:b w:val="false"/>
                <w:i w:val="false"/>
                <w:color w:val="000000"/>
                <w:sz w:val="20"/>
              </w:rPr>
              <w:t>бюджеттен қоса қаржыландыру</w:t>
            </w:r>
            <w:r>
              <w:br/>
            </w:r>
            <w:r>
              <w:rPr>
                <w:rFonts w:ascii="Times New Roman"/>
                <w:b w:val="false"/>
                <w:i w:val="false"/>
                <w:color w:val="000000"/>
                <w:sz w:val="20"/>
              </w:rPr>
              <w:t>қаражатының игерілуі</w:t>
            </w:r>
            <w:r>
              <w:br/>
            </w:r>
            <w:r>
              <w:rPr>
                <w:rFonts w:ascii="Times New Roman"/>
                <w:b w:val="false"/>
                <w:i w:val="false"/>
                <w:color w:val="000000"/>
                <w:sz w:val="20"/>
              </w:rPr>
              <w:t>туралы жиынтық есеп"</w:t>
            </w:r>
            <w:r>
              <w:br/>
            </w:r>
            <w:r>
              <w:rPr>
                <w:rFonts w:ascii="Times New Roman"/>
                <w:b w:val="false"/>
                <w:i w:val="false"/>
                <w:color w:val="000000"/>
                <w:sz w:val="20"/>
              </w:rPr>
              <w:t>9-нысанына</w:t>
            </w:r>
            <w:r>
              <w:br/>
            </w:r>
            <w:r>
              <w:rPr>
                <w:rFonts w:ascii="Times New Roman"/>
                <w:b w:val="false"/>
                <w:i w:val="false"/>
                <w:color w:val="000000"/>
                <w:sz w:val="20"/>
              </w:rPr>
              <w:t>қосымша</w:t>
            </w:r>
          </w:p>
        </w:tc>
      </w:tr>
    </w:tbl>
    <w:bookmarkStart w:name="z94" w:id="74"/>
    <w:p>
      <w:pPr>
        <w:spacing w:after="0"/>
        <w:ind w:left="0"/>
        <w:jc w:val="left"/>
      </w:pPr>
      <w:r>
        <w:rPr>
          <w:rFonts w:ascii="Times New Roman"/>
          <w:b/>
          <w:i w:val="false"/>
          <w:color w:val="000000"/>
        </w:rPr>
        <w:t xml:space="preserve"> "Мемлекеттік сыртқы қарыздарды республикалық бюджеттен қоса қаржыландыру қаражатының игерілуі туралы жиынтық есеп" нысанын толтыру бойынша түсіндірме 1-тарау. Жалпы ережелер</w:t>
      </w:r>
    </w:p>
    <w:bookmarkEnd w:id="74"/>
    <w:p>
      <w:pPr>
        <w:spacing w:after="0"/>
        <w:ind w:left="0"/>
        <w:jc w:val="both"/>
      </w:pPr>
      <w:r>
        <w:rPr>
          <w:rFonts w:ascii="Times New Roman"/>
          <w:b w:val="false"/>
          <w:i w:val="false"/>
          <w:color w:val="000000"/>
          <w:sz w:val="28"/>
        </w:rPr>
        <w:t>
      1. Осы түсіндірме (бұдан әрі – түсіндірме) "Мемлекеттік сыртқы қарыздарды республикалық бюджеттен қоса қаржыландыру қаражатының игерілуі туралы жиынтық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2. Нысан Қазақстан Республикасы Бюджет кодексінің 203-бабы 1-тармағының 4) тармақшасына сәйкес әзірленді.</w:t>
      </w:r>
    </w:p>
    <w:p>
      <w:pPr>
        <w:spacing w:after="0"/>
        <w:ind w:left="0"/>
        <w:jc w:val="both"/>
      </w:pPr>
      <w:r>
        <w:rPr>
          <w:rFonts w:ascii="Times New Roman"/>
          <w:b w:val="false"/>
          <w:i w:val="false"/>
          <w:color w:val="000000"/>
          <w:sz w:val="28"/>
        </w:rPr>
        <w:t>
      3. Нысанды бюджетті атқару жөніндегі орталық уәкілетті орган тоқсан сайын мемлекеттік сыртқы қарыздар қаражатынан қаржыландырылатын және республикалық бюджеттен қоса қаржыландырылатын жобалардың іске асырылуына жауапты Қазақстан Республикасының орталық атқарушы органдары мен өзге де мемлекеттік органдары (келісу бойынша) ұсынған есептілік нысандарының негізінде жасайды.</w:t>
      </w:r>
    </w:p>
    <w:p>
      <w:pPr>
        <w:spacing w:after="0"/>
        <w:ind w:left="0"/>
        <w:jc w:val="both"/>
      </w:pPr>
      <w:r>
        <w:rPr>
          <w:rFonts w:ascii="Times New Roman"/>
          <w:b w:val="false"/>
          <w:i w:val="false"/>
          <w:color w:val="000000"/>
          <w:sz w:val="28"/>
        </w:rPr>
        <w:t>
      4. Нысанға бюджетті атқару жөніндегі орталық уәкілетті органның басшысы қол қояды.</w:t>
      </w:r>
    </w:p>
    <w:p>
      <w:pPr>
        <w:spacing w:after="0"/>
        <w:ind w:left="0"/>
        <w:jc w:val="both"/>
      </w:pPr>
      <w:r>
        <w:rPr>
          <w:rFonts w:ascii="Times New Roman"/>
          <w:b w:val="false"/>
          <w:i w:val="false"/>
          <w:color w:val="000000"/>
          <w:sz w:val="28"/>
        </w:rPr>
        <w:t>
      5. Қол қойылған нысан "е-Қаржымині" біріктірілген автоматтандырылған ақпараттық жүйесі арқылы электрондық форматта және (немесе) қағаз жеткізгіште ұсынылады.</w:t>
      </w:r>
    </w:p>
    <w:bookmarkStart w:name="z95" w:id="75"/>
    <w:p>
      <w:pPr>
        <w:spacing w:after="0"/>
        <w:ind w:left="0"/>
        <w:jc w:val="left"/>
      </w:pPr>
      <w:r>
        <w:rPr>
          <w:rFonts w:ascii="Times New Roman"/>
          <w:b/>
          <w:i w:val="false"/>
          <w:color w:val="000000"/>
        </w:rPr>
        <w:t xml:space="preserve"> 2-тарау. Нысанды толтыру бойынша түсіндірме</w:t>
      </w:r>
    </w:p>
    <w:bookmarkEnd w:id="75"/>
    <w:p>
      <w:pPr>
        <w:spacing w:after="0"/>
        <w:ind w:left="0"/>
        <w:jc w:val="both"/>
      </w:pPr>
      <w:r>
        <w:rPr>
          <w:rFonts w:ascii="Times New Roman"/>
          <w:b w:val="false"/>
          <w:i w:val="false"/>
          <w:color w:val="000000"/>
          <w:sz w:val="28"/>
        </w:rPr>
        <w:t>
      6. 2-бағанда қарыз берушінің атауы көрсетіледі.</w:t>
      </w:r>
    </w:p>
    <w:p>
      <w:pPr>
        <w:spacing w:after="0"/>
        <w:ind w:left="0"/>
        <w:jc w:val="both"/>
      </w:pPr>
      <w:r>
        <w:rPr>
          <w:rFonts w:ascii="Times New Roman"/>
          <w:b w:val="false"/>
          <w:i w:val="false"/>
          <w:color w:val="000000"/>
          <w:sz w:val="28"/>
        </w:rPr>
        <w:t>
      7. 3-бағанда мемлекеттік сыртқы қарыздың және республикалық бюджеттен қоса қаржыландыру қаражатынан қаржыландырылатын жобаның атауы көрсетіледі.</w:t>
      </w:r>
    </w:p>
    <w:p>
      <w:pPr>
        <w:spacing w:after="0"/>
        <w:ind w:left="0"/>
        <w:jc w:val="both"/>
      </w:pPr>
      <w:r>
        <w:rPr>
          <w:rFonts w:ascii="Times New Roman"/>
          <w:b w:val="false"/>
          <w:i w:val="false"/>
          <w:color w:val="000000"/>
          <w:sz w:val="28"/>
        </w:rPr>
        <w:t>
      8. 4-бағанда қарыз нөмірі көрсетіледі.</w:t>
      </w:r>
    </w:p>
    <w:p>
      <w:pPr>
        <w:spacing w:after="0"/>
        <w:ind w:left="0"/>
        <w:jc w:val="both"/>
      </w:pPr>
      <w:r>
        <w:rPr>
          <w:rFonts w:ascii="Times New Roman"/>
          <w:b w:val="false"/>
          <w:i w:val="false"/>
          <w:color w:val="000000"/>
          <w:sz w:val="28"/>
        </w:rPr>
        <w:t>
      9. 5-бағанда жобаның бекітілген техникалық-экономикалық негіздемесіне немесе жобаның басқа бекітілген құжаттамасына сәйкес республикалық бюджеттен қоса қаржыландыру сомасы миллион AҚШ долларымен көрсетіледі.</w:t>
      </w:r>
    </w:p>
    <w:p>
      <w:pPr>
        <w:spacing w:after="0"/>
        <w:ind w:left="0"/>
        <w:jc w:val="both"/>
      </w:pPr>
      <w:r>
        <w:rPr>
          <w:rFonts w:ascii="Times New Roman"/>
          <w:b w:val="false"/>
          <w:i w:val="false"/>
          <w:color w:val="000000"/>
          <w:sz w:val="28"/>
        </w:rPr>
        <w:t>
      10. 6-бағанда есепті кезеңнің басындағы төлем жүргізілген күнгі бағам бойынша республикалық бюджеттен қоса қаржыландыру қаражатының игерілуі мың AҚШ долларымен көрсетіледі.</w:t>
      </w:r>
    </w:p>
    <w:p>
      <w:pPr>
        <w:spacing w:after="0"/>
        <w:ind w:left="0"/>
        <w:jc w:val="both"/>
      </w:pPr>
      <w:r>
        <w:rPr>
          <w:rFonts w:ascii="Times New Roman"/>
          <w:b w:val="false"/>
          <w:i w:val="false"/>
          <w:color w:val="000000"/>
          <w:sz w:val="28"/>
        </w:rPr>
        <w:t>
      11. 7-бағанда есепті кезеңнің басындағы республикалық бюджеттен қоса қаржыландыру қаражатының игерілуі мың теңгемен көрсетіледі.</w:t>
      </w:r>
    </w:p>
    <w:p>
      <w:pPr>
        <w:spacing w:after="0"/>
        <w:ind w:left="0"/>
        <w:jc w:val="both"/>
      </w:pPr>
      <w:r>
        <w:rPr>
          <w:rFonts w:ascii="Times New Roman"/>
          <w:b w:val="false"/>
          <w:i w:val="false"/>
          <w:color w:val="000000"/>
          <w:sz w:val="28"/>
        </w:rPr>
        <w:t>
      12. 8-бағанда ағымдағы жылы республикалық бюджеттен қоса қаржыландыру қаражатының игерілуі төлем жүргізілген күнгі бағам бойынша мың AҚШ долларымен көрсетіледі.</w:t>
      </w:r>
    </w:p>
    <w:p>
      <w:pPr>
        <w:spacing w:after="0"/>
        <w:ind w:left="0"/>
        <w:jc w:val="both"/>
      </w:pPr>
      <w:r>
        <w:rPr>
          <w:rFonts w:ascii="Times New Roman"/>
          <w:b w:val="false"/>
          <w:i w:val="false"/>
          <w:color w:val="000000"/>
          <w:sz w:val="28"/>
        </w:rPr>
        <w:t>
      13. 9-бағанда ағымдағы жылы республикалық бюджеттен қоса қаржыландыру қаражатының игерілуі мың теңгемен көрсетіледі.</w:t>
      </w:r>
    </w:p>
    <w:p>
      <w:pPr>
        <w:spacing w:after="0"/>
        <w:ind w:left="0"/>
        <w:jc w:val="both"/>
      </w:pPr>
      <w:r>
        <w:rPr>
          <w:rFonts w:ascii="Times New Roman"/>
          <w:b w:val="false"/>
          <w:i w:val="false"/>
          <w:color w:val="000000"/>
          <w:sz w:val="28"/>
        </w:rPr>
        <w:t>
      14. 10-бағанда есепті тоқсанда республикалық бюджеттен қоса қаржыландыру қаражатының игерілуі төлем жүргізілген күнгі бағам бойынша мың AҚШ долларымен көрсетіледі.</w:t>
      </w:r>
    </w:p>
    <w:p>
      <w:pPr>
        <w:spacing w:after="0"/>
        <w:ind w:left="0"/>
        <w:jc w:val="both"/>
      </w:pPr>
      <w:r>
        <w:rPr>
          <w:rFonts w:ascii="Times New Roman"/>
          <w:b w:val="false"/>
          <w:i w:val="false"/>
          <w:color w:val="000000"/>
          <w:sz w:val="28"/>
        </w:rPr>
        <w:t>
      15. 11-бағанда есепті тоқсанға республикалық бюджеттен қоса қаржыландыру қаражатының игерілуі мың теңгемен көрсетіледі.</w:t>
      </w:r>
    </w:p>
    <w:p>
      <w:pPr>
        <w:spacing w:after="0"/>
        <w:ind w:left="0"/>
        <w:jc w:val="both"/>
      </w:pPr>
      <w:r>
        <w:rPr>
          <w:rFonts w:ascii="Times New Roman"/>
          <w:b w:val="false"/>
          <w:i w:val="false"/>
          <w:color w:val="000000"/>
          <w:sz w:val="28"/>
        </w:rPr>
        <w:t>
      16. 13-бағанда республикалық бюджеттен қоса қаржыландыру қаражатының игерілуіне жауапты ұйым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