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bd93" w14:textId="56eb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А.Қ. Мұқанова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18 сәуірдегі № 229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 Қайратқызы Мұқанова Қазақстан Республикасының Әділет вице-министрі болып тағайындалсын.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