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a0222" w14:textId="bda02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Қаржы министрлігінің кейбір мәселелері туралы" Қазақстан Республикасы Үкіметінің 2008 жылғы 24 сәуірдегі № 387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2022 жылғы 19 сәуірдегі № 230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Қаржы министрлігінің кейбір мәселелері туралы" Қазақстан Республикасы Үкіметінің 2008 жылғы 24 сәуірдегі № 387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Қаржы министрлігі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15-тармақтың </w:t>
      </w:r>
      <w:r>
        <w:rPr>
          <w:rFonts w:ascii="Times New Roman"/>
          <w:b w:val="false"/>
          <w:i w:val="false"/>
          <w:color w:val="000000"/>
          <w:sz w:val="28"/>
        </w:rPr>
        <w:t>81)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