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9229" w14:textId="47b9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сәуірдегі № 231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жөніндегі үйлестіру кеңес құру туралы" Қазақстан Республикасы Үкіметінің 2000 жылғы 30 қазандағы № 1631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Yкiметiнiң 2000 жылғы 30 қазандағы № 1631 қаулысына өзгерiстер енгiзу туралы" Қазақстан Республикасы Yкiметiнiң 2001 жылғы 19 наурыздағы № 361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Yкiметiнiң 2000 жылғы 30 қазандағы № 1631 қаулысына өзгерiстер енгiзу туралы" Қазақстан Республикасы Yкiметiнiң 2001 жылғы 25 қыркүйектегі № 1233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Yкiметiнiң 2000 жылғы 30 қазандағы № 1631 қаулысына өзгерiстер мен толықтырулар енгізу туралы" Қазақстан Республикасы Үкіметінің 2003 жылғы 23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Yкiметiнiң 2000 жылғы 30 қазандағы № 1631 қаулысына өзгерiстер енгiзу туралы" Қазақстан Республикасы Yкiметiнiң 2003 жылғы 16 қазандағы № 1059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2000 жылғы 30 қазандағы № 1631 қаулысына өзгеріс енгізу туралы" Қазақстан Республикасы Yкiметiнiң 2004 жылғы 19 ақпандағы № 194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кейбір шешімдеріне өзгерістер мен толықтырулар енгізу туралы" Қазақстан Республикасы Үкіметінің 2004 жылғы 30 шілдедегі № 807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кейбір шешімдеріне өзгерістер мен толықтырулар енгізу туралы" Қазақстан Республикасы Үкіметінің 2005 жылғы 28 ақпандағы № 173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2000 жылғы 30 қазандағы № 1631 қаулысына өзгерістер енгізу туралы" Қазақстан Республикасы Үкіметінің 2007 жылғы 30 қарашадағы № 1155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"Туризм жөніндегі кеңес құру туралы" Қазақстан Республикасы Үкіметінің 2000 жылғы 30 қазандағы № 1631 қаулысына өзгеріс енгізу туралы" Қазақстан Республикасы Үкіметінің 2011 жылғы 22 шілдедегі № 844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кейбір шешімдеріне және Қазақстан Республикасы Премьер-Министрінің өкіміне өзгерістер енгізу туралы"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"Туризм жөніндегі кеңес құру туралы" Қазақстан Республикасы Үкіметінің 2000 жылғы 30 қазандағы № 1631 қаулысына өзгерістер енгізу туралы" Қазақстан Республикасы Үкіметінің 2013 жылғы 29 қаңтардағы № 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"Туризм жөніндегі кеңес құру туралы" Қазақстан Республикасы Үкіметінің 2000 жылғы 30 қазандағы № 1631 қаулысына өзгерістер енгізу туралы" Қазақстан Республикасы Үкіметінің 2013 жылғы 20 желтоқсандағы № 1371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Мәдениет және спорт министрлігінің кейбір мәселелері туралы" Қазақстан Республикасы Үкіметінің 2017 жылғы 22 ақпандағы № 85 қаулысының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"KAZAKH INVEST" ұлттық компаниясы" акционерлік қоғамының кейбір мәселелері туралы" Қазақстан Республикасы Үкіметінің 2017 жылғы 22 маусымдағы № 385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туралы" Қазақстан Республикасы Үкіметінің 2021 жылғы 18 наурыздағы № 145 қаулысымен бекітілген Қазақстан Республикасы Үкіметінің кейбір шешімдеріне және Қазақстан Республикасы Премьер-Министрінің кейбір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