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c7e8ae" w14:textId="8c7e8a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Есірткі, психотроптық заттар мен прекурсорларға Қазақстан Республикасының 2022 жылға арналған мемлекеттік квотасын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2022 жылғы 26 сәуірдегі № 247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"Есірткі, психотроптық заттар, сол тектестер мен прекурсорлар және олардың заңсыз айналымы мен теріс пайдаланылуына қарсы іс-қимыл шаралары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8-бабына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Республикасының Үкiметi ҚАУЛЫ ЕТЕДI: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Қоса беріліп отырған: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заңды тұлғалар үшін 2022 жылға арналған есiрткiге қажеттілік </w:t>
      </w:r>
      <w:r>
        <w:rPr>
          <w:rFonts w:ascii="Times New Roman"/>
          <w:b w:val="false"/>
          <w:i w:val="false"/>
          <w:color w:val="000000"/>
          <w:sz w:val="28"/>
        </w:rPr>
        <w:t>есебі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заңды тұлғалар үшін 2022 жылға арналған психотроптық заттарға қажеттiлiк </w:t>
      </w:r>
      <w:r>
        <w:rPr>
          <w:rFonts w:ascii="Times New Roman"/>
          <w:b w:val="false"/>
          <w:i w:val="false"/>
          <w:color w:val="000000"/>
          <w:sz w:val="28"/>
        </w:rPr>
        <w:t>есебі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заңды тұлғалар үшін 2022 жылға арналған прекурсорларға қажеттiлiк </w:t>
      </w:r>
      <w:r>
        <w:rPr>
          <w:rFonts w:ascii="Times New Roman"/>
          <w:b w:val="false"/>
          <w:i w:val="false"/>
          <w:color w:val="000000"/>
          <w:sz w:val="28"/>
        </w:rPr>
        <w:t>есебі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бекiтiлсiн.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қолданысқа енгiзiледi.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Премьер-Министрі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Ә. Смайылов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Yкiметiнiң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26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247 қаулысымен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бекiтілген</w:t>
            </w:r>
          </w:p>
        </w:tc>
      </w:tr>
    </w:tbl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Заңды тұлғалар үшін 2022 жылға арналған есiрткiге қажеттiлiк есебi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P/c №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Атауы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Пайдалану мақсаттары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Жиыны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(граммен)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медициналық мақсаттар үшін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(граммен)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ғылыми-зерттеу және оқу мақсаттары үшін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(граммен)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өндiрiстiк мақсаттар үшiн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(граммен)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5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6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Ацетилдигидрокодеин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Героин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Дезоморфин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Кодеин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3443,51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3444,259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Кокаин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Метадон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25550,07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Морфин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30907,67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9742,549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Оксикодон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22170,1944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22170,1944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Тебаин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30,26722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30,94622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Тримеперидин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135992,72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18073,262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154065,9949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Фентанил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24492,12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144,861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24637,509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Экгонин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Этилморфин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Yкiметiнiң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26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247 қаулысымен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бекiтілген</w:t>
            </w:r>
          </w:p>
        </w:tc>
      </w:tr>
    </w:tbl>
    <w:bookmarkStart w:name="z10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Заңды тұлғалар үшін 2022 жылға арналған психотроптық заттарға қажеттiлiк есебi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P/c №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Атауы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Пайдалану мақсаттары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Жиыны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(граммен)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медициналық мақсаттар үшін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(граммен)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ғылыми-зерттеу және оқу мақсаттары үшін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(граммен)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өндiрiстiк мақсаттар үшiн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(граммен)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5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6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Альпразолам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1849,1265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1849,1265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Альфа-пирролидиновалерофенон  (а-PVP)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Амфетамин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Барбитал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Бупренорфин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Гамма-оксимайлы қышқылы (ГОМҚ)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193285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193285,01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Дексамфетамин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Дельта-9-тетрагидроканнабинол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Диазепам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37236,042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37236,611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Золпидем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69,01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Клобазам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Клоназепам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1443,113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2443,113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Левамфетамин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Левометамфетамин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Лефетамин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Лоразепам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Медазепам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4,801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Мефедрон (4‑метилметкатинон)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Метамфетамин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Метамфетамина рацемат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Метилон (бета-кето-МДМА)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Мидазолам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Нитразепам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220,529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Нордазепам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Оксазепам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15927,58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15927,581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Оксазолам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Пентазоцин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Пировалерон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Темазепам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Феназепам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Фенобарбитал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143643,31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143643,831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Флуразепам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Флунитразепам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Хлордиазепоксид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6248,98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6249,509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Циклобарбитал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N-бензилпиперазин (BZP)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AB-CHMINACA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MDMB-CHMICA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5F-APINACA (5F-AKB-48)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2C-B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JWH-018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Yкiметiнiң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26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247 қаулысымен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бекiтілген</w:t>
            </w:r>
          </w:p>
        </w:tc>
      </w:tr>
    </w:tbl>
    <w:bookmarkStart w:name="z12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Заңды тұлғалар үшін 2022 жылға арналған прекурсорларға қажеттілік есебі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P/c №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Атауы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Пайдалану мақсаттары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Жиыны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(килограммен)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медициналық мақсаттар үшін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(килограммен)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ғылыми-зерттеу және оқу мақсаттары үшін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(килограммен)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өндiрiстiк мақсаттар үшiн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(килограммен)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5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6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Сірке қышқылының ангидриді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11,6433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11,8433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1142,26741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505471,248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506661,21541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Метилэтилкетон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перманганаты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27,8136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2245,007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2273,0206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Күкірт қышқылы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318,25674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1153713124,7193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1153713482,97604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Тұз қышқылы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295,66925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950090552,9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950090891,56925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Толуол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92,762425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1006026,5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1006154,262425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Фенилсірке қышқылы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Эргометрин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Этил эфирі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67,3275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11608,246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11717,5735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Эфедрин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0,7575</w:t>
            </w:r>
          </w:p>
        </w:tc>
      </w:tr>
    </w:tbl>
    <w:p>
      <w:pPr>
        <w:spacing w:after="0"/>
        <w:ind w:left="0"/>
        <w:jc w:val="left"/>
      </w:pP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