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6080" w14:textId="9686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2022 жылға арналған жоспары туралы" Қазақстан Республикасы Үкіметінің 2021 жылғы 31 желтоқсандағы № 991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29 сәуірдегі № 269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заң жобалау жұмыстарының 2022 жылға арналған жоспары туралы" Қазақстан Республикасы Үкіметінің 2021 жылғы 31 желтоқсандағы № 911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2022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 және 2-жолдар алып тасталсын;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5-жол мынадай редакцияда жазылсын: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денсаулық сақтау мәселелері бойынша өзгерістер мен толықтырулар енгізу туралы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 Есмағамбетова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                                                                             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27 және 28-жолдармен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жергілікті өзін-өзі басқару туралы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Б.Б. Омарбеков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жергілікті өзін-өзі басқару мәселелері бойынша өзгерістер мен толықтырулар енгізу туралы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Б.Б. Омарбеков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                                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