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7bbd" w14:textId="b2e7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азаматтарының төлем қабілеттілігін қалпына келтіру және банкроттығы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2022 жылғы 23 сәуірдегі № 271 қаулысы</w:t>
      </w:r>
    </w:p>
    <w:p>
      <w:pPr>
        <w:spacing w:after="0"/>
        <w:ind w:left="0"/>
        <w:jc w:val="both"/>
      </w:pPr>
      <w:bookmarkStart w:name="z4"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"Қазақстан Республикасы азаматтарының төлем кабілеттілігін қалпына келтіру және банкроттығы туралы" Қазақстан Республикасы Заңының жобасы Қазақстан Республикасының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bookmarkStart w:name="z7" w:id="2"/>
    <w:p>
      <w:pPr>
        <w:spacing w:after="0"/>
        <w:ind w:left="0"/>
        <w:jc w:val="left"/>
      </w:pPr>
      <w:r>
        <w:rPr>
          <w:rFonts w:ascii="Times New Roman"/>
          <w:b/>
          <w:i w:val="false"/>
          <w:color w:val="000000"/>
        </w:rPr>
        <w:t xml:space="preserve"> ҚАЗАҚСТАН РЕСПУБЛИКАСЫНЫҢ ЗАҢЫ </w:t>
      </w:r>
    </w:p>
    <w:bookmarkEnd w:id="2"/>
    <w:bookmarkStart w:name="z8" w:id="3"/>
    <w:p>
      <w:pPr>
        <w:spacing w:after="0"/>
        <w:ind w:left="0"/>
        <w:jc w:val="left"/>
      </w:pPr>
      <w:r>
        <w:rPr>
          <w:rFonts w:ascii="Times New Roman"/>
          <w:b/>
          <w:i w:val="false"/>
          <w:color w:val="000000"/>
        </w:rPr>
        <w:t xml:space="preserve"> Қазақстан Республикасы азаматтарының төлем қабілеттілігін қалпына келтіру және банкроттығы туралы</w:t>
      </w:r>
    </w:p>
    <w:bookmarkEnd w:id="3"/>
    <w:bookmarkStart w:name="z9" w:id="4"/>
    <w:p>
      <w:pPr>
        <w:spacing w:after="0"/>
        <w:ind w:left="0"/>
        <w:jc w:val="both"/>
      </w:pPr>
      <w:r>
        <w:rPr>
          <w:rFonts w:ascii="Times New Roman"/>
          <w:b w:val="false"/>
          <w:i w:val="false"/>
          <w:color w:val="000000"/>
          <w:sz w:val="28"/>
        </w:rPr>
        <w:t>
      Осы Заң Қазақстан Республикасының азаматы кредиторлардың талаптарын толық көлемде қанағаттандыруға қабілетсіз болған көзде туындайтын қоғамдық қатынастарды реттейді, сондай-ақ азаматтардың төлем қабілеттілігін қалпына келтіру рәсімін, сондай-ақ соттан тыс және соттың банкроттық рәсімін қолдануы үшін негіздерді, оларды жүргізу тәртібі мен шарттарын белгілейді.</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1-бап. Осы Заңда пайдаланылатын негізгі ұғымдар</w:t>
      </w:r>
    </w:p>
    <w:bookmarkEnd w:id="6"/>
    <w:bookmarkStart w:name="z12" w:id="7"/>
    <w:p>
      <w:pPr>
        <w:spacing w:after="0"/>
        <w:ind w:left="0"/>
        <w:jc w:val="both"/>
      </w:pPr>
      <w:r>
        <w:rPr>
          <w:rFonts w:ascii="Times New Roman"/>
          <w:b w:val="false"/>
          <w:i w:val="false"/>
          <w:color w:val="000000"/>
          <w:sz w:val="28"/>
        </w:rPr>
        <w:t>
      Осы Заңда мынадай негізгі ұғымдар пайдаланылады:</w:t>
      </w:r>
    </w:p>
    <w:bookmarkEnd w:id="7"/>
    <w:bookmarkStart w:name="z13" w:id="8"/>
    <w:p>
      <w:pPr>
        <w:spacing w:after="0"/>
        <w:ind w:left="0"/>
        <w:jc w:val="both"/>
      </w:pPr>
      <w:r>
        <w:rPr>
          <w:rFonts w:ascii="Times New Roman"/>
          <w:b w:val="false"/>
          <w:i w:val="false"/>
          <w:color w:val="000000"/>
          <w:sz w:val="28"/>
        </w:rPr>
        <w:t>
      1) төлем қабілетсіздігі - борышкердің ақшалай міндеттемелерді және ақшалай сипаттағы өзге де талаптарды орындауға қабілетсіздігі;</w:t>
      </w:r>
    </w:p>
    <w:bookmarkEnd w:id="8"/>
    <w:bookmarkStart w:name="z14" w:id="9"/>
    <w:p>
      <w:pPr>
        <w:spacing w:after="0"/>
        <w:ind w:left="0"/>
        <w:jc w:val="both"/>
      </w:pPr>
      <w:r>
        <w:rPr>
          <w:rFonts w:ascii="Times New Roman"/>
          <w:b w:val="false"/>
          <w:i w:val="false"/>
          <w:color w:val="000000"/>
          <w:sz w:val="28"/>
        </w:rPr>
        <w:t>
      2) уәкілетті орган - Қазақстан Республикасы азаматтарының төлем қабілеттілігін қалпына келтіру және банкроттығы саласындағы мемлекеттік реттеуді жүзеге асыратын мемлекеттік орган және оның аумақтық органдары;</w:t>
      </w:r>
    </w:p>
    <w:bookmarkEnd w:id="9"/>
    <w:bookmarkStart w:name="z15" w:id="10"/>
    <w:p>
      <w:pPr>
        <w:spacing w:after="0"/>
        <w:ind w:left="0"/>
        <w:jc w:val="both"/>
      </w:pPr>
      <w:r>
        <w:rPr>
          <w:rFonts w:ascii="Times New Roman"/>
          <w:b w:val="false"/>
          <w:i w:val="false"/>
          <w:color w:val="000000"/>
          <w:sz w:val="28"/>
        </w:rPr>
        <w:t>
      3) ағымдағы шығыстар - төлем қабілеттілігін қалпына келтіру немесе соттың банкроттық рәсімін қолдану туралы өтінішті сот қабылдаған күннен кейін туындаған азаматтың ақшалай міндеттемелері, оның ішінде қаржы басқарушының сыйақысы;</w:t>
      </w:r>
    </w:p>
    <w:bookmarkEnd w:id="10"/>
    <w:bookmarkStart w:name="z16" w:id="11"/>
    <w:p>
      <w:pPr>
        <w:spacing w:after="0"/>
        <w:ind w:left="0"/>
        <w:jc w:val="both"/>
      </w:pPr>
      <w:r>
        <w:rPr>
          <w:rFonts w:ascii="Times New Roman"/>
          <w:b w:val="false"/>
          <w:i w:val="false"/>
          <w:color w:val="000000"/>
          <w:sz w:val="28"/>
        </w:rPr>
        <w:t>
      4) борышкер - төлем қабілетсіздігі төлем қабілеттілігін қалпына келтіру, сондай-ақ соттан тыс және соттық банкроттық рәсімдерін қолдану үшін негіз болып табылатын Қазақстан Республикасының азаматы;</w:t>
      </w:r>
    </w:p>
    <w:bookmarkEnd w:id="11"/>
    <w:bookmarkStart w:name="z17" w:id="12"/>
    <w:p>
      <w:pPr>
        <w:spacing w:after="0"/>
        <w:ind w:left="0"/>
        <w:jc w:val="both"/>
      </w:pPr>
      <w:r>
        <w:rPr>
          <w:rFonts w:ascii="Times New Roman"/>
          <w:b w:val="false"/>
          <w:i w:val="false"/>
          <w:color w:val="000000"/>
          <w:sz w:val="28"/>
        </w:rPr>
        <w:t>
      5) кредитор - борышкерге азаматтық-құқықтық және (немесе) өзге де міндеттемелерін, оның ішінде талаптары борышкердің мүлкін кепілге берумен қамтамасыз етілген міндеттеме бойынша туындайтын талаптары бар тұлға;</w:t>
      </w:r>
    </w:p>
    <w:bookmarkEnd w:id="12"/>
    <w:bookmarkStart w:name="z18" w:id="13"/>
    <w:p>
      <w:pPr>
        <w:spacing w:after="0"/>
        <w:ind w:left="0"/>
        <w:jc w:val="both"/>
      </w:pPr>
      <w:r>
        <w:rPr>
          <w:rFonts w:ascii="Times New Roman"/>
          <w:b w:val="false"/>
          <w:i w:val="false"/>
          <w:color w:val="000000"/>
          <w:sz w:val="28"/>
        </w:rPr>
        <w:t>
      6) төлем қабілеттілігін қалпына келтіру рәсімі - сот тәртібімен қолданылатын рәсім, оның шеңберінде борышкерге борышкердің төлем қабілеттілігін қалпына келтіруге бағытталған, Қазақстан Республикасының заңнамасына қайшы келмейтін қаржылық, құқықтық және өзге де іс-шаралар қолданылады;</w:t>
      </w:r>
    </w:p>
    <w:bookmarkEnd w:id="13"/>
    <w:bookmarkStart w:name="z19" w:id="14"/>
    <w:p>
      <w:pPr>
        <w:spacing w:after="0"/>
        <w:ind w:left="0"/>
        <w:jc w:val="both"/>
      </w:pPr>
      <w:r>
        <w:rPr>
          <w:rFonts w:ascii="Times New Roman"/>
          <w:b w:val="false"/>
          <w:i w:val="false"/>
          <w:color w:val="000000"/>
          <w:sz w:val="28"/>
        </w:rPr>
        <w:t>
      7) әдейі банкроттық - азаматтың кредиторлар алдындағы міндеттемелерін орындаудан жалтару мақсатында соттан тыс және соттың банкроттық рәсімдерін қолданғанға дейін үш жыл ішінде мүлікті иеліктен шығару, жасыру немесе жою арқылы жеке мүддесі үшін жасаған әрекеттері;</w:t>
      </w:r>
    </w:p>
    <w:bookmarkEnd w:id="14"/>
    <w:bookmarkStart w:name="z20" w:id="15"/>
    <w:p>
      <w:pPr>
        <w:spacing w:after="0"/>
        <w:ind w:left="0"/>
        <w:jc w:val="both"/>
      </w:pPr>
      <w:r>
        <w:rPr>
          <w:rFonts w:ascii="Times New Roman"/>
          <w:b w:val="false"/>
          <w:i w:val="false"/>
          <w:color w:val="000000"/>
          <w:sz w:val="28"/>
        </w:rPr>
        <w:t>
      8) төлем қабілеттілігін қалпына келтіру жоспары - кредиторлар талаптарын өтеу кестесін іске асыру мерзімдері, сондай-ақ қол жеткізілетін нәтижелерді және пайдаланылатын ресурстарды қоса алғанда көрсете отырып, борышкердің төлем кабілеттілігін қалпына келтіруге бағытталған іс-шаралар кешенін қамтитын құжат;</w:t>
      </w:r>
    </w:p>
    <w:bookmarkEnd w:id="15"/>
    <w:bookmarkStart w:name="z21" w:id="16"/>
    <w:p>
      <w:pPr>
        <w:spacing w:after="0"/>
        <w:ind w:left="0"/>
        <w:jc w:val="both"/>
      </w:pPr>
      <w:r>
        <w:rPr>
          <w:rFonts w:ascii="Times New Roman"/>
          <w:b w:val="false"/>
          <w:i w:val="false"/>
          <w:color w:val="000000"/>
          <w:sz w:val="28"/>
        </w:rPr>
        <w:t>
      9) банкрот - өзіне қатысты соттан тыс банкроттық рәсімі аяқталған немесе оған қатысты банкроттық соттың рәсімі аяқталғаны туралы сот шешімі заңды күшіне енген борышкер;</w:t>
      </w:r>
    </w:p>
    <w:bookmarkEnd w:id="16"/>
    <w:bookmarkStart w:name="z22" w:id="17"/>
    <w:p>
      <w:pPr>
        <w:spacing w:after="0"/>
        <w:ind w:left="0"/>
        <w:jc w:val="both"/>
      </w:pPr>
      <w:r>
        <w:rPr>
          <w:rFonts w:ascii="Times New Roman"/>
          <w:b w:val="false"/>
          <w:i w:val="false"/>
          <w:color w:val="000000"/>
          <w:sz w:val="28"/>
        </w:rPr>
        <w:t>
      10) кредиторлар талаптарының тізілімі - кредиторлардың борышкерге мөлшерін, негіздерін және туындау күнін көрсете отырып, қоятын талаптарының тізбесі;</w:t>
      </w:r>
    </w:p>
    <w:bookmarkEnd w:id="17"/>
    <w:bookmarkStart w:name="z23" w:id="18"/>
    <w:p>
      <w:pPr>
        <w:spacing w:after="0"/>
        <w:ind w:left="0"/>
        <w:jc w:val="both"/>
      </w:pPr>
      <w:r>
        <w:rPr>
          <w:rFonts w:ascii="Times New Roman"/>
          <w:b w:val="false"/>
          <w:i w:val="false"/>
          <w:color w:val="000000"/>
          <w:sz w:val="28"/>
        </w:rPr>
        <w:t>
      11) қаржы басқарушысы - төлем қабілеттілігін қалпына келтіру және соттың банкроттық рәсімдерін жүргізу жөніндегі қызметтерді жүзеге асыратын адам;</w:t>
      </w:r>
    </w:p>
    <w:bookmarkEnd w:id="18"/>
    <w:bookmarkStart w:name="z24" w:id="19"/>
    <w:p>
      <w:pPr>
        <w:spacing w:after="0"/>
        <w:ind w:left="0"/>
        <w:jc w:val="both"/>
      </w:pPr>
      <w:r>
        <w:rPr>
          <w:rFonts w:ascii="Times New Roman"/>
          <w:b w:val="false"/>
          <w:i w:val="false"/>
          <w:color w:val="000000"/>
          <w:sz w:val="28"/>
        </w:rPr>
        <w:t>
      12) мүліктік масса - борышкердің, соттың банкроттық рәсімінде өндіріп алуға қолданылуы мүмкін мүлкі;</w:t>
      </w:r>
    </w:p>
    <w:bookmarkEnd w:id="19"/>
    <w:bookmarkStart w:name="z25" w:id="20"/>
    <w:p>
      <w:pPr>
        <w:spacing w:after="0"/>
        <w:ind w:left="0"/>
        <w:jc w:val="both"/>
      </w:pPr>
      <w:r>
        <w:rPr>
          <w:rFonts w:ascii="Times New Roman"/>
          <w:b w:val="false"/>
          <w:i w:val="false"/>
          <w:color w:val="000000"/>
          <w:sz w:val="28"/>
        </w:rPr>
        <w:t>
      13) соттың банкроттығы рәсімі - борышкердің мүліктік массасы есебінен кредиторлардың талаптарын канағаттандыру мақсатында борышкерге қатысты сот тәртібімен жүзеге асырылатын рәсім;</w:t>
      </w:r>
    </w:p>
    <w:bookmarkEnd w:id="20"/>
    <w:bookmarkStart w:name="z26" w:id="21"/>
    <w:p>
      <w:pPr>
        <w:spacing w:after="0"/>
        <w:ind w:left="0"/>
        <w:jc w:val="both"/>
      </w:pPr>
      <w:r>
        <w:rPr>
          <w:rFonts w:ascii="Times New Roman"/>
          <w:b w:val="false"/>
          <w:i w:val="false"/>
          <w:color w:val="000000"/>
          <w:sz w:val="28"/>
        </w:rPr>
        <w:t>
      14) соттан тыс рәсімі - осы Заңға сәйкес банкроттық рәсімі жүзеге асырылатын борышкерге қатысты соттан тыс тәртіппен тоқтату мақсатында алдындағы міндеттемелерін екінші деңгейдегі банктер, банк филиалдары, Қазақстан Республикасының рөзидент емес ұйымдар операцияларының жекелеген түрлерін жүзеге асыратын, немесе жүзеге асыратын ұйымдардың, микроқаржы қызметін немесе коллекторлық агенттіктердің;</w:t>
      </w:r>
    </w:p>
    <w:bookmarkEnd w:id="21"/>
    <w:bookmarkStart w:name="z27" w:id="22"/>
    <w:p>
      <w:pPr>
        <w:spacing w:after="0"/>
        <w:ind w:left="0"/>
        <w:jc w:val="both"/>
      </w:pPr>
      <w:r>
        <w:rPr>
          <w:rFonts w:ascii="Times New Roman"/>
          <w:b w:val="false"/>
          <w:i w:val="false"/>
          <w:color w:val="000000"/>
          <w:sz w:val="28"/>
        </w:rPr>
        <w:t>
      15) бітімгершілік келісім - соттың банкроттық рәсімінің көз келген сатысында оны, борышкер мен кредиторлар арасында сот бекітетін келісім жасасу жолымен тоқтату мақсатында қолданылатын рәсім;</w:t>
      </w:r>
    </w:p>
    <w:bookmarkEnd w:id="22"/>
    <w:bookmarkStart w:name="z28" w:id="23"/>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r>
        <w:rPr>
          <w:rFonts w:ascii="Times New Roman"/>
          <w:b w:val="false"/>
          <w:i w:val="false"/>
          <w:color w:val="000000"/>
          <w:sz w:val="28"/>
        </w:rPr>
        <w:t xml:space="preserve"> </w:t>
      </w:r>
      <w:r>
        <w:rPr>
          <w:rFonts w:ascii="Times New Roman"/>
          <w:b/>
          <w:i w:val="false"/>
          <w:color w:val="000000"/>
          <w:sz w:val="28"/>
        </w:rPr>
        <w:t>Осы Заңның қолданылуы</w:t>
      </w:r>
    </w:p>
    <w:bookmarkEnd w:id="23"/>
    <w:bookmarkStart w:name="z29" w:id="24"/>
    <w:p>
      <w:pPr>
        <w:spacing w:after="0"/>
        <w:ind w:left="0"/>
        <w:jc w:val="both"/>
      </w:pPr>
      <w:r>
        <w:rPr>
          <w:rFonts w:ascii="Times New Roman"/>
          <w:b w:val="false"/>
          <w:i w:val="false"/>
          <w:color w:val="000000"/>
          <w:sz w:val="28"/>
        </w:rPr>
        <w:t>
      1. Осы Заң қылмыстық құқық бұзушылықтар бойынша залалды қоспағанда, Қазақстан Республикасы азаматтарының төлем қабілетсіздігіне байланысты туындайтын қатынастарға қолданылады.</w:t>
      </w:r>
    </w:p>
    <w:bookmarkEnd w:id="24"/>
    <w:bookmarkStart w:name="z30" w:id="25"/>
    <w:p>
      <w:pPr>
        <w:spacing w:after="0"/>
        <w:ind w:left="0"/>
        <w:jc w:val="both"/>
      </w:pPr>
      <w:r>
        <w:rPr>
          <w:rFonts w:ascii="Times New Roman"/>
          <w:b w:val="false"/>
          <w:i w:val="false"/>
          <w:color w:val="000000"/>
          <w:sz w:val="28"/>
        </w:rPr>
        <w:t>
      2. Сот төлем қабілеттілігін қалпына келтіру рәсімін және соттың банкроттық рәсімін қолдану туралы, сондай-ақ бітімгершілік келісім жасасу туралы өтінішті осы Заңда белгіленген ерекшеліктермен азаматтық сот ісін жүргізудің жалпы қағидалары бойынша қарайды.</w:t>
      </w:r>
    </w:p>
    <w:bookmarkEnd w:id="25"/>
    <w:bookmarkStart w:name="z31" w:id="26"/>
    <w:p>
      <w:pPr>
        <w:spacing w:after="0"/>
        <w:ind w:left="0"/>
        <w:jc w:val="both"/>
      </w:pPr>
      <w:r>
        <w:rPr>
          <w:rFonts w:ascii="Times New Roman"/>
          <w:b w:val="false"/>
          <w:i w:val="false"/>
          <w:color w:val="000000"/>
          <w:sz w:val="28"/>
        </w:rPr>
        <w:t>
      3. Заңды тұлға (дара кәсіпкерлер) құрмай дара кәсіпкерлікті жүзеге асырушы жеке тұлғаларда кредиторлардың талаптарын толық көлемде қанағаттандыру қабылетсіздігімен байланысты туындайтын қатынастар "Оңалту және банкроттық туралы" Қазақстан Республикасының Заңымен реттеледі.</w:t>
      </w:r>
    </w:p>
    <w:bookmarkEnd w:id="26"/>
    <w:bookmarkStart w:name="z32" w:id="27"/>
    <w:p>
      <w:pPr>
        <w:spacing w:after="0"/>
        <w:ind w:left="0"/>
        <w:jc w:val="both"/>
      </w:pPr>
      <w:r>
        <w:rPr>
          <w:rFonts w:ascii="Times New Roman"/>
          <w:b w:val="false"/>
          <w:i w:val="false"/>
          <w:color w:val="000000"/>
          <w:sz w:val="28"/>
        </w:rPr>
        <w:t xml:space="preserve">
      </w:t>
      </w:r>
      <w:r>
        <w:rPr>
          <w:rFonts w:ascii="Times New Roman"/>
          <w:b/>
          <w:i w:val="false"/>
          <w:color w:val="000000"/>
          <w:sz w:val="28"/>
        </w:rPr>
        <w:t>3-бап.</w:t>
      </w:r>
      <w:r>
        <w:rPr>
          <w:rFonts w:ascii="Times New Roman"/>
          <w:b w:val="false"/>
          <w:i w:val="false"/>
          <w:color w:val="000000"/>
          <w:sz w:val="28"/>
        </w:rPr>
        <w:t xml:space="preserve"> </w:t>
      </w:r>
      <w:r>
        <w:rPr>
          <w:rFonts w:ascii="Times New Roman"/>
          <w:b/>
          <w:i w:val="false"/>
          <w:color w:val="000000"/>
          <w:sz w:val="28"/>
        </w:rPr>
        <w:t>Соттан тыс банкроттық р</w:t>
      </w:r>
      <w:r>
        <w:rPr>
          <w:rFonts w:ascii="Times New Roman"/>
          <w:b/>
          <w:i w:val="false"/>
          <w:color w:val="000000"/>
          <w:sz w:val="28"/>
        </w:rPr>
        <w:t>ә</w:t>
      </w:r>
      <w:r>
        <w:rPr>
          <w:rFonts w:ascii="Times New Roman"/>
          <w:b/>
          <w:i w:val="false"/>
          <w:color w:val="000000"/>
          <w:sz w:val="28"/>
        </w:rPr>
        <w:t>сімін қолдану туралы өтінішті беру үшін негіздер</w:t>
      </w:r>
    </w:p>
    <w:bookmarkEnd w:id="27"/>
    <w:bookmarkStart w:name="z33" w:id="28"/>
    <w:p>
      <w:pPr>
        <w:spacing w:after="0"/>
        <w:ind w:left="0"/>
        <w:jc w:val="both"/>
      </w:pPr>
      <w:r>
        <w:rPr>
          <w:rFonts w:ascii="Times New Roman"/>
          <w:b w:val="false"/>
          <w:i w:val="false"/>
          <w:color w:val="000000"/>
          <w:sz w:val="28"/>
        </w:rPr>
        <w:t>
      1. Осы баптың 5-тармағында белгіленген жағдайды қоспағанда, тиісті қаржы жылына арналған республикалық бюджет туралы заңда белгіленген айлық есептік көрсеткіштің 1600 еселенген мөлшерінен аспайтын орындалмаған міндеттемелердің болуы соттан тыс банкроттық рәсімін қолдану туралы өтініш беру үшін негіздер болып табылады.</w:t>
      </w:r>
    </w:p>
    <w:bookmarkEnd w:id="28"/>
    <w:bookmarkStart w:name="z34" w:id="29"/>
    <w:p>
      <w:pPr>
        <w:spacing w:after="0"/>
        <w:ind w:left="0"/>
        <w:jc w:val="both"/>
      </w:pPr>
      <w:r>
        <w:rPr>
          <w:rFonts w:ascii="Times New Roman"/>
          <w:b w:val="false"/>
          <w:i w:val="false"/>
          <w:color w:val="000000"/>
          <w:sz w:val="28"/>
        </w:rPr>
        <w:t>
      2. Борышкер мынадай мән-жайлардың жиынтығы көзінде соттан тыс банкроттық рәсімін қолдану туралы өтініш беруге құқылы:</w:t>
      </w:r>
    </w:p>
    <w:bookmarkEnd w:id="29"/>
    <w:bookmarkStart w:name="z35" w:id="30"/>
    <w:p>
      <w:pPr>
        <w:spacing w:after="0"/>
        <w:ind w:left="0"/>
        <w:jc w:val="both"/>
      </w:pPr>
      <w:r>
        <w:rPr>
          <w:rFonts w:ascii="Times New Roman"/>
          <w:b w:val="false"/>
          <w:i w:val="false"/>
          <w:color w:val="000000"/>
          <w:sz w:val="28"/>
        </w:rPr>
        <w:t>
      1) борышкердің ортақ меншіктегі мүлікті қоса алғанда, меншік құқығында мүлкі болмаса;</w:t>
      </w:r>
    </w:p>
    <w:bookmarkEnd w:id="30"/>
    <w:bookmarkStart w:name="z36" w:id="31"/>
    <w:p>
      <w:pPr>
        <w:spacing w:after="0"/>
        <w:ind w:left="0"/>
        <w:jc w:val="both"/>
      </w:pPr>
      <w:r>
        <w:rPr>
          <w:rFonts w:ascii="Times New Roman"/>
          <w:b w:val="false"/>
          <w:i w:val="false"/>
          <w:color w:val="000000"/>
          <w:sz w:val="28"/>
        </w:rPr>
        <w:t>
      2) өтініште көрсетілген кредиторлар алдындағы міндеттемелер бойынша осындай өтініш берілген күнгі он екі ай ішінде өтеу болмағанда.</w:t>
      </w:r>
    </w:p>
    <w:bookmarkEnd w:id="31"/>
    <w:bookmarkStart w:name="z37" w:id="32"/>
    <w:p>
      <w:pPr>
        <w:spacing w:after="0"/>
        <w:ind w:left="0"/>
        <w:jc w:val="both"/>
      </w:pPr>
      <w:r>
        <w:rPr>
          <w:rFonts w:ascii="Times New Roman"/>
          <w:b w:val="false"/>
          <w:i w:val="false"/>
          <w:color w:val="000000"/>
          <w:sz w:val="28"/>
        </w:rPr>
        <w:t>
      Бұл ретте соттан тыс банкроттық рәсімінде кредитор болып табылуы мүмкін:</w:t>
      </w:r>
    </w:p>
    <w:bookmarkEnd w:id="32"/>
    <w:bookmarkStart w:name="z38" w:id="33"/>
    <w:p>
      <w:pPr>
        <w:spacing w:after="0"/>
        <w:ind w:left="0"/>
        <w:jc w:val="both"/>
      </w:pPr>
      <w:r>
        <w:rPr>
          <w:rFonts w:ascii="Times New Roman"/>
          <w:b w:val="false"/>
          <w:i w:val="false"/>
          <w:color w:val="000000"/>
          <w:sz w:val="28"/>
        </w:rPr>
        <w:t>
      екінші деңгейдегі банктер;</w:t>
      </w:r>
    </w:p>
    <w:bookmarkEnd w:id="33"/>
    <w:bookmarkStart w:name="z39" w:id="34"/>
    <w:p>
      <w:pPr>
        <w:spacing w:after="0"/>
        <w:ind w:left="0"/>
        <w:jc w:val="both"/>
      </w:pPr>
      <w:r>
        <w:rPr>
          <w:rFonts w:ascii="Times New Roman"/>
          <w:b w:val="false"/>
          <w:i w:val="false"/>
          <w:color w:val="000000"/>
          <w:sz w:val="28"/>
        </w:rPr>
        <w:t>
      Қазақстан Республикасының бейрөзидент банкінің филиалдары;</w:t>
      </w:r>
    </w:p>
    <w:bookmarkEnd w:id="34"/>
    <w:bookmarkStart w:name="z40" w:id="35"/>
    <w:p>
      <w:pPr>
        <w:spacing w:after="0"/>
        <w:ind w:left="0"/>
        <w:jc w:val="both"/>
      </w:pPr>
      <w:r>
        <w:rPr>
          <w:rFonts w:ascii="Times New Roman"/>
          <w:b w:val="false"/>
          <w:i w:val="false"/>
          <w:color w:val="000000"/>
          <w:sz w:val="28"/>
        </w:rPr>
        <w:t>
      банк операцияларының жекелеген түрлерін жүзеге асыратын ұйымдар;</w:t>
      </w:r>
    </w:p>
    <w:bookmarkEnd w:id="35"/>
    <w:bookmarkStart w:name="z41" w:id="36"/>
    <w:p>
      <w:pPr>
        <w:spacing w:after="0"/>
        <w:ind w:left="0"/>
        <w:jc w:val="both"/>
      </w:pPr>
      <w:r>
        <w:rPr>
          <w:rFonts w:ascii="Times New Roman"/>
          <w:b w:val="false"/>
          <w:i w:val="false"/>
          <w:color w:val="000000"/>
          <w:sz w:val="28"/>
        </w:rPr>
        <w:t>
      микроқаржы қызметін жүзеге асыратын ұйымдар;</w:t>
      </w:r>
    </w:p>
    <w:bookmarkEnd w:id="36"/>
    <w:bookmarkStart w:name="z42" w:id="37"/>
    <w:p>
      <w:pPr>
        <w:spacing w:after="0"/>
        <w:ind w:left="0"/>
        <w:jc w:val="both"/>
      </w:pPr>
      <w:r>
        <w:rPr>
          <w:rFonts w:ascii="Times New Roman"/>
          <w:b w:val="false"/>
          <w:i w:val="false"/>
          <w:color w:val="000000"/>
          <w:sz w:val="28"/>
        </w:rPr>
        <w:t>
      берешек бойынша борышкерге талап кою құқығы бар коллекторлық агенттіктер;</w:t>
      </w:r>
    </w:p>
    <w:bookmarkEnd w:id="37"/>
    <w:bookmarkStart w:name="z43" w:id="38"/>
    <w:p>
      <w:pPr>
        <w:spacing w:after="0"/>
        <w:ind w:left="0"/>
        <w:jc w:val="both"/>
      </w:pPr>
      <w:r>
        <w:rPr>
          <w:rFonts w:ascii="Times New Roman"/>
          <w:b w:val="false"/>
          <w:i w:val="false"/>
          <w:color w:val="000000"/>
          <w:sz w:val="28"/>
        </w:rPr>
        <w:t>
      3) борышкерге қатысты банктік қарыз шарты және (немесе) микрокредит беру туралы шарт бойынша мерзімі өткен берешекті реттеу және (немесе) өндіріп алу жөніндегі рәсімдер жүргізілсе.</w:t>
      </w:r>
    </w:p>
    <w:bookmarkEnd w:id="38"/>
    <w:bookmarkStart w:name="z44" w:id="39"/>
    <w:p>
      <w:pPr>
        <w:spacing w:after="0"/>
        <w:ind w:left="0"/>
        <w:jc w:val="both"/>
      </w:pPr>
      <w:r>
        <w:rPr>
          <w:rFonts w:ascii="Times New Roman"/>
          <w:b w:val="false"/>
          <w:i w:val="false"/>
          <w:color w:val="000000"/>
          <w:sz w:val="28"/>
        </w:rPr>
        <w:t>
      Банктік қарыз шарты және (немесе) микрокредит беру туралы шарт бойынша мерзімі өткен берешекті реттеу жөніндегі рәсімнің жүргізілгенін растайтын құжаттар мыналар болып табылады:</w:t>
      </w:r>
    </w:p>
    <w:bookmarkEnd w:id="39"/>
    <w:bookmarkStart w:name="z45" w:id="40"/>
    <w:p>
      <w:pPr>
        <w:spacing w:after="0"/>
        <w:ind w:left="0"/>
        <w:jc w:val="both"/>
      </w:pPr>
      <w:r>
        <w:rPr>
          <w:rFonts w:ascii="Times New Roman"/>
          <w:b w:val="false"/>
          <w:i w:val="false"/>
          <w:color w:val="000000"/>
          <w:sz w:val="28"/>
        </w:rPr>
        <w:t>
      банктің (банк операцияларының жекелеген түрлерін жүзеге асыратын ұйымның) немесе микрокредиттік ұйымның банктік қарыз шартының талаптарын өзгертуден осындай бас тарту себептерінің дәлелді негіздемесін көрсете отырып бас тартуы;</w:t>
      </w:r>
    </w:p>
    <w:bookmarkEnd w:id="40"/>
    <w:bookmarkStart w:name="z46" w:id="41"/>
    <w:p>
      <w:pPr>
        <w:spacing w:after="0"/>
        <w:ind w:left="0"/>
        <w:jc w:val="both"/>
      </w:pPr>
      <w:r>
        <w:rPr>
          <w:rFonts w:ascii="Times New Roman"/>
          <w:b w:val="false"/>
          <w:i w:val="false"/>
          <w:color w:val="000000"/>
          <w:sz w:val="28"/>
        </w:rPr>
        <w:t>
      борышкердің банк (банк операцияларының жекелеген түрлерін жүзеге асыратын ұйым) ұсынған банктік қарыз шартының талаптарын өзгертуден бас тартуы.</w:t>
      </w:r>
    </w:p>
    <w:bookmarkEnd w:id="41"/>
    <w:bookmarkStart w:name="z47" w:id="42"/>
    <w:p>
      <w:pPr>
        <w:spacing w:after="0"/>
        <w:ind w:left="0"/>
        <w:jc w:val="both"/>
      </w:pPr>
      <w:r>
        <w:rPr>
          <w:rFonts w:ascii="Times New Roman"/>
          <w:b w:val="false"/>
          <w:i w:val="false"/>
          <w:color w:val="000000"/>
          <w:sz w:val="28"/>
        </w:rPr>
        <w:t>
      Осы тармақшаның талабы коллекторлық агенттік пен кредиторлар арасында жасалған берешекті өндіріп алу және (немесе) талап ету құқығын басқаға беру туралы шарттар бойынша туындаған міндеттемелерге қолданылмайды.</w:t>
      </w:r>
    </w:p>
    <w:bookmarkEnd w:id="42"/>
    <w:bookmarkStart w:name="z48" w:id="43"/>
    <w:p>
      <w:pPr>
        <w:spacing w:after="0"/>
        <w:ind w:left="0"/>
        <w:jc w:val="both"/>
      </w:pPr>
      <w:r>
        <w:rPr>
          <w:rFonts w:ascii="Times New Roman"/>
          <w:b w:val="false"/>
          <w:i w:val="false"/>
          <w:color w:val="000000"/>
          <w:sz w:val="28"/>
        </w:rPr>
        <w:t>
      Егер кредитор осы баптың 5-тармағында көзделген мерзімдерді сақтамаса, осы тармақшада көрсетілген құжаттар берілмейді.</w:t>
      </w:r>
    </w:p>
    <w:bookmarkEnd w:id="43"/>
    <w:bookmarkStart w:name="z49" w:id="44"/>
    <w:p>
      <w:pPr>
        <w:spacing w:after="0"/>
        <w:ind w:left="0"/>
        <w:jc w:val="both"/>
      </w:pPr>
      <w:r>
        <w:rPr>
          <w:rFonts w:ascii="Times New Roman"/>
          <w:b w:val="false"/>
          <w:i w:val="false"/>
          <w:color w:val="000000"/>
          <w:sz w:val="28"/>
        </w:rPr>
        <w:t>
      4) борышкерге қатысты осындай өтініш берілген күннің алдындағы жеті жыл ішінде соттан тыс немесе сот банкроттығы рәсімі қолданылмаған жағдайларда жүргізіледі.</w:t>
      </w:r>
    </w:p>
    <w:bookmarkEnd w:id="44"/>
    <w:bookmarkStart w:name="z50" w:id="45"/>
    <w:p>
      <w:pPr>
        <w:spacing w:after="0"/>
        <w:ind w:left="0"/>
        <w:jc w:val="both"/>
      </w:pPr>
      <w:r>
        <w:rPr>
          <w:rFonts w:ascii="Times New Roman"/>
          <w:b w:val="false"/>
          <w:i w:val="false"/>
          <w:color w:val="000000"/>
          <w:sz w:val="28"/>
        </w:rPr>
        <w:t>
      3. Осы бапта көрсетілген берешекті реттеуді және (немесе) өндіріп алуды жүргізу жөніндегі шараларды Қазақстан Республикасының банк заңнамасына сәйкес он екі айдан аспайтын мерзімде жүргізу қажет.</w:t>
      </w:r>
    </w:p>
    <w:bookmarkEnd w:id="45"/>
    <w:bookmarkStart w:name="z51" w:id="46"/>
    <w:p>
      <w:pPr>
        <w:spacing w:after="0"/>
        <w:ind w:left="0"/>
        <w:jc w:val="both"/>
      </w:pPr>
      <w:r>
        <w:rPr>
          <w:rFonts w:ascii="Times New Roman"/>
          <w:b w:val="false"/>
          <w:i w:val="false"/>
          <w:color w:val="000000"/>
          <w:sz w:val="28"/>
        </w:rPr>
        <w:t>
      4. Осы баптың 2-тармағы 2) тармақшасының ережесіне қарамастан, егер өтініш берілген күннің алдындағы қатарынан он екі ай ішінде банк шоттарына түскен ақша сомасының орташа айлық мөлшері борышкердің өзіне және оның асырауындағы отбасының еңбекке жарамсыз әрбір мүшесіне ең төменгі күнкөріс деңгейінің мөлшерінен аспаса, борышкер өтініш беруге құқылы.</w:t>
      </w:r>
    </w:p>
    <w:bookmarkEnd w:id="46"/>
    <w:bookmarkStart w:name="z52" w:id="47"/>
    <w:p>
      <w:pPr>
        <w:spacing w:after="0"/>
        <w:ind w:left="0"/>
        <w:jc w:val="both"/>
      </w:pPr>
      <w:r>
        <w:rPr>
          <w:rFonts w:ascii="Times New Roman"/>
          <w:b w:val="false"/>
          <w:i w:val="false"/>
          <w:color w:val="000000"/>
          <w:sz w:val="28"/>
        </w:rPr>
        <w:t>
      5. Міндеттемелері коллекторлық агенттік пен кредиторлар арасында жасалған банктік қарыз шарттары және (немесе) микрокредит беру туралы, сондай-ақ берешекті өндіріп алу және (немесе) талап ету құқығын басқаға беру туралы шарттар бойынша туындаған борышкер, сондай-ақ егер мұндай міндеттемелер бес жыл ішінде орындалмаса, өтініш береді.</w:t>
      </w:r>
    </w:p>
    <w:bookmarkEnd w:id="47"/>
    <w:bookmarkStart w:name="z53" w:id="48"/>
    <w:p>
      <w:pPr>
        <w:spacing w:after="0"/>
        <w:ind w:left="0"/>
        <w:jc w:val="both"/>
      </w:pPr>
      <w:r>
        <w:rPr>
          <w:rFonts w:ascii="Times New Roman"/>
          <w:b w:val="false"/>
          <w:i w:val="false"/>
          <w:color w:val="000000"/>
          <w:sz w:val="28"/>
        </w:rPr>
        <w:t>
      Бұл ретте осы баптың 1-тармағының, 2-тармақтағы 2) және 3) тармақшаларының ережелері осы тармақта көрсетілген өтінішті берген көзде қолданылмайды.</w:t>
      </w:r>
    </w:p>
    <w:bookmarkEnd w:id="48"/>
    <w:bookmarkStart w:name="z54" w:id="49"/>
    <w:p>
      <w:pPr>
        <w:spacing w:after="0"/>
        <w:ind w:left="0"/>
        <w:jc w:val="both"/>
      </w:pPr>
      <w:r>
        <w:rPr>
          <w:rFonts w:ascii="Times New Roman"/>
          <w:b w:val="false"/>
          <w:i w:val="false"/>
          <w:color w:val="000000"/>
          <w:sz w:val="28"/>
        </w:rPr>
        <w:t>
      6. Соттан тыс банкроттық рәсімін қолдану туралы өтініш сервистік бағдарламалық өнімдер немесе "Азаматтарға арналған үкімет" КЕАҚ арқылы беріледі.</w:t>
      </w:r>
    </w:p>
    <w:bookmarkEnd w:id="49"/>
    <w:bookmarkStart w:name="z55" w:id="50"/>
    <w:p>
      <w:pPr>
        <w:spacing w:after="0"/>
        <w:ind w:left="0"/>
        <w:jc w:val="both"/>
      </w:pPr>
      <w:r>
        <w:rPr>
          <w:rFonts w:ascii="Times New Roman"/>
          <w:b w:val="false"/>
          <w:i w:val="false"/>
          <w:color w:val="000000"/>
          <w:sz w:val="28"/>
        </w:rPr>
        <w:t xml:space="preserve">
      </w:t>
      </w:r>
      <w:r>
        <w:rPr>
          <w:rFonts w:ascii="Times New Roman"/>
          <w:b/>
          <w:i w:val="false"/>
          <w:color w:val="000000"/>
          <w:sz w:val="28"/>
        </w:rPr>
        <w:t>4-бап. Т</w:t>
      </w:r>
      <w:r>
        <w:rPr>
          <w:rFonts w:ascii="Times New Roman"/>
          <w:b/>
          <w:i w:val="false"/>
          <w:color w:val="000000"/>
          <w:sz w:val="28"/>
        </w:rPr>
        <w:t>ө</w:t>
      </w:r>
      <w:r>
        <w:rPr>
          <w:rFonts w:ascii="Times New Roman"/>
          <w:b/>
          <w:i w:val="false"/>
          <w:color w:val="000000"/>
          <w:sz w:val="28"/>
        </w:rPr>
        <w:t>лем қабілеттілігін қалпына келтіру немесе сот банкроттығы рәсімін қолдану туралы өтініш беру үшін негіздер</w:t>
      </w:r>
    </w:p>
    <w:bookmarkEnd w:id="50"/>
    <w:bookmarkStart w:name="z56" w:id="51"/>
    <w:p>
      <w:pPr>
        <w:spacing w:after="0"/>
        <w:ind w:left="0"/>
        <w:jc w:val="both"/>
      </w:pPr>
      <w:r>
        <w:rPr>
          <w:rFonts w:ascii="Times New Roman"/>
          <w:b w:val="false"/>
          <w:i w:val="false"/>
          <w:color w:val="000000"/>
          <w:sz w:val="28"/>
        </w:rPr>
        <w:t>
      1. Міндеттемелері республикалық бюджет туралы заңда тиісті қаржы жылына белгіленген айлық есептік көрсеткіштің 1600 еселенген мөлшерінен асатын борышкер, егер кредиторлар алдындағы міндеттемелер осындай өтініш берілген күнгі он екі ай ішінде орындалмаса, мынадай мән-жайлар көзінде төлем қабілеттілігін қалпына келтіру немесе сот банкроттығы рәсімін қолдану туралы өтінішпен сотқа жүгінеді:</w:t>
      </w:r>
    </w:p>
    <w:bookmarkEnd w:id="51"/>
    <w:bookmarkStart w:name="z57" w:id="52"/>
    <w:p>
      <w:pPr>
        <w:spacing w:after="0"/>
        <w:ind w:left="0"/>
        <w:jc w:val="both"/>
      </w:pPr>
      <w:r>
        <w:rPr>
          <w:rFonts w:ascii="Times New Roman"/>
          <w:b w:val="false"/>
          <w:i w:val="false"/>
          <w:color w:val="000000"/>
          <w:sz w:val="28"/>
        </w:rPr>
        <w:t>
      1) борышкер банктік қарыз шарты және (немесе) микрокредит беру туралы шарт (мұндай қарыз болған көзде) бойынша берешекті реттеуді және (немесе) өндіріп алуды жүргізу жөнінде шаралар қолданса.</w:t>
      </w:r>
    </w:p>
    <w:bookmarkEnd w:id="52"/>
    <w:bookmarkStart w:name="z58" w:id="53"/>
    <w:p>
      <w:pPr>
        <w:spacing w:after="0"/>
        <w:ind w:left="0"/>
        <w:jc w:val="both"/>
      </w:pPr>
      <w:r>
        <w:rPr>
          <w:rFonts w:ascii="Times New Roman"/>
          <w:b w:val="false"/>
          <w:i w:val="false"/>
          <w:color w:val="000000"/>
          <w:sz w:val="28"/>
        </w:rPr>
        <w:t>
      Банктік қарыз шарты және (немесе) микрокредит беру туралы шарт бойынша мерзімі өткен берешекті реттеу жөніндегі рәсімнің жүргізілгенін растайтын құжаттар мыналар болып табылады:</w:t>
      </w:r>
    </w:p>
    <w:bookmarkEnd w:id="53"/>
    <w:bookmarkStart w:name="z59" w:id="54"/>
    <w:p>
      <w:pPr>
        <w:spacing w:after="0"/>
        <w:ind w:left="0"/>
        <w:jc w:val="both"/>
      </w:pPr>
      <w:r>
        <w:rPr>
          <w:rFonts w:ascii="Times New Roman"/>
          <w:b w:val="false"/>
          <w:i w:val="false"/>
          <w:color w:val="000000"/>
          <w:sz w:val="28"/>
        </w:rPr>
        <w:t>
      банктің (банк операцияларының жекелеген түрлерін жүзеге асыратын ұйымның) немесе микрокредиттік ұйымның банктік қарыз шартының талаптарын өзгертуден осындай бас тарту себептерінің дәлелді негіздемесін көрсете отырып бас тартуы;</w:t>
      </w:r>
    </w:p>
    <w:bookmarkEnd w:id="54"/>
    <w:bookmarkStart w:name="z60" w:id="55"/>
    <w:p>
      <w:pPr>
        <w:spacing w:after="0"/>
        <w:ind w:left="0"/>
        <w:jc w:val="both"/>
      </w:pPr>
      <w:r>
        <w:rPr>
          <w:rFonts w:ascii="Times New Roman"/>
          <w:b w:val="false"/>
          <w:i w:val="false"/>
          <w:color w:val="000000"/>
          <w:sz w:val="28"/>
        </w:rPr>
        <w:t>
      борышкердің банк (банк операцияларының жекелеген түрлерін жүзеге асыратын ұйым) ұсынған банктік қарыз шартының талаптарын өзгертуден бас тартуы.</w:t>
      </w:r>
    </w:p>
    <w:bookmarkEnd w:id="55"/>
    <w:bookmarkStart w:name="z61" w:id="56"/>
    <w:p>
      <w:pPr>
        <w:spacing w:after="0"/>
        <w:ind w:left="0"/>
        <w:jc w:val="both"/>
      </w:pPr>
      <w:r>
        <w:rPr>
          <w:rFonts w:ascii="Times New Roman"/>
          <w:b w:val="false"/>
          <w:i w:val="false"/>
          <w:color w:val="000000"/>
          <w:sz w:val="28"/>
        </w:rPr>
        <w:t>
      Осы тармақшаның талабы коллекторлық агенттік пен кредиторлар арасында жасалган берешекті өндіріп алу және (немесе) талап ету құқығын басқаға беру туралы шарттар бойынша туындаған міндеттемелерге қолданылмайды;</w:t>
      </w:r>
    </w:p>
    <w:bookmarkEnd w:id="56"/>
    <w:bookmarkStart w:name="z62" w:id="57"/>
    <w:p>
      <w:pPr>
        <w:spacing w:after="0"/>
        <w:ind w:left="0"/>
        <w:jc w:val="both"/>
      </w:pPr>
      <w:r>
        <w:rPr>
          <w:rFonts w:ascii="Times New Roman"/>
          <w:b w:val="false"/>
          <w:i w:val="false"/>
          <w:color w:val="000000"/>
          <w:sz w:val="28"/>
        </w:rPr>
        <w:t>
      2) төлем қабілеттілігін қалпына келтіру, соттан тыс және сот банкроттығы рәсімі борышкерге қатысты борышкердің өтініші берілгенге дейінгі жеті жыл ішінде қолданылмаған жағдайларда.</w:t>
      </w:r>
    </w:p>
    <w:bookmarkEnd w:id="57"/>
    <w:bookmarkStart w:name="z63" w:id="58"/>
    <w:p>
      <w:pPr>
        <w:spacing w:after="0"/>
        <w:ind w:left="0"/>
        <w:jc w:val="both"/>
      </w:pPr>
      <w:r>
        <w:rPr>
          <w:rFonts w:ascii="Times New Roman"/>
          <w:b w:val="false"/>
          <w:i w:val="false"/>
          <w:color w:val="000000"/>
          <w:sz w:val="28"/>
        </w:rPr>
        <w:t>
      Бұл ретте барлық міндеттемелерінің мөлшері (оның ішінде орындалу мерзімі басталмағанда) өзіне тиесілі мүліктің құнынан аспайтын борышкер төлем қабілеттілігін қалпына келтіру рәсімін қолдану туралы өтінішпен ғана сотқа жүгінуге құқылы.</w:t>
      </w:r>
    </w:p>
    <w:bookmarkEnd w:id="58"/>
    <w:bookmarkStart w:name="z64" w:id="59"/>
    <w:p>
      <w:pPr>
        <w:spacing w:after="0"/>
        <w:ind w:left="0"/>
        <w:jc w:val="both"/>
      </w:pPr>
      <w:r>
        <w:rPr>
          <w:rFonts w:ascii="Times New Roman"/>
          <w:b w:val="false"/>
          <w:i w:val="false"/>
          <w:color w:val="000000"/>
          <w:sz w:val="28"/>
        </w:rPr>
        <w:t>
      Осы бапта көрсетілген берешекті реттеуді және (немесе) өндіріп алуды жүргізу жөніндегі шараларды Қазақстан Республикасының банк заңнамасына сәйкес он екі айдан аспайтын мерзімде жүргізу қажет.</w:t>
      </w:r>
    </w:p>
    <w:bookmarkEnd w:id="59"/>
    <w:bookmarkStart w:name="z65" w:id="60"/>
    <w:p>
      <w:pPr>
        <w:spacing w:after="0"/>
        <w:ind w:left="0"/>
        <w:jc w:val="both"/>
      </w:pPr>
      <w:r>
        <w:rPr>
          <w:rFonts w:ascii="Times New Roman"/>
          <w:b w:val="false"/>
          <w:i w:val="false"/>
          <w:color w:val="000000"/>
          <w:sz w:val="28"/>
        </w:rPr>
        <w:t>
      2. Егер кредитор:</w:t>
      </w:r>
    </w:p>
    <w:bookmarkEnd w:id="60"/>
    <w:bookmarkStart w:name="z66" w:id="61"/>
    <w:p>
      <w:pPr>
        <w:spacing w:after="0"/>
        <w:ind w:left="0"/>
        <w:jc w:val="both"/>
      </w:pPr>
      <w:r>
        <w:rPr>
          <w:rFonts w:ascii="Times New Roman"/>
          <w:b w:val="false"/>
          <w:i w:val="false"/>
          <w:color w:val="000000"/>
          <w:sz w:val="28"/>
        </w:rPr>
        <w:t>
      Жеке тұлға;</w:t>
      </w:r>
    </w:p>
    <w:bookmarkEnd w:id="61"/>
    <w:bookmarkStart w:name="z67" w:id="62"/>
    <w:p>
      <w:pPr>
        <w:spacing w:after="0"/>
        <w:ind w:left="0"/>
        <w:jc w:val="both"/>
      </w:pPr>
      <w:r>
        <w:rPr>
          <w:rFonts w:ascii="Times New Roman"/>
          <w:b w:val="false"/>
          <w:i w:val="false"/>
          <w:color w:val="000000"/>
          <w:sz w:val="28"/>
        </w:rPr>
        <w:t>
      атқарушылық іс жүргізу шеңберінде берешегі өндірілмеген (атқарушылық іс жүргізу бойынша өндіріп алу рәсімі аяқталған) заңды тұлға болып табылса, осы баптың 1-тармағының борышкер міндеттемелерінің мөлшері бөлігіндегі ережесі қолданылмайды.</w:t>
      </w:r>
    </w:p>
    <w:bookmarkEnd w:id="62"/>
    <w:bookmarkStart w:name="z68" w:id="63"/>
    <w:p>
      <w:pPr>
        <w:spacing w:after="0"/>
        <w:ind w:left="0"/>
        <w:jc w:val="both"/>
      </w:pPr>
      <w:r>
        <w:rPr>
          <w:rFonts w:ascii="Times New Roman"/>
          <w:b w:val="false"/>
          <w:i w:val="false"/>
          <w:color w:val="000000"/>
          <w:sz w:val="28"/>
        </w:rPr>
        <w:t xml:space="preserve">
      </w:t>
      </w:r>
      <w:r>
        <w:rPr>
          <w:rFonts w:ascii="Times New Roman"/>
          <w:b/>
          <w:i w:val="false"/>
          <w:color w:val="000000"/>
          <w:sz w:val="28"/>
        </w:rPr>
        <w:t>5-бап. Борышкердің төлем қабілеттілігін қалпына келтіру, соттан тыс және сот банкроттығы рәсімдеріндегі өкілеттіктері</w:t>
      </w:r>
    </w:p>
    <w:bookmarkEnd w:id="63"/>
    <w:bookmarkStart w:name="z69" w:id="64"/>
    <w:p>
      <w:pPr>
        <w:spacing w:after="0"/>
        <w:ind w:left="0"/>
        <w:jc w:val="both"/>
      </w:pPr>
      <w:r>
        <w:rPr>
          <w:rFonts w:ascii="Times New Roman"/>
          <w:b w:val="false"/>
          <w:i w:val="false"/>
          <w:color w:val="000000"/>
          <w:sz w:val="28"/>
        </w:rPr>
        <w:t>
      1. Борышкер:</w:t>
      </w:r>
    </w:p>
    <w:bookmarkEnd w:id="64"/>
    <w:bookmarkStart w:name="z70" w:id="65"/>
    <w:p>
      <w:pPr>
        <w:spacing w:after="0"/>
        <w:ind w:left="0"/>
        <w:jc w:val="both"/>
      </w:pPr>
      <w:r>
        <w:rPr>
          <w:rFonts w:ascii="Times New Roman"/>
          <w:b w:val="false"/>
          <w:i w:val="false"/>
          <w:color w:val="000000"/>
          <w:sz w:val="28"/>
        </w:rPr>
        <w:t>
      1) соттан тыс банкроттық рәсімін қолдану туралы өтінішті сервистік бағдарламалар өнімі немесе "Азаматтарға арналған үкімет" КЕАҚ арқылы беруге;</w:t>
      </w:r>
    </w:p>
    <w:bookmarkEnd w:id="65"/>
    <w:bookmarkStart w:name="z71" w:id="66"/>
    <w:p>
      <w:pPr>
        <w:spacing w:after="0"/>
        <w:ind w:left="0"/>
        <w:jc w:val="both"/>
      </w:pPr>
      <w:r>
        <w:rPr>
          <w:rFonts w:ascii="Times New Roman"/>
          <w:b w:val="false"/>
          <w:i w:val="false"/>
          <w:color w:val="000000"/>
          <w:sz w:val="28"/>
        </w:rPr>
        <w:t>
      2) төлем қабілеттілігін қалпына келтіру рәсімін немесе соттың банкроттық рәсімін қолдану туралы өтінішпен сотқа жүгінуге;</w:t>
      </w:r>
    </w:p>
    <w:bookmarkEnd w:id="66"/>
    <w:bookmarkStart w:name="z72" w:id="67"/>
    <w:p>
      <w:pPr>
        <w:spacing w:after="0"/>
        <w:ind w:left="0"/>
        <w:jc w:val="both"/>
      </w:pPr>
      <w:r>
        <w:rPr>
          <w:rFonts w:ascii="Times New Roman"/>
          <w:b w:val="false"/>
          <w:i w:val="false"/>
          <w:color w:val="000000"/>
          <w:sz w:val="28"/>
        </w:rPr>
        <w:t>
      3) осы Заңның 38-бабы 3-тармағына сәйкес өндіріп алуға болмайтын мүлікке меншік құқығын сақтауға;</w:t>
      </w:r>
    </w:p>
    <w:bookmarkEnd w:id="67"/>
    <w:bookmarkStart w:name="z73" w:id="68"/>
    <w:p>
      <w:pPr>
        <w:spacing w:after="0"/>
        <w:ind w:left="0"/>
        <w:jc w:val="both"/>
      </w:pPr>
      <w:r>
        <w:rPr>
          <w:rFonts w:ascii="Times New Roman"/>
          <w:b w:val="false"/>
          <w:i w:val="false"/>
          <w:color w:val="000000"/>
          <w:sz w:val="28"/>
        </w:rPr>
        <w:t>
      4) осы Заңда көзделген тәртіп сақталған жағдайда өз мүлкін иеліктен шығару немесе өзіне жаңа міндеттемелер қабылдау бойынша мәмілелер жасасуға;</w:t>
      </w:r>
    </w:p>
    <w:bookmarkEnd w:id="68"/>
    <w:bookmarkStart w:name="z74" w:id="69"/>
    <w:p>
      <w:pPr>
        <w:spacing w:after="0"/>
        <w:ind w:left="0"/>
        <w:jc w:val="both"/>
      </w:pPr>
      <w:r>
        <w:rPr>
          <w:rFonts w:ascii="Times New Roman"/>
          <w:b w:val="false"/>
          <w:i w:val="false"/>
          <w:color w:val="000000"/>
          <w:sz w:val="28"/>
        </w:rPr>
        <w:t>
      5) ай сайын борышкерге және оның асырауындағы еңбекке жарамсыз отбасы мүшелеріне республикалық бюджет туралы заңда тиісті жылға белгіленген ең төменгі күнкөріс деңгейінен аспайтын мөлшерде ақшаны өз билігінде қалдыруға құқылы.</w:t>
      </w:r>
    </w:p>
    <w:bookmarkEnd w:id="69"/>
    <w:bookmarkStart w:name="z75" w:id="70"/>
    <w:p>
      <w:pPr>
        <w:spacing w:after="0"/>
        <w:ind w:left="0"/>
        <w:jc w:val="both"/>
      </w:pPr>
      <w:r>
        <w:rPr>
          <w:rFonts w:ascii="Times New Roman"/>
          <w:b w:val="false"/>
          <w:i w:val="false"/>
          <w:color w:val="000000"/>
          <w:sz w:val="28"/>
        </w:rPr>
        <w:t>
      Борышкердің өз билігіне қалдыратын ақша мөлшерін кредиторлар көбейте алады;</w:t>
      </w:r>
    </w:p>
    <w:bookmarkEnd w:id="70"/>
    <w:bookmarkStart w:name="z76" w:id="71"/>
    <w:p>
      <w:pPr>
        <w:spacing w:after="0"/>
        <w:ind w:left="0"/>
        <w:jc w:val="both"/>
      </w:pPr>
      <w:r>
        <w:rPr>
          <w:rFonts w:ascii="Times New Roman"/>
          <w:b w:val="false"/>
          <w:i w:val="false"/>
          <w:color w:val="000000"/>
          <w:sz w:val="28"/>
        </w:rPr>
        <w:t>
      6) Қазақстан Республикасының заңнамасында көзделген өзге де құқықтарға ие.</w:t>
      </w:r>
    </w:p>
    <w:bookmarkEnd w:id="71"/>
    <w:bookmarkStart w:name="z77" w:id="72"/>
    <w:p>
      <w:pPr>
        <w:spacing w:after="0"/>
        <w:ind w:left="0"/>
        <w:jc w:val="both"/>
      </w:pPr>
      <w:r>
        <w:rPr>
          <w:rFonts w:ascii="Times New Roman"/>
          <w:b w:val="false"/>
          <w:i w:val="false"/>
          <w:color w:val="000000"/>
          <w:sz w:val="28"/>
        </w:rPr>
        <w:t>
      2. Борышкер:</w:t>
      </w:r>
    </w:p>
    <w:bookmarkEnd w:id="72"/>
    <w:bookmarkStart w:name="z78" w:id="73"/>
    <w:p>
      <w:pPr>
        <w:spacing w:after="0"/>
        <w:ind w:left="0"/>
        <w:jc w:val="both"/>
      </w:pPr>
      <w:r>
        <w:rPr>
          <w:rFonts w:ascii="Times New Roman"/>
          <w:b w:val="false"/>
          <w:i w:val="false"/>
          <w:color w:val="000000"/>
          <w:sz w:val="28"/>
        </w:rPr>
        <w:t>
      1) сервистік бағдарламалық өнімдер арқылы немесе сотқа жүгіну арқылы төлем қабілеттілігін қалпына келтіру, соттан тыс немесе сот банкроттығы рәсімін қолдану туралы өтініш берген күннен бастап екі жұмыс күнінен кешіктірмей кредиторларды хабардар етуге;</w:t>
      </w:r>
    </w:p>
    <w:bookmarkEnd w:id="73"/>
    <w:bookmarkStart w:name="z79" w:id="74"/>
    <w:p>
      <w:pPr>
        <w:spacing w:after="0"/>
        <w:ind w:left="0"/>
        <w:jc w:val="both"/>
      </w:pPr>
      <w:r>
        <w:rPr>
          <w:rFonts w:ascii="Times New Roman"/>
          <w:b w:val="false"/>
          <w:i w:val="false"/>
          <w:color w:val="000000"/>
          <w:sz w:val="28"/>
        </w:rPr>
        <w:t>
      2) егер осындай рәсімді жүргізу көзеңінде оның меншігіне кредиторлар алдындағы өз міндеттемелерін толық немесе елеулі бөлігінде орындауға мүмкіндік беретін мүлік келіп түскен немесе өзге де түрде оның мүліктік жағдайы елеулі түрде өзгерген жағдайда, сервистік бағдарламалар өнімі арқылы соттан тыс банкроттық рәсімін тоқтату туралы өтініш беруге;</w:t>
      </w:r>
    </w:p>
    <w:bookmarkEnd w:id="74"/>
    <w:bookmarkStart w:name="z80" w:id="75"/>
    <w:p>
      <w:pPr>
        <w:spacing w:after="0"/>
        <w:ind w:left="0"/>
        <w:jc w:val="both"/>
      </w:pPr>
      <w:r>
        <w:rPr>
          <w:rFonts w:ascii="Times New Roman"/>
          <w:b w:val="false"/>
          <w:i w:val="false"/>
          <w:color w:val="000000"/>
          <w:sz w:val="28"/>
        </w:rPr>
        <w:t>
      3) төлем қабілеттілігін қалпына келтіру жоспарын әзірлеуге қатысуға;</w:t>
      </w:r>
    </w:p>
    <w:bookmarkEnd w:id="75"/>
    <w:bookmarkStart w:name="z81" w:id="76"/>
    <w:p>
      <w:pPr>
        <w:spacing w:after="0"/>
        <w:ind w:left="0"/>
        <w:jc w:val="both"/>
      </w:pPr>
      <w:r>
        <w:rPr>
          <w:rFonts w:ascii="Times New Roman"/>
          <w:b w:val="false"/>
          <w:i w:val="false"/>
          <w:color w:val="000000"/>
          <w:sz w:val="28"/>
        </w:rPr>
        <w:t>
      4) уәкілетті органға, қаржы басқарушыға, сондай-ақ кредиторларға өзінің қаржылық жағдайы, мүлкі және міндеттемелері туралы дәйекті ақпаратты олардың жазбаша сұрау салуы негізінде, оны алған күннен бастап он жұмыс күнінен кешіктірмей беруге;</w:t>
      </w:r>
    </w:p>
    <w:bookmarkEnd w:id="76"/>
    <w:bookmarkStart w:name="z82" w:id="77"/>
    <w:p>
      <w:pPr>
        <w:spacing w:after="0"/>
        <w:ind w:left="0"/>
        <w:jc w:val="both"/>
      </w:pPr>
      <w:r>
        <w:rPr>
          <w:rFonts w:ascii="Times New Roman"/>
          <w:b w:val="false"/>
          <w:i w:val="false"/>
          <w:color w:val="000000"/>
          <w:sz w:val="28"/>
        </w:rPr>
        <w:t>
      5) қаржы басқарушыға өзінің қаржылық жағдайы, мүлкі және міндеттемелері туралы ақпарат алуына жәрдем көрсетуге;</w:t>
      </w:r>
    </w:p>
    <w:bookmarkEnd w:id="77"/>
    <w:bookmarkStart w:name="z83" w:id="78"/>
    <w:p>
      <w:pPr>
        <w:spacing w:after="0"/>
        <w:ind w:left="0"/>
        <w:jc w:val="both"/>
      </w:pPr>
      <w:r>
        <w:rPr>
          <w:rFonts w:ascii="Times New Roman"/>
          <w:b w:val="false"/>
          <w:i w:val="false"/>
          <w:color w:val="000000"/>
          <w:sz w:val="28"/>
        </w:rPr>
        <w:t>
      6) осы Заңда көрсетілген каржы басқарушыға өз өкілеттіктерін орындауға талаптарды және кедергі жүзеге асырмауға;</w:t>
      </w:r>
    </w:p>
    <w:bookmarkEnd w:id="78"/>
    <w:bookmarkStart w:name="z84" w:id="79"/>
    <w:p>
      <w:pPr>
        <w:spacing w:after="0"/>
        <w:ind w:left="0"/>
        <w:jc w:val="both"/>
      </w:pPr>
      <w:r>
        <w:rPr>
          <w:rFonts w:ascii="Times New Roman"/>
          <w:b w:val="false"/>
          <w:i w:val="false"/>
          <w:color w:val="000000"/>
          <w:sz w:val="28"/>
        </w:rPr>
        <w:t>
      7) төлем қабілеттілігін қалпына келтіру жоспарының талаптарын орындауға;</w:t>
      </w:r>
    </w:p>
    <w:bookmarkEnd w:id="79"/>
    <w:bookmarkStart w:name="z85" w:id="80"/>
    <w:p>
      <w:pPr>
        <w:spacing w:after="0"/>
        <w:ind w:left="0"/>
        <w:jc w:val="both"/>
      </w:pPr>
      <w:r>
        <w:rPr>
          <w:rFonts w:ascii="Times New Roman"/>
          <w:b w:val="false"/>
          <w:i w:val="false"/>
          <w:color w:val="000000"/>
          <w:sz w:val="28"/>
        </w:rPr>
        <w:t>
      8) төлем қабілеттілігін калпына келтіру жоспарында көзделген мәмілелерді қоспағанда, өзіне жаңа ақшалай немесе мүліктік міндеттемелерді қабылдамауға;</w:t>
      </w:r>
    </w:p>
    <w:bookmarkEnd w:id="80"/>
    <w:bookmarkStart w:name="z86" w:id="81"/>
    <w:p>
      <w:pPr>
        <w:spacing w:after="0"/>
        <w:ind w:left="0"/>
        <w:jc w:val="both"/>
      </w:pPr>
      <w:r>
        <w:rPr>
          <w:rFonts w:ascii="Times New Roman"/>
          <w:b w:val="false"/>
          <w:i w:val="false"/>
          <w:color w:val="000000"/>
          <w:sz w:val="28"/>
        </w:rPr>
        <w:t>
      9) егер төлем қабілеттілігін қалпына келтіру жоспарында көзделген іс-шараны орындау мүмкін болмаған жағдайда, жоспарланған іс-шараны орындау мерзімі аяқталған күннен кейінгі күннен бастап бір айдан кешіктірілмейтін мерзімде төлем қабілеттілігін қалпына келтіру рәсімін тоқтату және соттың банкроттық рәсімін қолдану туралы өтінішхатпен сотқа жүгінуге міндетті.</w:t>
      </w:r>
    </w:p>
    <w:bookmarkEnd w:id="81"/>
    <w:bookmarkStart w:name="z87" w:id="82"/>
    <w:p>
      <w:pPr>
        <w:spacing w:after="0"/>
        <w:ind w:left="0"/>
        <w:jc w:val="both"/>
      </w:pPr>
      <w:r>
        <w:rPr>
          <w:rFonts w:ascii="Times New Roman"/>
          <w:b w:val="false"/>
          <w:i w:val="false"/>
          <w:color w:val="000000"/>
          <w:sz w:val="28"/>
        </w:rPr>
        <w:t>
      Осы тармақшаның күші төлем қабілеттілігін қалпына келтіру жоспарында көзделген іс-шараны орындау еңсерілмейтін күштің салдарынан, төтенше оқиғалар (жағдайлар) жарияланған не үшінші тұлғалардың кінәсінен мүмкін болмаған жағдайларда қолданылмайды;</w:t>
      </w:r>
    </w:p>
    <w:bookmarkEnd w:id="82"/>
    <w:bookmarkStart w:name="z88" w:id="83"/>
    <w:p>
      <w:pPr>
        <w:spacing w:after="0"/>
        <w:ind w:left="0"/>
        <w:jc w:val="both"/>
      </w:pPr>
      <w:r>
        <w:rPr>
          <w:rFonts w:ascii="Times New Roman"/>
          <w:b w:val="false"/>
          <w:i w:val="false"/>
          <w:color w:val="000000"/>
          <w:sz w:val="28"/>
        </w:rPr>
        <w:t>
      10) оқиға басталған күннен кейінгі жеті жұмыс күні ішінде төлем қабілеттілігін қалпына келтіру жоспарын орындау еңсерілмейтін күштің салдарынан, төтенше ахуал (жағдай) жарияланған не үшінші тұлғалардың кінәсінен мүмкін болмағаны туралы кредиторларды хабардар етуге;</w:t>
      </w:r>
    </w:p>
    <w:bookmarkEnd w:id="83"/>
    <w:bookmarkStart w:name="z89" w:id="84"/>
    <w:p>
      <w:pPr>
        <w:spacing w:after="0"/>
        <w:ind w:left="0"/>
        <w:jc w:val="both"/>
      </w:pPr>
      <w:r>
        <w:rPr>
          <w:rFonts w:ascii="Times New Roman"/>
          <w:b w:val="false"/>
          <w:i w:val="false"/>
          <w:color w:val="000000"/>
          <w:sz w:val="28"/>
        </w:rPr>
        <w:t>
      11) қолдаухатпен сотқа рәсімінің аяқталғаны туралы төлем қабілеттілігін қалпына келтіру мерзімі аяқталғаннан кейін орындалған немесе мерзімінен бұрын орындауды жоспарының төлем қабілеттілігін қалпына келтіру;</w:t>
      </w:r>
    </w:p>
    <w:bookmarkEnd w:id="84"/>
    <w:bookmarkStart w:name="z90" w:id="85"/>
    <w:p>
      <w:pPr>
        <w:spacing w:after="0"/>
        <w:ind w:left="0"/>
        <w:jc w:val="both"/>
      </w:pPr>
      <w:r>
        <w:rPr>
          <w:rFonts w:ascii="Times New Roman"/>
          <w:b w:val="false"/>
          <w:i w:val="false"/>
          <w:color w:val="000000"/>
          <w:sz w:val="28"/>
        </w:rPr>
        <w:t>
      12) шешімдердің бірі заңды күшіне енген күннен бастап үш жұмыс күні ішінде мүліктік массаны қаржы басқарушының басқаруына беруге:</w:t>
      </w:r>
    </w:p>
    <w:bookmarkEnd w:id="85"/>
    <w:bookmarkStart w:name="z91" w:id="86"/>
    <w:p>
      <w:pPr>
        <w:spacing w:after="0"/>
        <w:ind w:left="0"/>
        <w:jc w:val="both"/>
      </w:pPr>
      <w:r>
        <w:rPr>
          <w:rFonts w:ascii="Times New Roman"/>
          <w:b w:val="false"/>
          <w:i w:val="false"/>
          <w:color w:val="000000"/>
          <w:sz w:val="28"/>
        </w:rPr>
        <w:t>
      сот банкроттығы рәсімін қолдану туралы;</w:t>
      </w:r>
    </w:p>
    <w:bookmarkEnd w:id="86"/>
    <w:bookmarkStart w:name="z92" w:id="87"/>
    <w:p>
      <w:pPr>
        <w:spacing w:after="0"/>
        <w:ind w:left="0"/>
        <w:jc w:val="both"/>
      </w:pPr>
      <w:r>
        <w:rPr>
          <w:rFonts w:ascii="Times New Roman"/>
          <w:b w:val="false"/>
          <w:i w:val="false"/>
          <w:color w:val="000000"/>
          <w:sz w:val="28"/>
        </w:rPr>
        <w:t>
      төлем қабілеттілігін қалпына келтіру рәсімдерін тоқтату және сот банкроттығы рәсімнің қолдану туралы;</w:t>
      </w:r>
    </w:p>
    <w:bookmarkEnd w:id="87"/>
    <w:bookmarkStart w:name="z93" w:id="88"/>
    <w:p>
      <w:pPr>
        <w:spacing w:after="0"/>
        <w:ind w:left="0"/>
        <w:jc w:val="both"/>
      </w:pPr>
      <w:r>
        <w:rPr>
          <w:rFonts w:ascii="Times New Roman"/>
          <w:b w:val="false"/>
          <w:i w:val="false"/>
          <w:color w:val="000000"/>
          <w:sz w:val="28"/>
        </w:rPr>
        <w:t>
      13) соттан тыс немесе соттық банкроттық рәсімі аяқталғаннан кейін он екі ай ішінде уәкілетті орган коммерциялық емес ұйымдармен бірлесіп ұйымдастырған халықтың қаржылық сауаттылығын арттырудың тегін курстарынан өтуге;</w:t>
      </w:r>
    </w:p>
    <w:bookmarkEnd w:id="88"/>
    <w:bookmarkStart w:name="z94" w:id="89"/>
    <w:p>
      <w:pPr>
        <w:spacing w:after="0"/>
        <w:ind w:left="0"/>
        <w:jc w:val="both"/>
      </w:pPr>
      <w:r>
        <w:rPr>
          <w:rFonts w:ascii="Times New Roman"/>
          <w:b w:val="false"/>
          <w:i w:val="false"/>
          <w:color w:val="000000"/>
          <w:sz w:val="28"/>
        </w:rPr>
        <w:t>
      14) Қазақстан Республикасының заңнамалық актілерінде көзделген басқа да міндеттерді орындауға,</w:t>
      </w:r>
    </w:p>
    <w:bookmarkEnd w:id="89"/>
    <w:bookmarkStart w:name="z95" w:id="90"/>
    <w:p>
      <w:pPr>
        <w:spacing w:after="0"/>
        <w:ind w:left="0"/>
        <w:jc w:val="both"/>
      </w:pPr>
      <w:r>
        <w:rPr>
          <w:rFonts w:ascii="Times New Roman"/>
          <w:b w:val="false"/>
          <w:i w:val="false"/>
          <w:color w:val="000000"/>
          <w:sz w:val="28"/>
        </w:rPr>
        <w:t>
      3. Борышкердің осы баптың 2-тармағының 3) - 9) тармақшаларында көзделген міндеттерді орындамауы төлем қабілеттілігін қалпына келтіру рәсімін тоқтатуға әкеп соғады.</w:t>
      </w:r>
    </w:p>
    <w:bookmarkEnd w:id="90"/>
    <w:bookmarkStart w:name="z96" w:id="91"/>
    <w:p>
      <w:pPr>
        <w:spacing w:after="0"/>
        <w:ind w:left="0"/>
        <w:jc w:val="both"/>
      </w:pPr>
      <w:r>
        <w:rPr>
          <w:rFonts w:ascii="Times New Roman"/>
          <w:b w:val="false"/>
          <w:i w:val="false"/>
          <w:color w:val="000000"/>
          <w:sz w:val="28"/>
        </w:rPr>
        <w:t xml:space="preserve">
      </w:t>
      </w:r>
      <w:r>
        <w:rPr>
          <w:rFonts w:ascii="Times New Roman"/>
          <w:b/>
          <w:i w:val="false"/>
          <w:color w:val="000000"/>
          <w:sz w:val="28"/>
        </w:rPr>
        <w:t>6-бап. Кредиторлардың төлем қабілет</w:t>
      </w:r>
      <w:r>
        <w:rPr>
          <w:rFonts w:ascii="Times New Roman"/>
          <w:b/>
          <w:i w:val="false"/>
          <w:color w:val="000000"/>
          <w:sz w:val="28"/>
        </w:rPr>
        <w:t>т</w:t>
      </w:r>
      <w:r>
        <w:rPr>
          <w:rFonts w:ascii="Times New Roman"/>
          <w:b/>
          <w:i w:val="false"/>
          <w:color w:val="000000"/>
          <w:sz w:val="28"/>
        </w:rPr>
        <w:t>ілігін қалпына келтіру, сондай-ақ соттан тыс және соттың банкроттық рәсімдеріндегі өкілеттіктері</w:t>
      </w:r>
    </w:p>
    <w:bookmarkEnd w:id="91"/>
    <w:bookmarkStart w:name="z97" w:id="92"/>
    <w:p>
      <w:pPr>
        <w:spacing w:after="0"/>
        <w:ind w:left="0"/>
        <w:jc w:val="both"/>
      </w:pPr>
      <w:r>
        <w:rPr>
          <w:rFonts w:ascii="Times New Roman"/>
          <w:b w:val="false"/>
          <w:i w:val="false"/>
          <w:color w:val="000000"/>
          <w:sz w:val="28"/>
        </w:rPr>
        <w:t>
      1.Кредитор:</w:t>
      </w:r>
    </w:p>
    <w:bookmarkEnd w:id="92"/>
    <w:bookmarkStart w:name="z98" w:id="93"/>
    <w:p>
      <w:pPr>
        <w:spacing w:after="0"/>
        <w:ind w:left="0"/>
        <w:jc w:val="both"/>
      </w:pPr>
      <w:r>
        <w:rPr>
          <w:rFonts w:ascii="Times New Roman"/>
          <w:b w:val="false"/>
          <w:i w:val="false"/>
          <w:color w:val="000000"/>
          <w:sz w:val="28"/>
        </w:rPr>
        <w:t>
      1) борышкерге қойылатын өз талаптарын осы Заңда белгіленген тәртіппен және мерзімдерде мәлімдеуге;</w:t>
      </w:r>
    </w:p>
    <w:bookmarkEnd w:id="93"/>
    <w:bookmarkStart w:name="z99" w:id="94"/>
    <w:p>
      <w:pPr>
        <w:spacing w:after="0"/>
        <w:ind w:left="0"/>
        <w:jc w:val="both"/>
      </w:pPr>
      <w:r>
        <w:rPr>
          <w:rFonts w:ascii="Times New Roman"/>
          <w:b w:val="false"/>
          <w:i w:val="false"/>
          <w:color w:val="000000"/>
          <w:sz w:val="28"/>
        </w:rPr>
        <w:t>
      2) борышкерден, қаржы басқарушысынан осы Заңда көзделген рәсімдерге қатысты ақпарат алуға;</w:t>
      </w:r>
    </w:p>
    <w:bookmarkEnd w:id="94"/>
    <w:bookmarkStart w:name="z100" w:id="95"/>
    <w:p>
      <w:pPr>
        <w:spacing w:after="0"/>
        <w:ind w:left="0"/>
        <w:jc w:val="both"/>
      </w:pPr>
      <w:r>
        <w:rPr>
          <w:rFonts w:ascii="Times New Roman"/>
          <w:b w:val="false"/>
          <w:i w:val="false"/>
          <w:color w:val="000000"/>
          <w:sz w:val="28"/>
        </w:rPr>
        <w:t>
      3) борышкердің төлем қабілеттілігін қалпына келтіру жоспарын жасауға катысуға;</w:t>
      </w:r>
    </w:p>
    <w:bookmarkEnd w:id="95"/>
    <w:bookmarkStart w:name="z101" w:id="96"/>
    <w:p>
      <w:pPr>
        <w:spacing w:after="0"/>
        <w:ind w:left="0"/>
        <w:jc w:val="both"/>
      </w:pPr>
      <w:r>
        <w:rPr>
          <w:rFonts w:ascii="Times New Roman"/>
          <w:b w:val="false"/>
          <w:i w:val="false"/>
          <w:color w:val="000000"/>
          <w:sz w:val="28"/>
        </w:rPr>
        <w:t>
      4) төлем қабілеттілігін қалпына келтіру рәсімінде борышкердің ай сайын өз билігінде қалдыратын ақша мөлшерін ұлғайту туралы мәселені қарауға;</w:t>
      </w:r>
    </w:p>
    <w:bookmarkEnd w:id="96"/>
    <w:bookmarkStart w:name="z102" w:id="97"/>
    <w:p>
      <w:pPr>
        <w:spacing w:after="0"/>
        <w:ind w:left="0"/>
        <w:jc w:val="both"/>
      </w:pPr>
      <w:r>
        <w:rPr>
          <w:rFonts w:ascii="Times New Roman"/>
          <w:b w:val="false"/>
          <w:i w:val="false"/>
          <w:color w:val="000000"/>
          <w:sz w:val="28"/>
        </w:rPr>
        <w:t>
      5) борышкер төлем қабілеттілігін қалпына келтіру жоспарында көзделген іс-шараны орындамаған жағдайда, жоспарланған іс-шараны орындау мерзімі басталған күннен бастап екі ай өткеннен кейін төлем қабілеттілігін қалпына келтіру рәсімін тоқтату және сот банкроттығы рәсімін қолдану туралы өтінішхатпен сотқа жүгінуге;</w:t>
      </w:r>
    </w:p>
    <w:bookmarkEnd w:id="97"/>
    <w:bookmarkStart w:name="z103" w:id="98"/>
    <w:p>
      <w:pPr>
        <w:spacing w:after="0"/>
        <w:ind w:left="0"/>
        <w:jc w:val="both"/>
      </w:pPr>
      <w:r>
        <w:rPr>
          <w:rFonts w:ascii="Times New Roman"/>
          <w:b w:val="false"/>
          <w:i w:val="false"/>
          <w:color w:val="000000"/>
          <w:sz w:val="28"/>
        </w:rPr>
        <w:t>
      6) банкроттың міндеттемелерін тоқтатудан бас тартуға негіз болып табылатын белгілі болған мән-жайлар туралы қаржы басқарушыға және сотқа хабарлауға;</w:t>
      </w:r>
    </w:p>
    <w:bookmarkEnd w:id="98"/>
    <w:bookmarkStart w:name="z104" w:id="99"/>
    <w:p>
      <w:pPr>
        <w:spacing w:after="0"/>
        <w:ind w:left="0"/>
        <w:jc w:val="both"/>
      </w:pPr>
      <w:r>
        <w:rPr>
          <w:rFonts w:ascii="Times New Roman"/>
          <w:b w:val="false"/>
          <w:i w:val="false"/>
          <w:color w:val="000000"/>
          <w:sz w:val="28"/>
        </w:rPr>
        <w:t>
      7) осы Заңда және Қазақстан Республикасының нормативтік құқықтық актілерінде көзделген өзге де құқықтарға ие болуға құқылы.</w:t>
      </w:r>
    </w:p>
    <w:bookmarkEnd w:id="99"/>
    <w:bookmarkStart w:name="z105" w:id="100"/>
    <w:p>
      <w:pPr>
        <w:spacing w:after="0"/>
        <w:ind w:left="0"/>
        <w:jc w:val="both"/>
      </w:pPr>
      <w:r>
        <w:rPr>
          <w:rFonts w:ascii="Times New Roman"/>
          <w:b w:val="false"/>
          <w:i w:val="false"/>
          <w:color w:val="000000"/>
          <w:sz w:val="28"/>
        </w:rPr>
        <w:t>
      2. Кредитор:</w:t>
      </w:r>
    </w:p>
    <w:bookmarkEnd w:id="100"/>
    <w:bookmarkStart w:name="z106" w:id="101"/>
    <w:p>
      <w:pPr>
        <w:spacing w:after="0"/>
        <w:ind w:left="0"/>
        <w:jc w:val="both"/>
      </w:pPr>
      <w:r>
        <w:rPr>
          <w:rFonts w:ascii="Times New Roman"/>
          <w:b w:val="false"/>
          <w:i w:val="false"/>
          <w:color w:val="000000"/>
          <w:sz w:val="28"/>
        </w:rPr>
        <w:t>
      1) қаржы басқарушыға, борышкерге өзінің талаптарын мәлімдеген көзде, оның талаптарының негізі мен мөлшерін растайтын құжаттарды беруге;</w:t>
      </w:r>
    </w:p>
    <w:bookmarkEnd w:id="101"/>
    <w:bookmarkStart w:name="z107" w:id="102"/>
    <w:p>
      <w:pPr>
        <w:spacing w:after="0"/>
        <w:ind w:left="0"/>
        <w:jc w:val="both"/>
      </w:pPr>
      <w:r>
        <w:rPr>
          <w:rFonts w:ascii="Times New Roman"/>
          <w:b w:val="false"/>
          <w:i w:val="false"/>
          <w:color w:val="000000"/>
          <w:sz w:val="28"/>
        </w:rPr>
        <w:t>
      2) қаржы басқарушысының сұрау салуы бойынша борышкердің төлем қабілетсіздігінің туындау себептері, оның қаржылық жағдайы, мүлкі және міндеттемелері туралы қолда бар ақпаратты сұрау салуды алған күннен бастап он жұмыс күнінен кешіктірмей беруге;</w:t>
      </w:r>
    </w:p>
    <w:bookmarkEnd w:id="102"/>
    <w:bookmarkStart w:name="z108" w:id="103"/>
    <w:p>
      <w:pPr>
        <w:spacing w:after="0"/>
        <w:ind w:left="0"/>
        <w:jc w:val="both"/>
      </w:pPr>
      <w:r>
        <w:rPr>
          <w:rFonts w:ascii="Times New Roman"/>
          <w:b w:val="false"/>
          <w:i w:val="false"/>
          <w:color w:val="000000"/>
          <w:sz w:val="28"/>
        </w:rPr>
        <w:t>
      3) қаржы басқарушыға борышкердің мүлкі және міндеттемелері туралы қолда бар қосымша мәліметтерді хабарлауға;</w:t>
      </w:r>
    </w:p>
    <w:bookmarkEnd w:id="103"/>
    <w:bookmarkStart w:name="z109" w:id="104"/>
    <w:p>
      <w:pPr>
        <w:spacing w:after="0"/>
        <w:ind w:left="0"/>
        <w:jc w:val="both"/>
      </w:pPr>
      <w:r>
        <w:rPr>
          <w:rFonts w:ascii="Times New Roman"/>
          <w:b w:val="false"/>
          <w:i w:val="false"/>
          <w:color w:val="000000"/>
          <w:sz w:val="28"/>
        </w:rPr>
        <w:t>
      4) төлем қабілеттілігін қалпына келтіру жоспарын қарауға және осы Заңда белгіленген мерзімдерде өз ұсыныстары мен ескертулерін енгізуге;</w:t>
      </w:r>
    </w:p>
    <w:bookmarkEnd w:id="104"/>
    <w:bookmarkStart w:name="z110" w:id="105"/>
    <w:p>
      <w:pPr>
        <w:spacing w:after="0"/>
        <w:ind w:left="0"/>
        <w:jc w:val="both"/>
      </w:pPr>
      <w:r>
        <w:rPr>
          <w:rFonts w:ascii="Times New Roman"/>
          <w:b w:val="false"/>
          <w:i w:val="false"/>
          <w:color w:val="000000"/>
          <w:sz w:val="28"/>
        </w:rPr>
        <w:t>
      5) төлем қабілеттілігін қалпына келтіру жоспарын әзірлеу көзінде осы Заңның 29-бабының 2-тармағында көзделінген берешекті қайта құрылымдау құралдарын қолдануға міндетті.</w:t>
      </w:r>
    </w:p>
    <w:bookmarkEnd w:id="105"/>
    <w:bookmarkStart w:name="z111" w:id="106"/>
    <w:p>
      <w:pPr>
        <w:spacing w:after="0"/>
        <w:ind w:left="0"/>
        <w:jc w:val="both"/>
      </w:pPr>
      <w:r>
        <w:rPr>
          <w:rFonts w:ascii="Times New Roman"/>
          <w:b w:val="false"/>
          <w:i w:val="false"/>
          <w:color w:val="000000"/>
          <w:sz w:val="28"/>
        </w:rPr>
        <w:t>
      Осы тармақшаның күші кредиторларға өміріне немесе денсаулығына келтірілген зиянды өтеу бойынша, алимент төлеу бойынша қолданылмайды;</w:t>
      </w:r>
    </w:p>
    <w:bookmarkEnd w:id="106"/>
    <w:bookmarkStart w:name="z112" w:id="107"/>
    <w:p>
      <w:pPr>
        <w:spacing w:after="0"/>
        <w:ind w:left="0"/>
        <w:jc w:val="both"/>
      </w:pPr>
      <w:r>
        <w:rPr>
          <w:rFonts w:ascii="Times New Roman"/>
          <w:b w:val="false"/>
          <w:i w:val="false"/>
          <w:color w:val="000000"/>
          <w:sz w:val="28"/>
        </w:rPr>
        <w:t>
      6) осы Заңда және Қазақстан Республикасының нормативтік құқықтық актілерінде көзделген өзге де міндеттерді орындауға міндетті.</w:t>
      </w:r>
    </w:p>
    <w:bookmarkEnd w:id="107"/>
    <w:bookmarkStart w:name="z113" w:id="108"/>
    <w:p>
      <w:pPr>
        <w:spacing w:after="0"/>
        <w:ind w:left="0"/>
        <w:jc w:val="both"/>
      </w:pPr>
      <w:r>
        <w:rPr>
          <w:rFonts w:ascii="Times New Roman"/>
          <w:b w:val="false"/>
          <w:i w:val="false"/>
          <w:color w:val="000000"/>
          <w:sz w:val="28"/>
        </w:rPr>
        <w:t>
      Осы баптың 2-тармағының 5) -тармақшасында көзделген міндетті орындамаған кредитордың талаптарын барлық кредитордың талаптары қанағаттандырылғаннан кейін борышкердің қалған мүлкінен осы Заңның 29- бабының 2-тармағында көзделген қолданғанын құралдары берешекті қайта құрылымдау қанағаттандырылуға жатады.</w:t>
      </w:r>
    </w:p>
    <w:bookmarkEnd w:id="108"/>
    <w:bookmarkStart w:name="z114" w:id="109"/>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i w:val="false"/>
          <w:color w:val="000000"/>
          <w:sz w:val="28"/>
        </w:rPr>
        <w:t>бап. Уәкілетті органның өкілеттіктері</w:t>
      </w:r>
    </w:p>
    <w:bookmarkEnd w:id="109"/>
    <w:bookmarkStart w:name="z115" w:id="110"/>
    <w:p>
      <w:pPr>
        <w:spacing w:after="0"/>
        <w:ind w:left="0"/>
        <w:jc w:val="both"/>
      </w:pPr>
      <w:r>
        <w:rPr>
          <w:rFonts w:ascii="Times New Roman"/>
          <w:b w:val="false"/>
          <w:i w:val="false"/>
          <w:color w:val="000000"/>
          <w:sz w:val="28"/>
        </w:rPr>
        <w:t>
      Уәкілетті орган:</w:t>
      </w:r>
    </w:p>
    <w:bookmarkEnd w:id="110"/>
    <w:bookmarkStart w:name="z116" w:id="111"/>
    <w:p>
      <w:pPr>
        <w:spacing w:after="0"/>
        <w:ind w:left="0"/>
        <w:jc w:val="both"/>
      </w:pPr>
      <w:r>
        <w:rPr>
          <w:rFonts w:ascii="Times New Roman"/>
          <w:b w:val="false"/>
          <w:i w:val="false"/>
          <w:color w:val="000000"/>
          <w:sz w:val="28"/>
        </w:rPr>
        <w:t>
      1) борышкердің соттан тыс банкроттық рәсімін қолдану туралы өтінішінің нысанын бекітеді;</w:t>
      </w:r>
    </w:p>
    <w:bookmarkEnd w:id="111"/>
    <w:bookmarkStart w:name="z117" w:id="112"/>
    <w:p>
      <w:pPr>
        <w:spacing w:after="0"/>
        <w:ind w:left="0"/>
        <w:jc w:val="both"/>
      </w:pPr>
      <w:r>
        <w:rPr>
          <w:rFonts w:ascii="Times New Roman"/>
          <w:b w:val="false"/>
          <w:i w:val="false"/>
          <w:color w:val="000000"/>
          <w:sz w:val="28"/>
        </w:rPr>
        <w:t>
      2) қаржы басқарушы қорытындысының нысанын бекітеді;</w:t>
      </w:r>
    </w:p>
    <w:bookmarkEnd w:id="112"/>
    <w:bookmarkStart w:name="z118" w:id="113"/>
    <w:p>
      <w:pPr>
        <w:spacing w:after="0"/>
        <w:ind w:left="0"/>
        <w:jc w:val="both"/>
      </w:pPr>
      <w:r>
        <w:rPr>
          <w:rFonts w:ascii="Times New Roman"/>
          <w:b w:val="false"/>
          <w:i w:val="false"/>
          <w:color w:val="000000"/>
          <w:sz w:val="28"/>
        </w:rPr>
        <w:t>
      3) төлем қабілеттілігін қалпына келтірудің үлгілік жоспарының нысанын бекітеді;</w:t>
      </w:r>
    </w:p>
    <w:bookmarkEnd w:id="113"/>
    <w:bookmarkStart w:name="z119" w:id="114"/>
    <w:p>
      <w:pPr>
        <w:spacing w:after="0"/>
        <w:ind w:left="0"/>
        <w:jc w:val="both"/>
      </w:pPr>
      <w:r>
        <w:rPr>
          <w:rFonts w:ascii="Times New Roman"/>
          <w:b w:val="false"/>
          <w:i w:val="false"/>
          <w:color w:val="000000"/>
          <w:sz w:val="28"/>
        </w:rPr>
        <w:t>
      4) банкроттың міндеттемелерін тоқтатуға негіздер болуы/болмауы туралы қаржы басқарушының қорытындысының нысанын бекітеді;</w:t>
      </w:r>
    </w:p>
    <w:bookmarkEnd w:id="114"/>
    <w:bookmarkStart w:name="z120" w:id="115"/>
    <w:p>
      <w:pPr>
        <w:spacing w:after="0"/>
        <w:ind w:left="0"/>
        <w:jc w:val="both"/>
      </w:pPr>
      <w:r>
        <w:rPr>
          <w:rFonts w:ascii="Times New Roman"/>
          <w:b w:val="false"/>
          <w:i w:val="false"/>
          <w:color w:val="000000"/>
          <w:sz w:val="28"/>
        </w:rPr>
        <w:t>
      5) қаржы басқарушының қорытынды есебінің нысанын бекітеді;</w:t>
      </w:r>
    </w:p>
    <w:bookmarkEnd w:id="115"/>
    <w:bookmarkStart w:name="z121" w:id="116"/>
    <w:p>
      <w:pPr>
        <w:spacing w:after="0"/>
        <w:ind w:left="0"/>
        <w:jc w:val="both"/>
      </w:pPr>
      <w:r>
        <w:rPr>
          <w:rFonts w:ascii="Times New Roman"/>
          <w:b w:val="false"/>
          <w:i w:val="false"/>
          <w:color w:val="000000"/>
          <w:sz w:val="28"/>
        </w:rPr>
        <w:t>
      6) қаржы басқарушының төлем қабілеттілігін қалпына келтіру, соттан тыс және сот банкроттығы рәсімдеріндегі бұзушылықтар туралы әрекеттеріне шағымдарды қарайды;</w:t>
      </w:r>
    </w:p>
    <w:bookmarkEnd w:id="116"/>
    <w:bookmarkStart w:name="z122" w:id="117"/>
    <w:p>
      <w:pPr>
        <w:spacing w:after="0"/>
        <w:ind w:left="0"/>
        <w:jc w:val="both"/>
      </w:pPr>
      <w:r>
        <w:rPr>
          <w:rFonts w:ascii="Times New Roman"/>
          <w:b w:val="false"/>
          <w:i w:val="false"/>
          <w:color w:val="000000"/>
          <w:sz w:val="28"/>
        </w:rPr>
        <w:t>
      7) қаржы басқарушысының қызметін жүзеге асыруға құқығы бар адамдар хабарламаларының тізілімін жүргізеді;</w:t>
      </w:r>
    </w:p>
    <w:bookmarkEnd w:id="117"/>
    <w:bookmarkStart w:name="z123" w:id="118"/>
    <w:p>
      <w:pPr>
        <w:spacing w:after="0"/>
        <w:ind w:left="0"/>
        <w:jc w:val="both"/>
      </w:pPr>
      <w:r>
        <w:rPr>
          <w:rFonts w:ascii="Times New Roman"/>
          <w:b w:val="false"/>
          <w:i w:val="false"/>
          <w:color w:val="000000"/>
          <w:sz w:val="28"/>
        </w:rPr>
        <w:t>
      8) уәкілетті органның интернет-ресурсында қаржы басқарушының қызметін жүзеге асыруға құқығы бар адамдардың тізімін орналастырады;</w:t>
      </w:r>
    </w:p>
    <w:bookmarkEnd w:id="118"/>
    <w:bookmarkStart w:name="z124" w:id="119"/>
    <w:p>
      <w:pPr>
        <w:spacing w:after="0"/>
        <w:ind w:left="0"/>
        <w:jc w:val="both"/>
      </w:pPr>
      <w:r>
        <w:rPr>
          <w:rFonts w:ascii="Times New Roman"/>
          <w:b w:val="false"/>
          <w:i w:val="false"/>
          <w:color w:val="000000"/>
          <w:sz w:val="28"/>
        </w:rPr>
        <w:t>
      9) осы Заңда көзделген рәсімдер қолданылған, тоқтатылған және аяқталған азаматтардың тізімін уәкілетті органның интернет-ресурсында орналастырады;</w:t>
      </w:r>
    </w:p>
    <w:bookmarkEnd w:id="119"/>
    <w:bookmarkStart w:name="z125" w:id="120"/>
    <w:p>
      <w:pPr>
        <w:spacing w:after="0"/>
        <w:ind w:left="0"/>
        <w:jc w:val="both"/>
      </w:pPr>
      <w:r>
        <w:rPr>
          <w:rFonts w:ascii="Times New Roman"/>
          <w:b w:val="false"/>
          <w:i w:val="false"/>
          <w:color w:val="000000"/>
          <w:sz w:val="28"/>
        </w:rPr>
        <w:t>
      10) төлем қабілеттілігін қалпына келтіру рәсімін, сот банкроттығы рәсімін қолдану туралы іс бойынша іс жүргізуді қозғау туралы және осы Заңда белгіленген мерзімде кредиторлардың талаптарын мәлімдеу тәртібі туралы хабарламаны өзінің интернет-ресурсында жариялайды;</w:t>
      </w:r>
    </w:p>
    <w:bookmarkEnd w:id="120"/>
    <w:bookmarkStart w:name="z126" w:id="121"/>
    <w:p>
      <w:pPr>
        <w:spacing w:after="0"/>
        <w:ind w:left="0"/>
        <w:jc w:val="both"/>
      </w:pPr>
      <w:r>
        <w:rPr>
          <w:rFonts w:ascii="Times New Roman"/>
          <w:b w:val="false"/>
          <w:i w:val="false"/>
          <w:color w:val="000000"/>
          <w:sz w:val="28"/>
        </w:rPr>
        <w:t>
      11) хабарламаны нәтижелері нысанын бойынша анықталған бұзушылықтар профилактикалық бақылау туралы бекітеді;</w:t>
      </w:r>
    </w:p>
    <w:bookmarkEnd w:id="121"/>
    <w:bookmarkStart w:name="z127" w:id="122"/>
    <w:p>
      <w:pPr>
        <w:spacing w:after="0"/>
        <w:ind w:left="0"/>
        <w:jc w:val="both"/>
      </w:pPr>
      <w:r>
        <w:rPr>
          <w:rFonts w:ascii="Times New Roman"/>
          <w:b w:val="false"/>
          <w:i w:val="false"/>
          <w:color w:val="000000"/>
          <w:sz w:val="28"/>
        </w:rPr>
        <w:t>
      12) мемлекеттік органдардан олардың құзыреті шегінде және заңды тұлғалардан борышкер, оның мүлкі және төлем қабілеттілігін қалпына келтіру, сондай-ақ Қазақстан Республикасының заңдарында белгіленген заңмен қорғалатын құпияны беру тәртібіне қойылатын талаптарды ескере отырып, соттан тыс және сот банкроттығы рәсімдері шеңберіндегі міндеттемелері туралы ақпаратқа сұрау салады және алады;</w:t>
      </w:r>
    </w:p>
    <w:bookmarkEnd w:id="122"/>
    <w:bookmarkStart w:name="z128" w:id="123"/>
    <w:p>
      <w:pPr>
        <w:spacing w:after="0"/>
        <w:ind w:left="0"/>
        <w:jc w:val="both"/>
      </w:pPr>
      <w:r>
        <w:rPr>
          <w:rFonts w:ascii="Times New Roman"/>
          <w:b w:val="false"/>
          <w:i w:val="false"/>
          <w:color w:val="000000"/>
          <w:sz w:val="28"/>
        </w:rPr>
        <w:t>
      13) қаржы басқарушысын борышкердің мүлкі туралы ақпаратты береді;</w:t>
      </w:r>
    </w:p>
    <w:bookmarkEnd w:id="123"/>
    <w:bookmarkStart w:name="z129" w:id="124"/>
    <w:p>
      <w:pPr>
        <w:spacing w:after="0"/>
        <w:ind w:left="0"/>
        <w:jc w:val="both"/>
      </w:pPr>
      <w:r>
        <w:rPr>
          <w:rFonts w:ascii="Times New Roman"/>
          <w:b w:val="false"/>
          <w:i w:val="false"/>
          <w:color w:val="000000"/>
          <w:sz w:val="28"/>
        </w:rPr>
        <w:t>
      14) төлем қабілеттілігін қалпына келтіру және сот банкроттығы рәсімдері қаржы басқарушысының қызметіне мемлекеттік бақылауды жүзеге асырады;</w:t>
      </w:r>
    </w:p>
    <w:bookmarkEnd w:id="124"/>
    <w:bookmarkStart w:name="z130" w:id="125"/>
    <w:p>
      <w:pPr>
        <w:spacing w:after="0"/>
        <w:ind w:left="0"/>
        <w:jc w:val="both"/>
      </w:pPr>
      <w:r>
        <w:rPr>
          <w:rFonts w:ascii="Times New Roman"/>
          <w:b w:val="false"/>
          <w:i w:val="false"/>
          <w:color w:val="000000"/>
          <w:sz w:val="28"/>
        </w:rPr>
        <w:t>
      15)  борышкердің қаржылық жай-күйі мониторингінің жүргізу тәртібін әзірлейді және бекітеді;</w:t>
      </w:r>
    </w:p>
    <w:bookmarkEnd w:id="125"/>
    <w:bookmarkStart w:name="z131" w:id="126"/>
    <w:p>
      <w:pPr>
        <w:spacing w:after="0"/>
        <w:ind w:left="0"/>
        <w:jc w:val="both"/>
      </w:pPr>
      <w:r>
        <w:rPr>
          <w:rFonts w:ascii="Times New Roman"/>
          <w:b w:val="false"/>
          <w:i w:val="false"/>
          <w:color w:val="000000"/>
          <w:sz w:val="28"/>
        </w:rPr>
        <w:t>
      16) қаржы басқарушыны тағайындайды;</w:t>
      </w:r>
    </w:p>
    <w:bookmarkEnd w:id="126"/>
    <w:bookmarkStart w:name="z132" w:id="127"/>
    <w:p>
      <w:pPr>
        <w:spacing w:after="0"/>
        <w:ind w:left="0"/>
        <w:jc w:val="both"/>
      </w:pPr>
      <w:r>
        <w:rPr>
          <w:rFonts w:ascii="Times New Roman"/>
          <w:b w:val="false"/>
          <w:i w:val="false"/>
          <w:color w:val="000000"/>
          <w:sz w:val="28"/>
        </w:rPr>
        <w:t>
      17) қаржы басқарушысын таңдау қағидаларын әзірлейді және бекітеді;</w:t>
      </w:r>
    </w:p>
    <w:bookmarkEnd w:id="127"/>
    <w:bookmarkStart w:name="z133" w:id="128"/>
    <w:p>
      <w:pPr>
        <w:spacing w:after="0"/>
        <w:ind w:left="0"/>
        <w:jc w:val="both"/>
      </w:pPr>
      <w:r>
        <w:rPr>
          <w:rFonts w:ascii="Times New Roman"/>
          <w:b w:val="false"/>
          <w:i w:val="false"/>
          <w:color w:val="000000"/>
          <w:sz w:val="28"/>
        </w:rPr>
        <w:t>
      18) банкрот деп танылған азаматтардың қаржылық сауаттылығын арттыру қағидаларын әзірлейді және бекітеді;</w:t>
      </w:r>
    </w:p>
    <w:bookmarkEnd w:id="128"/>
    <w:bookmarkStart w:name="z134" w:id="129"/>
    <w:p>
      <w:pPr>
        <w:spacing w:after="0"/>
        <w:ind w:left="0"/>
        <w:jc w:val="both"/>
      </w:pPr>
      <w:r>
        <w:rPr>
          <w:rFonts w:ascii="Times New Roman"/>
          <w:b w:val="false"/>
          <w:i w:val="false"/>
          <w:color w:val="000000"/>
          <w:sz w:val="28"/>
        </w:rPr>
        <w:t>
      19) осы Заңда және Қазақстан Республикасының өзге де нормативтік құқықтық актілерінде көзделген өзге де өкілеттіктерді жүзеге асырады.</w:t>
      </w:r>
    </w:p>
    <w:bookmarkEnd w:id="129"/>
    <w:bookmarkStart w:name="z135" w:id="130"/>
    <w:p>
      <w:pPr>
        <w:spacing w:after="0"/>
        <w:ind w:left="0"/>
        <w:jc w:val="both"/>
      </w:pPr>
      <w:r>
        <w:rPr>
          <w:rFonts w:ascii="Times New Roman"/>
          <w:b w:val="false"/>
          <w:i w:val="false"/>
          <w:color w:val="000000"/>
          <w:sz w:val="28"/>
        </w:rPr>
        <w:t xml:space="preserve">
      </w:t>
      </w:r>
      <w:r>
        <w:rPr>
          <w:rFonts w:ascii="Times New Roman"/>
          <w:b/>
          <w:i w:val="false"/>
          <w:color w:val="000000"/>
          <w:sz w:val="28"/>
        </w:rPr>
        <w:t>8-бап. Қаржы басқарушыларының Қазақстан Республикасы</w:t>
      </w:r>
      <w:r>
        <w:rPr>
          <w:rFonts w:ascii="Times New Roman"/>
          <w:b w:val="false"/>
          <w:i w:val="false"/>
          <w:color w:val="000000"/>
          <w:sz w:val="28"/>
        </w:rPr>
        <w:t xml:space="preserve"> </w:t>
      </w:r>
      <w:r>
        <w:rPr>
          <w:rFonts w:ascii="Times New Roman"/>
          <w:b/>
          <w:i w:val="false"/>
          <w:color w:val="000000"/>
          <w:sz w:val="28"/>
        </w:rPr>
        <w:t>азаматтарының төлем қабілеттілігін қалпына келтіру және банкроттығы туралы заңнамасын сақтауын мемлекеттік ба</w:t>
      </w:r>
      <w:r>
        <w:rPr>
          <w:rFonts w:ascii="Times New Roman"/>
          <w:b/>
          <w:i w:val="false"/>
          <w:color w:val="000000"/>
          <w:sz w:val="28"/>
        </w:rPr>
        <w:t>қ</w:t>
      </w:r>
      <w:r>
        <w:rPr>
          <w:rFonts w:ascii="Times New Roman"/>
          <w:b/>
          <w:i w:val="false"/>
          <w:color w:val="000000"/>
          <w:sz w:val="28"/>
        </w:rPr>
        <w:t>ылау</w:t>
      </w:r>
    </w:p>
    <w:bookmarkEnd w:id="130"/>
    <w:bookmarkStart w:name="z136" w:id="131"/>
    <w:p>
      <w:pPr>
        <w:spacing w:after="0"/>
        <w:ind w:left="0"/>
        <w:jc w:val="both"/>
      </w:pPr>
      <w:r>
        <w:rPr>
          <w:rFonts w:ascii="Times New Roman"/>
          <w:b w:val="false"/>
          <w:i w:val="false"/>
          <w:color w:val="000000"/>
          <w:sz w:val="28"/>
        </w:rPr>
        <w:t>
      1. Қаржы басқарушыларының Қазақстан Республикасы азаматтарының төлем қабілеттілігін қалпына келтіру және банкроттығы туралы заңнамасын сақтауын мемлекеттік бақылау тексеру және профилактикалық бақылау нысанында жүзеге асырылады.</w:t>
      </w:r>
    </w:p>
    <w:bookmarkEnd w:id="131"/>
    <w:bookmarkStart w:name="z137" w:id="132"/>
    <w:p>
      <w:pPr>
        <w:spacing w:after="0"/>
        <w:ind w:left="0"/>
        <w:jc w:val="both"/>
      </w:pPr>
      <w:r>
        <w:rPr>
          <w:rFonts w:ascii="Times New Roman"/>
          <w:b w:val="false"/>
          <w:i w:val="false"/>
          <w:color w:val="000000"/>
          <w:sz w:val="28"/>
        </w:rPr>
        <w:t>
      2. Бақылау субъектісіне бару арқылы тексеруді және профилактикалық бақылауды ұйымдастыру мен жүргізу тәртібі Қазақстан Республикасының Кәсіпкерлік кодексінде айқындалады.</w:t>
      </w:r>
    </w:p>
    <w:bookmarkEnd w:id="132"/>
    <w:bookmarkStart w:name="z138" w:id="133"/>
    <w:p>
      <w:pPr>
        <w:spacing w:after="0"/>
        <w:ind w:left="0"/>
        <w:jc w:val="both"/>
      </w:pPr>
      <w:r>
        <w:rPr>
          <w:rFonts w:ascii="Times New Roman"/>
          <w:b w:val="false"/>
          <w:i w:val="false"/>
          <w:color w:val="000000"/>
          <w:sz w:val="28"/>
        </w:rPr>
        <w:t>
      Бақылау субъектісіне бармай профилактикалық бақылау Қазақстан Республикасының Кәсіпкерлік кодексіне және осы Заңға сәйкес жүзеге асырылады.</w:t>
      </w:r>
    </w:p>
    <w:bookmarkEnd w:id="133"/>
    <w:bookmarkStart w:name="z139" w:id="134"/>
    <w:p>
      <w:pPr>
        <w:spacing w:after="0"/>
        <w:ind w:left="0"/>
        <w:jc w:val="both"/>
      </w:pPr>
      <w:r>
        <w:rPr>
          <w:rFonts w:ascii="Times New Roman"/>
          <w:b w:val="false"/>
          <w:i w:val="false"/>
          <w:color w:val="000000"/>
          <w:sz w:val="28"/>
        </w:rPr>
        <w:t xml:space="preserve">
      </w:t>
      </w:r>
      <w:r>
        <w:rPr>
          <w:rFonts w:ascii="Times New Roman"/>
          <w:b/>
          <w:i w:val="false"/>
          <w:color w:val="000000"/>
          <w:sz w:val="28"/>
        </w:rPr>
        <w:t>9-</w:t>
      </w:r>
      <w:r>
        <w:rPr>
          <w:rFonts w:ascii="Times New Roman"/>
          <w:b/>
          <w:i w:val="false"/>
          <w:color w:val="000000"/>
          <w:sz w:val="28"/>
        </w:rPr>
        <w:t>бап. Бақылау субъектісіне бармай профилактикалық бақылау</w:t>
      </w:r>
    </w:p>
    <w:bookmarkEnd w:id="134"/>
    <w:bookmarkStart w:name="z140" w:id="135"/>
    <w:p>
      <w:pPr>
        <w:spacing w:after="0"/>
        <w:ind w:left="0"/>
        <w:jc w:val="both"/>
      </w:pPr>
      <w:r>
        <w:rPr>
          <w:rFonts w:ascii="Times New Roman"/>
          <w:b w:val="false"/>
          <w:i w:val="false"/>
          <w:color w:val="000000"/>
          <w:sz w:val="28"/>
        </w:rPr>
        <w:t>
      1. Бақылау субъектісіне бармай профилактикалық бақылаудың мақсаттары бұзушылықтардың уақтылы жолын кесу, оларға жол бермеу және бақылау субъектісіне уәкілетті орган анықтаған бұзушылықтарды дербес жою құқығын беру болып табылады.</w:t>
      </w:r>
    </w:p>
    <w:bookmarkEnd w:id="135"/>
    <w:bookmarkStart w:name="z141" w:id="136"/>
    <w:p>
      <w:pPr>
        <w:spacing w:after="0"/>
        <w:ind w:left="0"/>
        <w:jc w:val="both"/>
      </w:pPr>
      <w:r>
        <w:rPr>
          <w:rFonts w:ascii="Times New Roman"/>
          <w:b w:val="false"/>
          <w:i w:val="false"/>
          <w:color w:val="000000"/>
          <w:sz w:val="28"/>
        </w:rPr>
        <w:t>
      Қаржы басқарушы бақылау субъектісі болып табылады.</w:t>
      </w:r>
    </w:p>
    <w:bookmarkEnd w:id="136"/>
    <w:bookmarkStart w:name="z142" w:id="137"/>
    <w:p>
      <w:pPr>
        <w:spacing w:after="0"/>
        <w:ind w:left="0"/>
        <w:jc w:val="both"/>
      </w:pPr>
      <w:r>
        <w:rPr>
          <w:rFonts w:ascii="Times New Roman"/>
          <w:b w:val="false"/>
          <w:i w:val="false"/>
          <w:color w:val="000000"/>
          <w:sz w:val="28"/>
        </w:rPr>
        <w:t>
      2. Бақылау субъектісіне бармай профилактикалық бақылау жүргізу тәсілі уәкілетті орган алған деректерді және ақпараттарды өзара салыстыру болып табылады, оларға:</w:t>
      </w:r>
    </w:p>
    <w:bookmarkEnd w:id="137"/>
    <w:bookmarkStart w:name="z143" w:id="138"/>
    <w:p>
      <w:pPr>
        <w:spacing w:after="0"/>
        <w:ind w:left="0"/>
        <w:jc w:val="both"/>
      </w:pPr>
      <w:r>
        <w:rPr>
          <w:rFonts w:ascii="Times New Roman"/>
          <w:b w:val="false"/>
          <w:i w:val="false"/>
          <w:color w:val="000000"/>
          <w:sz w:val="28"/>
        </w:rPr>
        <w:t>
      1) бақылау субъектісі жүзеге асыратын рәсімдерді жүргізу туралы ағымдағы және сұрау салынатын ақпарат жатады.</w:t>
      </w:r>
    </w:p>
    <w:bookmarkEnd w:id="138"/>
    <w:bookmarkStart w:name="z144" w:id="139"/>
    <w:p>
      <w:pPr>
        <w:spacing w:after="0"/>
        <w:ind w:left="0"/>
        <w:jc w:val="both"/>
      </w:pPr>
      <w:r>
        <w:rPr>
          <w:rFonts w:ascii="Times New Roman"/>
          <w:b w:val="false"/>
          <w:i w:val="false"/>
          <w:color w:val="000000"/>
          <w:sz w:val="28"/>
        </w:rPr>
        <w:t>
      Мұндай ақпаратты беру нысанын, тәртібі мен мерзімдерін уәкілетті орган белгілейді;</w:t>
      </w:r>
    </w:p>
    <w:bookmarkEnd w:id="139"/>
    <w:bookmarkStart w:name="z145" w:id="140"/>
    <w:p>
      <w:pPr>
        <w:spacing w:after="0"/>
        <w:ind w:left="0"/>
        <w:jc w:val="both"/>
      </w:pPr>
      <w:r>
        <w:rPr>
          <w:rFonts w:ascii="Times New Roman"/>
          <w:b w:val="false"/>
          <w:i w:val="false"/>
          <w:color w:val="000000"/>
          <w:sz w:val="28"/>
        </w:rPr>
        <w:t>
      2) уәкілетті мемлекеттік органдардан, сондай-ақ қаржы басқарушының және борышкердің қызметі бойынша өзге де көздерден алынған мәліметтер жатады.</w:t>
      </w:r>
    </w:p>
    <w:bookmarkEnd w:id="140"/>
    <w:bookmarkStart w:name="z146" w:id="141"/>
    <w:p>
      <w:pPr>
        <w:spacing w:after="0"/>
        <w:ind w:left="0"/>
        <w:jc w:val="both"/>
      </w:pPr>
      <w:r>
        <w:rPr>
          <w:rFonts w:ascii="Times New Roman"/>
          <w:b w:val="false"/>
          <w:i w:val="false"/>
          <w:color w:val="000000"/>
          <w:sz w:val="28"/>
        </w:rPr>
        <w:t>
      Атына уәкілетті органның сұрау салуы келіп түскен өз құзыреті шегінде, мемлекеттік органдар, жеке және заңды тұлғалар сотқа дейінгі тергеу, қылмыстық іс мәліметтерін, құжаттарын және (немесе) материалдарын қоспағанда, Қазақстан Республикасының заңдарында белгіленген заңмен қорғалатын құпияны беру тәртібіне қойылатын талаптарды ескере отырып, төлем қабілеттілігін қалпына келтіру рәсіміне немесе соттан тыс және сот банкроттығы рәсіміне қатысты ақпаратты береді.</w:t>
      </w:r>
    </w:p>
    <w:bookmarkEnd w:id="141"/>
    <w:bookmarkStart w:name="z147" w:id="142"/>
    <w:p>
      <w:pPr>
        <w:spacing w:after="0"/>
        <w:ind w:left="0"/>
        <w:jc w:val="both"/>
      </w:pPr>
      <w:r>
        <w:rPr>
          <w:rFonts w:ascii="Times New Roman"/>
          <w:b w:val="false"/>
          <w:i w:val="false"/>
          <w:color w:val="000000"/>
          <w:sz w:val="28"/>
        </w:rPr>
        <w:t>
      Уәкілетті органның сұрау салуын орындау мерзімі, орындаудың неғұрлым ұзақ мерзімі сұрау салудың өзінде көрсетілген жағдайларды қоспағанда, ол келіп түскен күннен бастап он бес жұмыс күнін құрайды.</w:t>
      </w:r>
    </w:p>
    <w:bookmarkEnd w:id="142"/>
    <w:bookmarkStart w:name="z148" w:id="143"/>
    <w:p>
      <w:pPr>
        <w:spacing w:after="0"/>
        <w:ind w:left="0"/>
        <w:jc w:val="both"/>
      </w:pPr>
      <w:r>
        <w:rPr>
          <w:rFonts w:ascii="Times New Roman"/>
          <w:b w:val="false"/>
          <w:i w:val="false"/>
          <w:color w:val="000000"/>
          <w:sz w:val="28"/>
        </w:rPr>
        <w:t>
      3. Бақылау субъектісіне бармай профилактикалық бақылау нәтижелері бойынша бұзушылықтар анықталған көзде, бұзушылықтар анықталған күннен бастап бес жұмыс күнінен кешіктірілмейтін мерзімде уәкілетті орган белгілеген нысан бойынша хабарлама жіберіледі.</w:t>
      </w:r>
    </w:p>
    <w:bookmarkEnd w:id="143"/>
    <w:bookmarkStart w:name="z149" w:id="144"/>
    <w:p>
      <w:pPr>
        <w:spacing w:after="0"/>
        <w:ind w:left="0"/>
        <w:jc w:val="both"/>
      </w:pPr>
      <w:r>
        <w:rPr>
          <w:rFonts w:ascii="Times New Roman"/>
          <w:b w:val="false"/>
          <w:i w:val="false"/>
          <w:color w:val="000000"/>
          <w:sz w:val="28"/>
        </w:rPr>
        <w:t>
      Хабарлама бақылау субъектісіне жеке қолын қойғызып немесе оны жөнелту және алу фактілерін растайтын өзге де тәсілмен тапсырылуға тиіс.</w:t>
      </w:r>
    </w:p>
    <w:bookmarkEnd w:id="144"/>
    <w:bookmarkStart w:name="z150" w:id="145"/>
    <w:p>
      <w:pPr>
        <w:spacing w:after="0"/>
        <w:ind w:left="0"/>
        <w:jc w:val="both"/>
      </w:pPr>
      <w:r>
        <w:rPr>
          <w:rFonts w:ascii="Times New Roman"/>
          <w:b w:val="false"/>
          <w:i w:val="false"/>
          <w:color w:val="000000"/>
          <w:sz w:val="28"/>
        </w:rPr>
        <w:t>
      Төменде санамаланган тәсілдердің бірімен жіберілген хабарлама мынадай жағдайларда:</w:t>
      </w:r>
    </w:p>
    <w:bookmarkEnd w:id="145"/>
    <w:bookmarkStart w:name="z151" w:id="146"/>
    <w:p>
      <w:pPr>
        <w:spacing w:after="0"/>
        <w:ind w:left="0"/>
        <w:jc w:val="both"/>
      </w:pPr>
      <w:r>
        <w:rPr>
          <w:rFonts w:ascii="Times New Roman"/>
          <w:b w:val="false"/>
          <w:i w:val="false"/>
          <w:color w:val="000000"/>
          <w:sz w:val="28"/>
        </w:rPr>
        <w:t>
      1) қолма-қол - алғаны туралы хабарламада белгі қойылған күннен бастап;</w:t>
      </w:r>
    </w:p>
    <w:bookmarkEnd w:id="146"/>
    <w:bookmarkStart w:name="z152" w:id="147"/>
    <w:p>
      <w:pPr>
        <w:spacing w:after="0"/>
        <w:ind w:left="0"/>
        <w:jc w:val="both"/>
      </w:pPr>
      <w:r>
        <w:rPr>
          <w:rFonts w:ascii="Times New Roman"/>
          <w:b w:val="false"/>
          <w:i w:val="false"/>
          <w:color w:val="000000"/>
          <w:sz w:val="28"/>
        </w:rPr>
        <w:t>
      2) электрондық тәсілмен:</w:t>
      </w:r>
    </w:p>
    <w:bookmarkEnd w:id="147"/>
    <w:bookmarkStart w:name="z153" w:id="148"/>
    <w:p>
      <w:pPr>
        <w:spacing w:after="0"/>
        <w:ind w:left="0"/>
        <w:jc w:val="both"/>
      </w:pPr>
      <w:r>
        <w:rPr>
          <w:rFonts w:ascii="Times New Roman"/>
          <w:b w:val="false"/>
          <w:i w:val="false"/>
          <w:color w:val="000000"/>
          <w:sz w:val="28"/>
        </w:rPr>
        <w:t>
      - уәкілетті орган қаржы басқарушының уәкілетті органда қызметінің басталғаны немесе деректерінің өзгергені туралы хабарламада көрсетілген электрондық мекенжайына жіберген күннен бастап;</w:t>
      </w:r>
    </w:p>
    <w:bookmarkEnd w:id="148"/>
    <w:bookmarkStart w:name="z154" w:id="149"/>
    <w:p>
      <w:pPr>
        <w:spacing w:after="0"/>
        <w:ind w:left="0"/>
        <w:jc w:val="both"/>
      </w:pPr>
      <w:r>
        <w:rPr>
          <w:rFonts w:ascii="Times New Roman"/>
          <w:b w:val="false"/>
          <w:i w:val="false"/>
          <w:color w:val="000000"/>
          <w:sz w:val="28"/>
        </w:rPr>
        <w:t>
      - уәкілетті органның интернет-ресурсының веб-қосымшасына және (немесе) арнайы мобильдік қосымшасына уәкілетті орган хабарлама жеткізген күннен бастап тапсырылды деп есептеледі.</w:t>
      </w:r>
    </w:p>
    <w:bookmarkEnd w:id="149"/>
    <w:bookmarkStart w:name="z155" w:id="150"/>
    <w:p>
      <w:pPr>
        <w:spacing w:after="0"/>
        <w:ind w:left="0"/>
        <w:jc w:val="both"/>
      </w:pPr>
      <w:r>
        <w:rPr>
          <w:rFonts w:ascii="Times New Roman"/>
          <w:b w:val="false"/>
          <w:i w:val="false"/>
          <w:color w:val="000000"/>
          <w:sz w:val="28"/>
        </w:rPr>
        <w:t>
      Аталған тәсіл Қазақстан Республикасының электрондық құжат және электрондық цифрлық қолтаңба туралы заңнамасына сәйкес уәкілетті органмен электронды тәсілде өзара іс-қимыл жасайтын және (немесе) арнайы мобильді қосымшаны пайдаланатын бақылау субъектілеріне қолданылады.</w:t>
      </w:r>
    </w:p>
    <w:bookmarkEnd w:id="150"/>
    <w:bookmarkStart w:name="z156" w:id="151"/>
    <w:p>
      <w:pPr>
        <w:spacing w:after="0"/>
        <w:ind w:left="0"/>
        <w:jc w:val="both"/>
      </w:pPr>
      <w:r>
        <w:rPr>
          <w:rFonts w:ascii="Times New Roman"/>
          <w:b w:val="false"/>
          <w:i w:val="false"/>
          <w:color w:val="000000"/>
          <w:sz w:val="28"/>
        </w:rPr>
        <w:t>
      4. Бақылау субъектісіне бармай профилактикалық бақылау нәтижелері бойынша анықталған бұзушылықтарды жою туралы хабарлама ол тапсырылған күннен кейінгі күннен бастап он жұмыс күні ішінде орындалуға тиіс.</w:t>
      </w:r>
    </w:p>
    <w:bookmarkEnd w:id="151"/>
    <w:bookmarkStart w:name="z157" w:id="152"/>
    <w:p>
      <w:pPr>
        <w:spacing w:after="0"/>
        <w:ind w:left="0"/>
        <w:jc w:val="both"/>
      </w:pPr>
      <w:r>
        <w:rPr>
          <w:rFonts w:ascii="Times New Roman"/>
          <w:b w:val="false"/>
          <w:i w:val="false"/>
          <w:color w:val="000000"/>
          <w:sz w:val="28"/>
        </w:rPr>
        <w:t>
      5. Бақылау субъектісі хабарламада көрсетілген бұзушылықтармен келіспеген көзде хабарламаны жіберген уәкілетті органға хабарлама тапсырылған күннен кейінгі күннен бастап бес жұмыс күні ішінде қарсылық жіберуге құқылы.</w:t>
      </w:r>
    </w:p>
    <w:bookmarkEnd w:id="152"/>
    <w:bookmarkStart w:name="z158" w:id="153"/>
    <w:p>
      <w:pPr>
        <w:spacing w:after="0"/>
        <w:ind w:left="0"/>
        <w:jc w:val="both"/>
      </w:pPr>
      <w:r>
        <w:rPr>
          <w:rFonts w:ascii="Times New Roman"/>
          <w:b w:val="false"/>
          <w:i w:val="false"/>
          <w:color w:val="000000"/>
          <w:sz w:val="28"/>
        </w:rPr>
        <w:t>
      Хабарлама орындалмаған деп танылған жағдайда уәкілетті орган жазбаша шешім шығарады және оны осы баптың 3-тармағында көзделген тәсілдердің бірімен бақылау субъектісіне жібереді.</w:t>
      </w:r>
    </w:p>
    <w:bookmarkEnd w:id="153"/>
    <w:bookmarkStart w:name="z159" w:id="154"/>
    <w:p>
      <w:pPr>
        <w:spacing w:after="0"/>
        <w:ind w:left="0"/>
        <w:jc w:val="both"/>
      </w:pPr>
      <w:r>
        <w:rPr>
          <w:rFonts w:ascii="Times New Roman"/>
          <w:b w:val="false"/>
          <w:i w:val="false"/>
          <w:color w:val="000000"/>
          <w:sz w:val="28"/>
        </w:rPr>
        <w:t>
      6. Бақылау субъектісіне бармай профилактикалық бақылау нәтижелері бойынша анықталған бұзушылықтарды жою туралы хабарламаны белгіленген мерзімде орындамау бақылау субъектісіне бару арқылы профилактикалық бақылау жүргізудің жартыжылдық тізіміне енгізу арқылы бақылау субъектісіне бару арқылы профилактикалық бақылау тағайындауға әкеп соғады.</w:t>
      </w:r>
    </w:p>
    <w:bookmarkEnd w:id="154"/>
    <w:bookmarkStart w:name="z160" w:id="155"/>
    <w:p>
      <w:pPr>
        <w:spacing w:after="0"/>
        <w:ind w:left="0"/>
        <w:jc w:val="both"/>
      </w:pPr>
      <w:r>
        <w:rPr>
          <w:rFonts w:ascii="Times New Roman"/>
          <w:b w:val="false"/>
          <w:i w:val="false"/>
          <w:color w:val="000000"/>
          <w:sz w:val="28"/>
        </w:rPr>
        <w:t>
      7. Уәкілетті орган жоюға мүмкін болмайтын бұзушылықтарды анықтаған жағдайда, қаржы басқарушысына немесе әкімшілердің кәсіби ұйымдарына бұзушылық анықталған күннен бастап бес жұмыс күнінен кешіктірілмейтін мерзімде уәкілетті орган белгілеген нысан бойынша хабарлама жіберіледі.</w:t>
      </w:r>
    </w:p>
    <w:bookmarkEnd w:id="155"/>
    <w:bookmarkStart w:name="z161" w:id="156"/>
    <w:p>
      <w:pPr>
        <w:spacing w:after="0"/>
        <w:ind w:left="0"/>
        <w:jc w:val="both"/>
      </w:pPr>
      <w:r>
        <w:rPr>
          <w:rFonts w:ascii="Times New Roman"/>
          <w:b w:val="false"/>
          <w:i w:val="false"/>
          <w:color w:val="000000"/>
          <w:sz w:val="28"/>
        </w:rPr>
        <w:t>
      8. Бақылау субъектісіне бармай профилактикалық бақылау тоқсан сайын жүзеге асырылады.</w:t>
      </w:r>
    </w:p>
    <w:bookmarkEnd w:id="156"/>
    <w:bookmarkStart w:name="z162" w:id="157"/>
    <w:p>
      <w:pPr>
        <w:spacing w:after="0"/>
        <w:ind w:left="0"/>
        <w:jc w:val="both"/>
      </w:pPr>
      <w:r>
        <w:rPr>
          <w:rFonts w:ascii="Times New Roman"/>
          <w:b w:val="false"/>
          <w:i w:val="false"/>
          <w:color w:val="000000"/>
          <w:sz w:val="28"/>
        </w:rPr>
        <w:t xml:space="preserve">
      </w:t>
      </w:r>
      <w:r>
        <w:rPr>
          <w:rFonts w:ascii="Times New Roman"/>
          <w:b/>
          <w:i w:val="false"/>
          <w:color w:val="000000"/>
          <w:sz w:val="28"/>
        </w:rPr>
        <w:t>10-бап. Қ</w:t>
      </w:r>
      <w:r>
        <w:rPr>
          <w:rFonts w:ascii="Times New Roman"/>
          <w:b/>
          <w:i w:val="false"/>
          <w:color w:val="000000"/>
          <w:sz w:val="28"/>
        </w:rPr>
        <w:t>ұ</w:t>
      </w:r>
      <w:r>
        <w:rPr>
          <w:rFonts w:ascii="Times New Roman"/>
          <w:b/>
          <w:i w:val="false"/>
          <w:color w:val="000000"/>
          <w:sz w:val="28"/>
        </w:rPr>
        <w:t>пиялылық</w:t>
      </w:r>
    </w:p>
    <w:bookmarkEnd w:id="157"/>
    <w:bookmarkStart w:name="z163" w:id="158"/>
    <w:p>
      <w:pPr>
        <w:spacing w:after="0"/>
        <w:ind w:left="0"/>
        <w:jc w:val="both"/>
      </w:pPr>
      <w:r>
        <w:rPr>
          <w:rFonts w:ascii="Times New Roman"/>
          <w:b w:val="false"/>
          <w:i w:val="false"/>
          <w:color w:val="000000"/>
          <w:sz w:val="28"/>
        </w:rPr>
        <w:t>
      1. Уәкілетті орган мен қаржы басқарушы борышкердің келісімін алмай, осы Заңда көзделген рәсімдер қолданылғанға үш жылға дейінгі көзең ішінде, борышкер туралы мәліметтерді сұратуға және алуға құқылы.</w:t>
      </w:r>
    </w:p>
    <w:bookmarkEnd w:id="158"/>
    <w:bookmarkStart w:name="z164" w:id="159"/>
    <w:p>
      <w:pPr>
        <w:spacing w:after="0"/>
        <w:ind w:left="0"/>
        <w:jc w:val="both"/>
      </w:pPr>
      <w:r>
        <w:rPr>
          <w:rFonts w:ascii="Times New Roman"/>
          <w:b w:val="false"/>
          <w:i w:val="false"/>
          <w:color w:val="000000"/>
          <w:sz w:val="28"/>
        </w:rPr>
        <w:t>
      2. Егер осы бапта өзгеше көзделмесе, Қаржы басқарушының не уәкілетті органның лауазымды адамының борышкер туралы өздеріне сеніп тапсырылған немесе қызметі немесе жұмысы бойынша белгілі болған мәліметтерді Қазақстан Республикасының заңдарымен қорғалатын жария етуі, сол сияқты осындай мәліметтерді қамтитын құжаттарды жоғалтуы Қазақстан Республикасының заңдарында белгіленген жауаптылыққа әкеп соғады.</w:t>
      </w:r>
    </w:p>
    <w:bookmarkEnd w:id="159"/>
    <w:bookmarkStart w:name="z165" w:id="160"/>
    <w:p>
      <w:pPr>
        <w:spacing w:after="0"/>
        <w:ind w:left="0"/>
        <w:jc w:val="both"/>
      </w:pPr>
      <w:r>
        <w:rPr>
          <w:rFonts w:ascii="Times New Roman"/>
          <w:b w:val="false"/>
          <w:i w:val="false"/>
          <w:color w:val="000000"/>
          <w:sz w:val="28"/>
        </w:rPr>
        <w:t>
      3. Уәкілетті органның немесе қаржы басқарушының Қазақстан Республикасының заңдарында көзделген жағдайларда мемлекеттік органдарга өздері табыс еткен ақпаратты беруі құпия ақпаратты жария ету болып табылмайды.</w:t>
      </w:r>
    </w:p>
    <w:bookmarkEnd w:id="160"/>
    <w:bookmarkStart w:name="z166" w:id="161"/>
    <w:p>
      <w:pPr>
        <w:spacing w:after="0"/>
        <w:ind w:left="0"/>
        <w:jc w:val="both"/>
      </w:pPr>
      <w:r>
        <w:rPr>
          <w:rFonts w:ascii="Times New Roman"/>
          <w:b w:val="false"/>
          <w:i w:val="false"/>
          <w:color w:val="000000"/>
          <w:sz w:val="28"/>
        </w:rPr>
        <w:t>
      4. Осы Заңда көзделген рәсімдерді жүргізу көзінде мынадай:</w:t>
      </w:r>
    </w:p>
    <w:bookmarkEnd w:id="161"/>
    <w:bookmarkStart w:name="z167" w:id="162"/>
    <w:p>
      <w:pPr>
        <w:spacing w:after="0"/>
        <w:ind w:left="0"/>
        <w:jc w:val="both"/>
      </w:pPr>
      <w:r>
        <w:rPr>
          <w:rFonts w:ascii="Times New Roman"/>
          <w:b w:val="false"/>
          <w:i w:val="false"/>
          <w:color w:val="000000"/>
          <w:sz w:val="28"/>
        </w:rPr>
        <w:t>
      1) қаржы басқарушының қызметін жүзеге асыратын адам туралы;</w:t>
      </w:r>
    </w:p>
    <w:bookmarkEnd w:id="162"/>
    <w:bookmarkStart w:name="z168" w:id="163"/>
    <w:p>
      <w:pPr>
        <w:spacing w:after="0"/>
        <w:ind w:left="0"/>
        <w:jc w:val="both"/>
      </w:pPr>
      <w:r>
        <w:rPr>
          <w:rFonts w:ascii="Times New Roman"/>
          <w:b w:val="false"/>
          <w:i w:val="false"/>
          <w:color w:val="000000"/>
          <w:sz w:val="28"/>
        </w:rPr>
        <w:t>
      2) кредиторлар туралы;</w:t>
      </w:r>
    </w:p>
    <w:bookmarkEnd w:id="163"/>
    <w:bookmarkStart w:name="z169" w:id="164"/>
    <w:p>
      <w:pPr>
        <w:spacing w:after="0"/>
        <w:ind w:left="0"/>
        <w:jc w:val="both"/>
      </w:pPr>
      <w:r>
        <w:rPr>
          <w:rFonts w:ascii="Times New Roman"/>
          <w:b w:val="false"/>
          <w:i w:val="false"/>
          <w:color w:val="000000"/>
          <w:sz w:val="28"/>
        </w:rPr>
        <w:t>
      3) кредиторлар талаптарының тізіліміне енгізілген талаптардың сомасы туралы және көзектер бөлігінде оларды қанағаттандыру мөлшері туралы;</w:t>
      </w:r>
    </w:p>
    <w:bookmarkEnd w:id="164"/>
    <w:bookmarkStart w:name="z170" w:id="165"/>
    <w:p>
      <w:pPr>
        <w:spacing w:after="0"/>
        <w:ind w:left="0"/>
        <w:jc w:val="both"/>
      </w:pPr>
      <w:r>
        <w:rPr>
          <w:rFonts w:ascii="Times New Roman"/>
          <w:b w:val="false"/>
          <w:i w:val="false"/>
          <w:color w:val="000000"/>
          <w:sz w:val="28"/>
        </w:rPr>
        <w:t>
      4) рәсімдерді жүргізу мерзімдері туралы;</w:t>
      </w:r>
    </w:p>
    <w:bookmarkEnd w:id="165"/>
    <w:bookmarkStart w:name="z171" w:id="166"/>
    <w:p>
      <w:pPr>
        <w:spacing w:after="0"/>
        <w:ind w:left="0"/>
        <w:jc w:val="both"/>
      </w:pPr>
      <w:r>
        <w:rPr>
          <w:rFonts w:ascii="Times New Roman"/>
          <w:b w:val="false"/>
          <w:i w:val="false"/>
          <w:color w:val="000000"/>
          <w:sz w:val="28"/>
        </w:rPr>
        <w:t>
      5) кредиторлар талаптарын қанағаттандыру кестесінің орындалуы туралы;</w:t>
      </w:r>
    </w:p>
    <w:bookmarkEnd w:id="166"/>
    <w:bookmarkStart w:name="z172" w:id="167"/>
    <w:p>
      <w:pPr>
        <w:spacing w:after="0"/>
        <w:ind w:left="0"/>
        <w:jc w:val="both"/>
      </w:pPr>
      <w:r>
        <w:rPr>
          <w:rFonts w:ascii="Times New Roman"/>
          <w:b w:val="false"/>
          <w:i w:val="false"/>
          <w:color w:val="000000"/>
          <w:sz w:val="28"/>
        </w:rPr>
        <w:t>
      6) қаржы басқарушының әрекеттеріне (әрекетсіздігіне) шағымдардың болуы және оларды қарау нәтижелері туралы;</w:t>
      </w:r>
    </w:p>
    <w:bookmarkEnd w:id="167"/>
    <w:bookmarkStart w:name="z173" w:id="168"/>
    <w:p>
      <w:pPr>
        <w:spacing w:after="0"/>
        <w:ind w:left="0"/>
        <w:jc w:val="both"/>
      </w:pPr>
      <w:r>
        <w:rPr>
          <w:rFonts w:ascii="Times New Roman"/>
          <w:b w:val="false"/>
          <w:i w:val="false"/>
          <w:color w:val="000000"/>
          <w:sz w:val="28"/>
        </w:rPr>
        <w:t>
      7) қаржы басқарушысын анықталған құқық бұзушылық фактілері бойынша әкімшілік жауаптылыққа тарту туралы;</w:t>
      </w:r>
    </w:p>
    <w:bookmarkEnd w:id="168"/>
    <w:bookmarkStart w:name="z174" w:id="169"/>
    <w:p>
      <w:pPr>
        <w:spacing w:after="0"/>
        <w:ind w:left="0"/>
        <w:jc w:val="both"/>
      </w:pPr>
      <w:r>
        <w:rPr>
          <w:rFonts w:ascii="Times New Roman"/>
          <w:b w:val="false"/>
          <w:i w:val="false"/>
          <w:color w:val="000000"/>
          <w:sz w:val="28"/>
        </w:rPr>
        <w:t>
      8) осы Заңда көзделген рәсімдерді тоқтату негіздері туралы;</w:t>
      </w:r>
    </w:p>
    <w:bookmarkEnd w:id="169"/>
    <w:bookmarkStart w:name="z175" w:id="170"/>
    <w:p>
      <w:pPr>
        <w:spacing w:after="0"/>
        <w:ind w:left="0"/>
        <w:jc w:val="both"/>
      </w:pPr>
      <w:r>
        <w:rPr>
          <w:rFonts w:ascii="Times New Roman"/>
          <w:b w:val="false"/>
          <w:i w:val="false"/>
          <w:color w:val="000000"/>
          <w:sz w:val="28"/>
        </w:rPr>
        <w:t>
      9) осы Заңда белгіленген құқықтарды іске асыру шеңберінде осыған уәкілеттік берілген адамдар бастамашылық жасаған сот талқылаулары туралы ақпарат құпия болып табылмайды.</w:t>
      </w:r>
    </w:p>
    <w:bookmarkEnd w:id="170"/>
    <w:bookmarkStart w:name="z176" w:id="171"/>
    <w:p>
      <w:pPr>
        <w:spacing w:after="0"/>
        <w:ind w:left="0"/>
        <w:jc w:val="both"/>
      </w:pPr>
      <w:r>
        <w:rPr>
          <w:rFonts w:ascii="Times New Roman"/>
          <w:b w:val="false"/>
          <w:i w:val="false"/>
          <w:color w:val="000000"/>
          <w:sz w:val="28"/>
        </w:rPr>
        <w:t xml:space="preserve">
      </w:t>
      </w:r>
      <w:r>
        <w:rPr>
          <w:rFonts w:ascii="Times New Roman"/>
          <w:b/>
          <w:i w:val="false"/>
          <w:color w:val="000000"/>
          <w:sz w:val="28"/>
        </w:rPr>
        <w:t>11-бап.</w:t>
      </w:r>
      <w:r>
        <w:rPr>
          <w:rFonts w:ascii="Times New Roman"/>
          <w:b w:val="false"/>
          <w:i w:val="false"/>
          <w:color w:val="000000"/>
          <w:sz w:val="28"/>
        </w:rPr>
        <w:t xml:space="preserve"> </w:t>
      </w:r>
      <w:r>
        <w:rPr>
          <w:rFonts w:ascii="Times New Roman"/>
          <w:b/>
          <w:i w:val="false"/>
          <w:color w:val="000000"/>
          <w:sz w:val="28"/>
        </w:rPr>
        <w:t>Төлем қабілеттілігін қалпына келтіру, соттан тыс немесе соттың банкроттық рәсіміне қатысушылармен өзара іс-қимыл</w:t>
      </w:r>
    </w:p>
    <w:bookmarkEnd w:id="171"/>
    <w:bookmarkStart w:name="z177" w:id="172"/>
    <w:p>
      <w:pPr>
        <w:spacing w:after="0"/>
        <w:ind w:left="0"/>
        <w:jc w:val="both"/>
      </w:pPr>
      <w:r>
        <w:rPr>
          <w:rFonts w:ascii="Times New Roman"/>
          <w:b w:val="false"/>
          <w:i w:val="false"/>
          <w:color w:val="000000"/>
          <w:sz w:val="28"/>
        </w:rPr>
        <w:t>
      Төлем қабілеттілігін қалпына келтіру, соттан тыс немесе соттың банкроттық рәсіміне қатысушылар өзара іс-қимылын Қазақстан Республикасының заңнамасында тыйым салынбаған көз келген тәсілмен жүзеге асыруға құқылы.</w:t>
      </w:r>
    </w:p>
    <w:bookmarkEnd w:id="172"/>
    <w:bookmarkStart w:name="z178" w:id="173"/>
    <w:p>
      <w:pPr>
        <w:spacing w:after="0"/>
        <w:ind w:left="0"/>
        <w:jc w:val="both"/>
      </w:pPr>
      <w:r>
        <w:rPr>
          <w:rFonts w:ascii="Times New Roman"/>
          <w:b w:val="false"/>
          <w:i w:val="false"/>
          <w:color w:val="000000"/>
          <w:sz w:val="28"/>
        </w:rPr>
        <w:t>
      Электрондық тәсілмен өзара іс-қимыл көзінде төлем қабілеттілігін қалпына келтіру, соттан тыс немесе соттың банкроттық рәсіміне қатысушылар уәкілетті органның интернет-ресурсының веб-қосымшасын пайдаланады.</w:t>
      </w:r>
    </w:p>
    <w:bookmarkEnd w:id="173"/>
    <w:bookmarkStart w:name="z179" w:id="174"/>
    <w:p>
      <w:pPr>
        <w:spacing w:after="0"/>
        <w:ind w:left="0"/>
        <w:jc w:val="both"/>
      </w:pPr>
      <w:r>
        <w:rPr>
          <w:rFonts w:ascii="Times New Roman"/>
          <w:b w:val="false"/>
          <w:i w:val="false"/>
          <w:color w:val="000000"/>
          <w:sz w:val="28"/>
        </w:rPr>
        <w:t>
      Уәкілетті органның интернет-ресурсында қалыптастырылған электрондық құжат электрондық цифрлық қолтаңбамен куэландырылады және белгіленген электрондық форматта беріледі.</w:t>
      </w:r>
    </w:p>
    <w:bookmarkEnd w:id="174"/>
    <w:bookmarkStart w:name="z180" w:id="175"/>
    <w:p>
      <w:pPr>
        <w:spacing w:after="0"/>
        <w:ind w:left="0"/>
        <w:jc w:val="both"/>
      </w:pPr>
      <w:r>
        <w:rPr>
          <w:rFonts w:ascii="Times New Roman"/>
          <w:b w:val="false"/>
          <w:i w:val="false"/>
          <w:color w:val="000000"/>
          <w:sz w:val="28"/>
        </w:rPr>
        <w:t xml:space="preserve">
      </w:t>
      </w:r>
      <w:r>
        <w:rPr>
          <w:rFonts w:ascii="Times New Roman"/>
          <w:b/>
          <w:i w:val="false"/>
          <w:color w:val="000000"/>
          <w:sz w:val="28"/>
        </w:rPr>
        <w:t>12-бап.</w:t>
      </w:r>
      <w:r>
        <w:rPr>
          <w:rFonts w:ascii="Times New Roman"/>
          <w:b w:val="false"/>
          <w:i w:val="false"/>
          <w:color w:val="000000"/>
          <w:sz w:val="28"/>
        </w:rPr>
        <w:t xml:space="preserve"> </w:t>
      </w:r>
      <w:r>
        <w:rPr>
          <w:rFonts w:ascii="Times New Roman"/>
          <w:b/>
          <w:i w:val="false"/>
          <w:color w:val="000000"/>
          <w:sz w:val="28"/>
        </w:rPr>
        <w:t>Борышкердің мәмілелерін жарамсыз деп тану және мүлікті қайтару</w:t>
      </w:r>
    </w:p>
    <w:bookmarkEnd w:id="175"/>
    <w:bookmarkStart w:name="z181" w:id="176"/>
    <w:p>
      <w:pPr>
        <w:spacing w:after="0"/>
        <w:ind w:left="0"/>
        <w:jc w:val="both"/>
      </w:pPr>
      <w:r>
        <w:rPr>
          <w:rFonts w:ascii="Times New Roman"/>
          <w:b w:val="false"/>
          <w:i w:val="false"/>
          <w:color w:val="000000"/>
          <w:sz w:val="28"/>
        </w:rPr>
        <w:t>
      1. Егер осы Заңда өзгеше көзделмесе, Қазақстан Республикасының азаматтық заңнамасында және осы Заңда көзделген негіздер болған көзде, егер мәмілелерді борышкер немесе ол уәкілеттік берген адам төлем қабілеттілігін қалпына келтіру және соттың банкроттық рәсімін колдану туралы іс қозғалғанға дейін үш жыл ішінде жасаса, олар жарамсыз деп танылады.</w:t>
      </w:r>
    </w:p>
    <w:bookmarkEnd w:id="176"/>
    <w:bookmarkStart w:name="z182" w:id="177"/>
    <w:p>
      <w:pPr>
        <w:spacing w:after="0"/>
        <w:ind w:left="0"/>
        <w:jc w:val="both"/>
      </w:pPr>
      <w:r>
        <w:rPr>
          <w:rFonts w:ascii="Times New Roman"/>
          <w:b w:val="false"/>
          <w:i w:val="false"/>
          <w:color w:val="000000"/>
          <w:sz w:val="28"/>
        </w:rPr>
        <w:t>
      Егер борышкерге соттың банкроттық рәсімі төлем қабілеттілігін қалпына келтіру рәсімін тоқтату нәтижесінде қолданылса, осы тармақтың бірінші бөлігінде көзделген мерзім төлем қабілеттілігін қалпына келтіру рәсімін қолдану туралы сот шешімі заңды күшіне енген күннен бастап есептеледі.</w:t>
      </w:r>
    </w:p>
    <w:bookmarkEnd w:id="177"/>
    <w:bookmarkStart w:name="z183" w:id="178"/>
    <w:p>
      <w:pPr>
        <w:spacing w:after="0"/>
        <w:ind w:left="0"/>
        <w:jc w:val="both"/>
      </w:pPr>
      <w:r>
        <w:rPr>
          <w:rFonts w:ascii="Times New Roman"/>
          <w:b w:val="false"/>
          <w:i w:val="false"/>
          <w:color w:val="000000"/>
          <w:sz w:val="28"/>
        </w:rPr>
        <w:t>
      2. Осы бапта көзделген мәмілелер анықталған көзде қаржы басқарушы, оның ішінде мәмілені анықтаған кредитордың өтінішхаты бойынша анықталған күннен бастап он жұмыс күні ішінде осындай мәмілелерді жарамсыз деп тану туралы өтінішпен сотқа жүгінуге міндетті.</w:t>
      </w:r>
    </w:p>
    <w:bookmarkEnd w:id="178"/>
    <w:bookmarkStart w:name="z184" w:id="179"/>
    <w:p>
      <w:pPr>
        <w:spacing w:after="0"/>
        <w:ind w:left="0"/>
        <w:jc w:val="both"/>
      </w:pPr>
      <w:r>
        <w:rPr>
          <w:rFonts w:ascii="Times New Roman"/>
          <w:b w:val="false"/>
          <w:i w:val="false"/>
          <w:color w:val="000000"/>
          <w:sz w:val="28"/>
        </w:rPr>
        <w:t>
      3. Егер мәміле жарамсыздығының өзге салдары Қазақстан Республикасының Азаматтық кодексінде көзделмесе, мәміле жарамсыз деп танылған көзде борышкерге - мәміле бойынша тараптың алғанының бәрі қайтарылуға, заттай қайтару мүмкін болмаған көзде қайтарылуға жататын мүліктің құны, мүлікті пайдаланудың, орындалған жұмыстардың немесе көрсетілген қызметтердің құны ақшалай өтеулге жатады.</w:t>
      </w:r>
    </w:p>
    <w:bookmarkEnd w:id="179"/>
    <w:bookmarkStart w:name="z185" w:id="180"/>
    <w:p>
      <w:pPr>
        <w:spacing w:after="0"/>
        <w:ind w:left="0"/>
        <w:jc w:val="both"/>
      </w:pPr>
      <w:r>
        <w:rPr>
          <w:rFonts w:ascii="Times New Roman"/>
          <w:b w:val="false"/>
          <w:i w:val="false"/>
          <w:color w:val="000000"/>
          <w:sz w:val="28"/>
        </w:rPr>
        <w:t>
      Бұл ретте мүлікті қайтарған тұлға борышкерге талап қою құқығына ие болады, ол осы Заңның 40-бабы 4-тармағына сәйкес қанағаттандырылуға жатады.</w:t>
      </w:r>
    </w:p>
    <w:bookmarkEnd w:id="180"/>
    <w:bookmarkStart w:name="z186" w:id="181"/>
    <w:p>
      <w:pPr>
        <w:spacing w:after="0"/>
        <w:ind w:left="0"/>
        <w:jc w:val="both"/>
      </w:pPr>
      <w:r>
        <w:rPr>
          <w:rFonts w:ascii="Times New Roman"/>
          <w:b w:val="false"/>
          <w:i w:val="false"/>
          <w:color w:val="000000"/>
          <w:sz w:val="28"/>
        </w:rPr>
        <w:t>
      4. Мүлікті, оның жоғалуына, Бүлінуіне не кейіннен үшінші тұлғалардың адал сатып алуына байланысты қайтару мүмкін болмаған көзде немесе мүлікті өтеусіз берген көзде талап етілетін мүлікті бастапқы сатып алушылар үшінші тұлғалар жоғалтқан, Бүлдірген, берген не адал сатып алған мүліктің құны шегінде осыған байланысты жоғарыда аталған іс-әрекеттерімен құны шегінде жоғалған, туындаған залалдарды өтеу бойынша борышкер алдында жауаптылықта болады.</w:t>
      </w:r>
    </w:p>
    <w:bookmarkEnd w:id="181"/>
    <w:bookmarkStart w:name="z187" w:id="182"/>
    <w:p>
      <w:pPr>
        <w:spacing w:after="0"/>
        <w:ind w:left="0"/>
        <w:jc w:val="both"/>
      </w:pPr>
      <w:r>
        <w:rPr>
          <w:rFonts w:ascii="Times New Roman"/>
          <w:b w:val="false"/>
          <w:i w:val="false"/>
          <w:color w:val="000000"/>
          <w:sz w:val="28"/>
        </w:rPr>
        <w:t xml:space="preserve">
      </w:t>
      </w:r>
      <w:r>
        <w:rPr>
          <w:rFonts w:ascii="Times New Roman"/>
          <w:b/>
          <w:i w:val="false"/>
          <w:color w:val="000000"/>
          <w:sz w:val="28"/>
        </w:rPr>
        <w:t>13-</w:t>
      </w:r>
      <w:r>
        <w:rPr>
          <w:rFonts w:ascii="Times New Roman"/>
          <w:b/>
          <w:i w:val="false"/>
          <w:color w:val="000000"/>
          <w:sz w:val="28"/>
        </w:rPr>
        <w:t>ба</w:t>
      </w:r>
      <w:r>
        <w:rPr>
          <w:rFonts w:ascii="Times New Roman"/>
          <w:b/>
          <w:i w:val="false"/>
          <w:color w:val="000000"/>
          <w:sz w:val="28"/>
        </w:rPr>
        <w:t>п</w:t>
      </w:r>
      <w:r>
        <w:rPr>
          <w:rFonts w:ascii="Times New Roman"/>
          <w:b/>
          <w:i w:val="false"/>
          <w:color w:val="000000"/>
          <w:sz w:val="28"/>
        </w:rPr>
        <w:t>. Қаржылық басқарушы</w:t>
      </w:r>
    </w:p>
    <w:bookmarkEnd w:id="182"/>
    <w:bookmarkStart w:name="z188" w:id="183"/>
    <w:p>
      <w:pPr>
        <w:spacing w:after="0"/>
        <w:ind w:left="0"/>
        <w:jc w:val="both"/>
      </w:pPr>
      <w:r>
        <w:rPr>
          <w:rFonts w:ascii="Times New Roman"/>
          <w:b w:val="false"/>
          <w:i w:val="false"/>
          <w:color w:val="000000"/>
          <w:sz w:val="28"/>
        </w:rPr>
        <w:t>
      1. Қаржы басқарушысы қызметін жүзеге асыруға құқығы бар, хабарламалары, тұлғалардың хабарламалар тізіліміне енгізілген тұлғалар қаржы басқарушы болып әрекет ете алады.</w:t>
      </w:r>
    </w:p>
    <w:bookmarkEnd w:id="183"/>
    <w:bookmarkStart w:name="z189" w:id="184"/>
    <w:p>
      <w:pPr>
        <w:spacing w:after="0"/>
        <w:ind w:left="0"/>
        <w:jc w:val="both"/>
      </w:pPr>
      <w:r>
        <w:rPr>
          <w:rFonts w:ascii="Times New Roman"/>
          <w:b w:val="false"/>
          <w:i w:val="false"/>
          <w:color w:val="000000"/>
          <w:sz w:val="28"/>
        </w:rPr>
        <w:t>
      2. Қаржы басқарушы қызметін жүзеге асыруға құқығы бар тұлғаларды хабарламалар тізіліміне енгізу үшін уәкілетті органға қаржы басқарушы қызметінің рұқсаттама және хабарлама мемлекеттік ақпараттық жүйесі арқылы басталғаны туралы хабарлама береді.</w:t>
      </w:r>
    </w:p>
    <w:bookmarkEnd w:id="184"/>
    <w:bookmarkStart w:name="z190" w:id="185"/>
    <w:p>
      <w:pPr>
        <w:spacing w:after="0"/>
        <w:ind w:left="0"/>
        <w:jc w:val="both"/>
      </w:pPr>
      <w:r>
        <w:rPr>
          <w:rFonts w:ascii="Times New Roman"/>
          <w:b w:val="false"/>
          <w:i w:val="false"/>
          <w:color w:val="000000"/>
          <w:sz w:val="28"/>
        </w:rPr>
        <w:t>
      3. Қаржы басқарушысы қызметінің басталғаны туралы хабарламаны:</w:t>
      </w:r>
    </w:p>
    <w:bookmarkEnd w:id="185"/>
    <w:bookmarkStart w:name="z191" w:id="186"/>
    <w:p>
      <w:pPr>
        <w:spacing w:after="0"/>
        <w:ind w:left="0"/>
        <w:jc w:val="both"/>
      </w:pPr>
      <w:r>
        <w:rPr>
          <w:rFonts w:ascii="Times New Roman"/>
          <w:b w:val="false"/>
          <w:i w:val="false"/>
          <w:color w:val="000000"/>
          <w:sz w:val="28"/>
        </w:rPr>
        <w:t>
      1) "Оңалту және банкроттық туралы" Қазақстан Республикасының Заңына сәйкес қызметті жүзеге асыратын әкімші;</w:t>
      </w:r>
    </w:p>
    <w:bookmarkEnd w:id="186"/>
    <w:bookmarkStart w:name="z192" w:id="187"/>
    <w:p>
      <w:pPr>
        <w:spacing w:after="0"/>
        <w:ind w:left="0"/>
        <w:jc w:val="both"/>
      </w:pPr>
      <w:r>
        <w:rPr>
          <w:rFonts w:ascii="Times New Roman"/>
          <w:b w:val="false"/>
          <w:i w:val="false"/>
          <w:color w:val="000000"/>
          <w:sz w:val="28"/>
        </w:rPr>
        <w:t>
      2) кәсіби бухгалтер;</w:t>
      </w:r>
    </w:p>
    <w:bookmarkEnd w:id="187"/>
    <w:bookmarkStart w:name="z193" w:id="188"/>
    <w:p>
      <w:pPr>
        <w:spacing w:after="0"/>
        <w:ind w:left="0"/>
        <w:jc w:val="both"/>
      </w:pPr>
      <w:r>
        <w:rPr>
          <w:rFonts w:ascii="Times New Roman"/>
          <w:b w:val="false"/>
          <w:i w:val="false"/>
          <w:color w:val="000000"/>
          <w:sz w:val="28"/>
        </w:rPr>
        <w:t>
      3) аудитор;</w:t>
      </w:r>
    </w:p>
    <w:bookmarkEnd w:id="188"/>
    <w:bookmarkStart w:name="z194" w:id="189"/>
    <w:p>
      <w:pPr>
        <w:spacing w:after="0"/>
        <w:ind w:left="0"/>
        <w:jc w:val="both"/>
      </w:pPr>
      <w:r>
        <w:rPr>
          <w:rFonts w:ascii="Times New Roman"/>
          <w:b w:val="false"/>
          <w:i w:val="false"/>
          <w:color w:val="000000"/>
          <w:sz w:val="28"/>
        </w:rPr>
        <w:t>
      4) заң консультанты беруге құқылы.</w:t>
      </w:r>
    </w:p>
    <w:bookmarkEnd w:id="189"/>
    <w:bookmarkStart w:name="z195" w:id="190"/>
    <w:p>
      <w:pPr>
        <w:spacing w:after="0"/>
        <w:ind w:left="0"/>
        <w:jc w:val="both"/>
      </w:pPr>
      <w:r>
        <w:rPr>
          <w:rFonts w:ascii="Times New Roman"/>
          <w:b w:val="false"/>
          <w:i w:val="false"/>
          <w:color w:val="000000"/>
          <w:sz w:val="28"/>
        </w:rPr>
        <w:t>
      4. Қызметінің басталғаны туралы хабарламаға:</w:t>
      </w:r>
    </w:p>
    <w:bookmarkEnd w:id="190"/>
    <w:bookmarkStart w:name="z196" w:id="191"/>
    <w:p>
      <w:pPr>
        <w:spacing w:after="0"/>
        <w:ind w:left="0"/>
        <w:jc w:val="both"/>
      </w:pPr>
      <w:r>
        <w:rPr>
          <w:rFonts w:ascii="Times New Roman"/>
          <w:b w:val="false"/>
          <w:i w:val="false"/>
          <w:color w:val="000000"/>
          <w:sz w:val="28"/>
        </w:rPr>
        <w:t>
      1) егер өтініш беруші осы баптың 3-тармағының 2) тармақшасында көрсетілген тұлға болып табылса - кәсіби бухгалтер сертификаты;</w:t>
      </w:r>
    </w:p>
    <w:bookmarkEnd w:id="191"/>
    <w:bookmarkStart w:name="z197" w:id="192"/>
    <w:p>
      <w:pPr>
        <w:spacing w:after="0"/>
        <w:ind w:left="0"/>
        <w:jc w:val="both"/>
      </w:pPr>
      <w:r>
        <w:rPr>
          <w:rFonts w:ascii="Times New Roman"/>
          <w:b w:val="false"/>
          <w:i w:val="false"/>
          <w:color w:val="000000"/>
          <w:sz w:val="28"/>
        </w:rPr>
        <w:t>
      2) егер өтініш беруші осы баптың 3-тармағының 3) тармақшасында көрсетілген тұлға болып табылса - "аудитор" біліктілігін беру туралы біліктілік куәлігі;</w:t>
      </w:r>
    </w:p>
    <w:bookmarkEnd w:id="192"/>
    <w:bookmarkStart w:name="z198" w:id="193"/>
    <w:p>
      <w:pPr>
        <w:spacing w:after="0"/>
        <w:ind w:left="0"/>
        <w:jc w:val="both"/>
      </w:pPr>
      <w:r>
        <w:rPr>
          <w:rFonts w:ascii="Times New Roman"/>
          <w:b w:val="false"/>
          <w:i w:val="false"/>
          <w:color w:val="000000"/>
          <w:sz w:val="28"/>
        </w:rPr>
        <w:t>
      3) егер өтініш беруші осы баптың 3-тармағының 5) тармақшасында көрсетілген тұлға болып табылса - заң консультанты палатасындағы мүшелігін растайтын құжат қоса беріледі.</w:t>
      </w:r>
    </w:p>
    <w:bookmarkEnd w:id="193"/>
    <w:bookmarkStart w:name="z199" w:id="194"/>
    <w:p>
      <w:pPr>
        <w:spacing w:after="0"/>
        <w:ind w:left="0"/>
        <w:jc w:val="both"/>
      </w:pPr>
      <w:r>
        <w:rPr>
          <w:rFonts w:ascii="Times New Roman"/>
          <w:b w:val="false"/>
          <w:i w:val="false"/>
          <w:color w:val="000000"/>
          <w:sz w:val="28"/>
        </w:rPr>
        <w:t>
      Осы баптың 1-тармағының 1) тармақшасында көрсетілген тұлға хабарлама берген жағдайда құжаттар талап етілмейді.</w:t>
      </w:r>
    </w:p>
    <w:bookmarkEnd w:id="194"/>
    <w:bookmarkStart w:name="z200" w:id="195"/>
    <w:p>
      <w:pPr>
        <w:spacing w:after="0"/>
        <w:ind w:left="0"/>
        <w:jc w:val="both"/>
      </w:pPr>
      <w:r>
        <w:rPr>
          <w:rFonts w:ascii="Times New Roman"/>
          <w:b w:val="false"/>
          <w:i w:val="false"/>
          <w:color w:val="000000"/>
          <w:sz w:val="28"/>
        </w:rPr>
        <w:t>
      5. Қызметінің басталғаны туралы хабарламада көрсетілген деректер өзгерген көзде өтініш беруші деректер өзгерген күннен бастап он жұмыс күні ішінде уәкілетті органға көрсетілген өзгерістер туралы хабарламаны жіберуге міндеті.</w:t>
      </w:r>
    </w:p>
    <w:bookmarkEnd w:id="195"/>
    <w:bookmarkStart w:name="z201" w:id="196"/>
    <w:p>
      <w:pPr>
        <w:spacing w:after="0"/>
        <w:ind w:left="0"/>
        <w:jc w:val="both"/>
      </w:pPr>
      <w:r>
        <w:rPr>
          <w:rFonts w:ascii="Times New Roman"/>
          <w:b w:val="false"/>
          <w:i w:val="false"/>
          <w:color w:val="000000"/>
          <w:sz w:val="28"/>
        </w:rPr>
        <w:t>
      6. Қаржы басқарушысы мынадан:</w:t>
      </w:r>
    </w:p>
    <w:bookmarkEnd w:id="196"/>
    <w:bookmarkStart w:name="z202" w:id="197"/>
    <w:p>
      <w:pPr>
        <w:spacing w:after="0"/>
        <w:ind w:left="0"/>
        <w:jc w:val="both"/>
      </w:pPr>
      <w:r>
        <w:rPr>
          <w:rFonts w:ascii="Times New Roman"/>
          <w:b w:val="false"/>
          <w:i w:val="false"/>
          <w:color w:val="000000"/>
          <w:sz w:val="28"/>
        </w:rPr>
        <w:t>
      1) борышкерге немесе оның кредиторына қойған талаптары немесе міндеттемелері бар болған;</w:t>
      </w:r>
    </w:p>
    <w:bookmarkEnd w:id="197"/>
    <w:bookmarkStart w:name="z203" w:id="198"/>
    <w:p>
      <w:pPr>
        <w:spacing w:after="0"/>
        <w:ind w:left="0"/>
        <w:jc w:val="both"/>
      </w:pPr>
      <w:r>
        <w:rPr>
          <w:rFonts w:ascii="Times New Roman"/>
          <w:b w:val="false"/>
          <w:i w:val="false"/>
          <w:color w:val="000000"/>
          <w:sz w:val="28"/>
        </w:rPr>
        <w:t>
      2) егер ол борышкердің немесе кредитордың жақын туысы, жұбайы (зайыбы), жұбайының (зайыбының) жақын туысы болып табылған жағдайларда өз өкілеттіктерін жүзеге асыруға құқылы емес.</w:t>
      </w:r>
    </w:p>
    <w:bookmarkEnd w:id="198"/>
    <w:bookmarkStart w:name="z204" w:id="199"/>
    <w:p>
      <w:pPr>
        <w:spacing w:after="0"/>
        <w:ind w:left="0"/>
        <w:jc w:val="both"/>
      </w:pPr>
      <w:r>
        <w:rPr>
          <w:rFonts w:ascii="Times New Roman"/>
          <w:b w:val="false"/>
          <w:i w:val="false"/>
          <w:color w:val="000000"/>
          <w:sz w:val="28"/>
        </w:rPr>
        <w:t>
      7. Қаржы басқарушысы қызметін тоқтатқан көзде уәкілетті органға тиісті хабарлама жіберуге міндетті.</w:t>
      </w:r>
    </w:p>
    <w:bookmarkEnd w:id="199"/>
    <w:bookmarkStart w:name="z205" w:id="200"/>
    <w:p>
      <w:pPr>
        <w:spacing w:after="0"/>
        <w:ind w:left="0"/>
        <w:jc w:val="both"/>
      </w:pPr>
      <w:r>
        <w:rPr>
          <w:rFonts w:ascii="Times New Roman"/>
          <w:b w:val="false"/>
          <w:i w:val="false"/>
          <w:color w:val="000000"/>
          <w:sz w:val="28"/>
        </w:rPr>
        <w:t>
      8. Уәкілетті орган:</w:t>
      </w:r>
    </w:p>
    <w:bookmarkEnd w:id="200"/>
    <w:bookmarkStart w:name="z206" w:id="201"/>
    <w:p>
      <w:pPr>
        <w:spacing w:after="0"/>
        <w:ind w:left="0"/>
        <w:jc w:val="both"/>
      </w:pPr>
      <w:r>
        <w:rPr>
          <w:rFonts w:ascii="Times New Roman"/>
          <w:b w:val="false"/>
          <w:i w:val="false"/>
          <w:color w:val="000000"/>
          <w:sz w:val="28"/>
        </w:rPr>
        <w:t>
      1) осы баптың 4-тармағында көзделген құжаттарды ұсынбаған;</w:t>
      </w:r>
    </w:p>
    <w:bookmarkEnd w:id="201"/>
    <w:bookmarkStart w:name="z207" w:id="202"/>
    <w:p>
      <w:pPr>
        <w:spacing w:after="0"/>
        <w:ind w:left="0"/>
        <w:jc w:val="both"/>
      </w:pPr>
      <w:r>
        <w:rPr>
          <w:rFonts w:ascii="Times New Roman"/>
          <w:b w:val="false"/>
          <w:i w:val="false"/>
          <w:color w:val="000000"/>
          <w:sz w:val="28"/>
        </w:rPr>
        <w:t>
      2) уәкілетті орган осы баптың 5-тармағында көзделген мән-жайларды анықтаған;</w:t>
      </w:r>
    </w:p>
    <w:bookmarkEnd w:id="202"/>
    <w:bookmarkStart w:name="z208" w:id="203"/>
    <w:p>
      <w:pPr>
        <w:spacing w:after="0"/>
        <w:ind w:left="0"/>
        <w:jc w:val="both"/>
      </w:pPr>
      <w:r>
        <w:rPr>
          <w:rFonts w:ascii="Times New Roman"/>
          <w:b w:val="false"/>
          <w:i w:val="false"/>
          <w:color w:val="000000"/>
          <w:sz w:val="28"/>
        </w:rPr>
        <w:t>
      3) осы Заңның 9-бабының 7-тармағында көзделген хабарламалар оған тізбекті күнтізбелік он екі ай ішінде үш реттен көп жіберілген;</w:t>
      </w:r>
    </w:p>
    <w:bookmarkEnd w:id="203"/>
    <w:bookmarkStart w:name="z209" w:id="204"/>
    <w:p>
      <w:pPr>
        <w:spacing w:after="0"/>
        <w:ind w:left="0"/>
        <w:jc w:val="both"/>
      </w:pPr>
      <w:r>
        <w:rPr>
          <w:rFonts w:ascii="Times New Roman"/>
          <w:b w:val="false"/>
          <w:i w:val="false"/>
          <w:color w:val="000000"/>
          <w:sz w:val="28"/>
        </w:rPr>
        <w:t>
      4) тексеру нәтижелері бойынша осы Заңда және Қазақстан Республикасының өзге де заңдарында белгіленген талаптарды бұзушылық анықталған;</w:t>
      </w:r>
    </w:p>
    <w:bookmarkEnd w:id="204"/>
    <w:bookmarkStart w:name="z210" w:id="205"/>
    <w:p>
      <w:pPr>
        <w:spacing w:after="0"/>
        <w:ind w:left="0"/>
        <w:jc w:val="both"/>
      </w:pPr>
      <w:r>
        <w:rPr>
          <w:rFonts w:ascii="Times New Roman"/>
          <w:b w:val="false"/>
          <w:i w:val="false"/>
          <w:color w:val="000000"/>
          <w:sz w:val="28"/>
        </w:rPr>
        <w:t>
      5) қылмыстық іс қысқартылған не Қазақстан Республикасы Қылмыстық-процестік кодексінің 35-бабы бірінші бөлігінің 3), 4), 9) және 12) тармақтарында немесе 36-бабының бірінші бөлігінде көзделген негіздер бойынша қылмыстық жауаптылықтан босатылған;</w:t>
      </w:r>
    </w:p>
    <w:bookmarkEnd w:id="205"/>
    <w:bookmarkStart w:name="z211" w:id="206"/>
    <w:p>
      <w:pPr>
        <w:spacing w:after="0"/>
        <w:ind w:left="0"/>
        <w:jc w:val="both"/>
      </w:pPr>
      <w:r>
        <w:rPr>
          <w:rFonts w:ascii="Times New Roman"/>
          <w:b w:val="false"/>
          <w:i w:val="false"/>
          <w:color w:val="000000"/>
          <w:sz w:val="28"/>
        </w:rPr>
        <w:t>
      6) осы тұлғаға қатысты айыптау үкімі заңды күшіне енген;</w:t>
      </w:r>
    </w:p>
    <w:bookmarkEnd w:id="206"/>
    <w:bookmarkStart w:name="z212" w:id="207"/>
    <w:p>
      <w:pPr>
        <w:spacing w:after="0"/>
        <w:ind w:left="0"/>
        <w:jc w:val="both"/>
      </w:pPr>
      <w:r>
        <w:rPr>
          <w:rFonts w:ascii="Times New Roman"/>
          <w:b w:val="false"/>
          <w:i w:val="false"/>
          <w:color w:val="000000"/>
          <w:sz w:val="28"/>
        </w:rPr>
        <w:t>
      7) психикалық, мінөз-құлқының бұзылуларына (ауруларына), оның ішінде психикаға белсенді әсер ететін заттарды тұтынуға байланысты психикалық денсаулық саласында медициналық көмек көрсету ұйымдарында есепте тұрған;</w:t>
      </w:r>
    </w:p>
    <w:bookmarkEnd w:id="207"/>
    <w:bookmarkStart w:name="z213" w:id="208"/>
    <w:p>
      <w:pPr>
        <w:spacing w:after="0"/>
        <w:ind w:left="0"/>
        <w:jc w:val="both"/>
      </w:pPr>
      <w:r>
        <w:rPr>
          <w:rFonts w:ascii="Times New Roman"/>
          <w:b w:val="false"/>
          <w:i w:val="false"/>
          <w:color w:val="000000"/>
          <w:sz w:val="28"/>
        </w:rPr>
        <w:t>
      8) сот тәртібімен әрекетке қабілетсіз немесе әрекетке қабілеттілігі шектеулі деп танылған;</w:t>
      </w:r>
    </w:p>
    <w:bookmarkEnd w:id="208"/>
    <w:bookmarkStart w:name="z214" w:id="209"/>
    <w:p>
      <w:pPr>
        <w:spacing w:after="0"/>
        <w:ind w:left="0"/>
        <w:jc w:val="both"/>
      </w:pPr>
      <w:r>
        <w:rPr>
          <w:rFonts w:ascii="Times New Roman"/>
          <w:b w:val="false"/>
          <w:i w:val="false"/>
          <w:color w:val="000000"/>
          <w:sz w:val="28"/>
        </w:rPr>
        <w:t>
      9) қаржы басқарушысы қызметін тоқтату туралы хабарлама берген;</w:t>
      </w:r>
    </w:p>
    <w:bookmarkEnd w:id="209"/>
    <w:bookmarkStart w:name="z215" w:id="210"/>
    <w:p>
      <w:pPr>
        <w:spacing w:after="0"/>
        <w:ind w:left="0"/>
        <w:jc w:val="both"/>
      </w:pPr>
      <w:r>
        <w:rPr>
          <w:rFonts w:ascii="Times New Roman"/>
          <w:b w:val="false"/>
          <w:i w:val="false"/>
          <w:color w:val="000000"/>
          <w:sz w:val="28"/>
        </w:rPr>
        <w:t>
      10) қызметі тоқтатылған немесе Қазақстан Республикасының заңдарына сәйкес әкімші, кәсіби бухгалтер, аудитор, заң консультанты қызметімен айналысу құқығынан айырылған;</w:t>
      </w:r>
    </w:p>
    <w:bookmarkEnd w:id="210"/>
    <w:bookmarkStart w:name="z216" w:id="211"/>
    <w:p>
      <w:pPr>
        <w:spacing w:after="0"/>
        <w:ind w:left="0"/>
        <w:jc w:val="both"/>
      </w:pPr>
      <w:r>
        <w:rPr>
          <w:rFonts w:ascii="Times New Roman"/>
          <w:b w:val="false"/>
          <w:i w:val="false"/>
          <w:color w:val="000000"/>
          <w:sz w:val="28"/>
        </w:rPr>
        <w:t>
      11) оларды кейіннен уәкілетті орган анықтаған жағдайда, осы баптың 6-тармағы негізінде қаржы басқарушысы етіп тағайындауға кедергі келтіретін мән-жайлардың болуы туралы хабарламаған;</w:t>
      </w:r>
    </w:p>
    <w:bookmarkEnd w:id="211"/>
    <w:bookmarkStart w:name="z217" w:id="212"/>
    <w:p>
      <w:pPr>
        <w:spacing w:after="0"/>
        <w:ind w:left="0"/>
        <w:jc w:val="both"/>
      </w:pPr>
      <w:r>
        <w:rPr>
          <w:rFonts w:ascii="Times New Roman"/>
          <w:b w:val="false"/>
          <w:i w:val="false"/>
          <w:color w:val="000000"/>
          <w:sz w:val="28"/>
        </w:rPr>
        <w:t>
      12) қайтыс болған немесе сот қаза болды деп не хабарсыз кетті деп танылғанын жариялаған жағдайларда қаржы басқарушысы хабарламасын қаржы басқарушылар қызметін жүзеге асыруға құқығы бар тұлғалардың хабарламалары тізілімінен алып тастайды.</w:t>
      </w:r>
    </w:p>
    <w:bookmarkEnd w:id="212"/>
    <w:bookmarkStart w:name="z218" w:id="213"/>
    <w:p>
      <w:pPr>
        <w:spacing w:after="0"/>
        <w:ind w:left="0"/>
        <w:jc w:val="both"/>
      </w:pPr>
      <w:r>
        <w:rPr>
          <w:rFonts w:ascii="Times New Roman"/>
          <w:b w:val="false"/>
          <w:i w:val="false"/>
          <w:color w:val="000000"/>
          <w:sz w:val="28"/>
        </w:rPr>
        <w:t>
      9. Қаржы басқарушысы қызметін жүзеге асыруға құқығы бар тұлғалардың хабарламасы тізілімінен хабарламаны алып тастауды ол анықталған күннен бастап бес жұмыс күні ішінде жүзеге асырады.</w:t>
      </w:r>
    </w:p>
    <w:bookmarkEnd w:id="213"/>
    <w:bookmarkStart w:name="z219" w:id="214"/>
    <w:p>
      <w:pPr>
        <w:spacing w:after="0"/>
        <w:ind w:left="0"/>
        <w:jc w:val="both"/>
      </w:pPr>
      <w:r>
        <w:rPr>
          <w:rFonts w:ascii="Times New Roman"/>
          <w:b w:val="false"/>
          <w:i w:val="false"/>
          <w:color w:val="000000"/>
          <w:sz w:val="28"/>
        </w:rPr>
        <w:t>
      10. Уәкілетті органның аумақтық бөлімшесі қаржы басқарушы қызметін жүзеге асыруға құқығы бар тұлғалардың хабармасы тізілімінен хабарлама алып тасталған күннен бастап бес жұмыс күні ішінде борышкерге және кредиторға осындай тізілімінен қаржы басқарушысын алып тастау туралы ақпаратты жолдайды.</w:t>
      </w:r>
    </w:p>
    <w:bookmarkEnd w:id="214"/>
    <w:bookmarkStart w:name="z220" w:id="215"/>
    <w:p>
      <w:pPr>
        <w:spacing w:after="0"/>
        <w:ind w:left="0"/>
        <w:jc w:val="both"/>
      </w:pPr>
      <w:r>
        <w:rPr>
          <w:rFonts w:ascii="Times New Roman"/>
          <w:b w:val="false"/>
          <w:i w:val="false"/>
          <w:color w:val="000000"/>
          <w:sz w:val="28"/>
        </w:rPr>
        <w:t>
      11. Тұлға хабарлама оның алынып тасталды -уәкілетті орган хабарламалар тізілімінен тұлғалардың қызметін жүзеге асыруға құқығы бар қаржы басқарушының қайта беруге құқылы, мұндай хабарлама болған себептер жойылған жағдайда, болдырмау, бірақ кемінде үш жылда шығарылған күннен бастап.</w:t>
      </w:r>
    </w:p>
    <w:bookmarkEnd w:id="215"/>
    <w:bookmarkStart w:name="z221" w:id="216"/>
    <w:p>
      <w:pPr>
        <w:spacing w:after="0"/>
        <w:ind w:left="0"/>
        <w:jc w:val="both"/>
      </w:pPr>
      <w:r>
        <w:rPr>
          <w:rFonts w:ascii="Times New Roman"/>
          <w:b w:val="false"/>
          <w:i w:val="false"/>
          <w:color w:val="000000"/>
          <w:sz w:val="28"/>
        </w:rPr>
        <w:t>
      12. Қаржы басқарушысы уәкілетті органмен және өзге де тұлғалармен уәкілетті орган айқындаған тәртіппен Қазақстан Республикасының заңнамасында тыйым салынбаған көз келген тәсілмен өзара іс-қимылды жүзеге асыруға құқылы.</w:t>
      </w:r>
    </w:p>
    <w:bookmarkEnd w:id="216"/>
    <w:bookmarkStart w:name="z222" w:id="217"/>
    <w:p>
      <w:pPr>
        <w:spacing w:after="0"/>
        <w:ind w:left="0"/>
        <w:jc w:val="left"/>
      </w:pPr>
      <w:r>
        <w:rPr>
          <w:rFonts w:ascii="Times New Roman"/>
          <w:b/>
          <w:i w:val="false"/>
          <w:color w:val="000000"/>
        </w:rPr>
        <w:t xml:space="preserve"> 2-тарау. Соттан тыс банкроттық рәсім</w:t>
      </w:r>
    </w:p>
    <w:bookmarkEnd w:id="217"/>
    <w:bookmarkStart w:name="z223" w:id="218"/>
    <w:p>
      <w:pPr>
        <w:spacing w:after="0"/>
        <w:ind w:left="0"/>
        <w:jc w:val="both"/>
      </w:pPr>
      <w:r>
        <w:rPr>
          <w:rFonts w:ascii="Times New Roman"/>
          <w:b w:val="false"/>
          <w:i w:val="false"/>
          <w:color w:val="000000"/>
          <w:sz w:val="28"/>
        </w:rPr>
        <w:t xml:space="preserve">
      </w:t>
      </w:r>
      <w:r>
        <w:rPr>
          <w:rFonts w:ascii="Times New Roman"/>
          <w:b/>
          <w:i w:val="false"/>
          <w:color w:val="000000"/>
          <w:sz w:val="28"/>
        </w:rPr>
        <w:t>14-</w:t>
      </w:r>
      <w:r>
        <w:rPr>
          <w:rFonts w:ascii="Times New Roman"/>
          <w:b/>
          <w:i w:val="false"/>
          <w:color w:val="000000"/>
          <w:sz w:val="28"/>
        </w:rPr>
        <w:t>бап. Борышкердің соттан тыс банкроттық рәсімін қолдану туралы өтініші</w:t>
      </w:r>
    </w:p>
    <w:bookmarkEnd w:id="218"/>
    <w:bookmarkStart w:name="z224" w:id="219"/>
    <w:p>
      <w:pPr>
        <w:spacing w:after="0"/>
        <w:ind w:left="0"/>
        <w:jc w:val="both"/>
      </w:pPr>
      <w:r>
        <w:rPr>
          <w:rFonts w:ascii="Times New Roman"/>
          <w:b w:val="false"/>
          <w:i w:val="false"/>
          <w:color w:val="000000"/>
          <w:sz w:val="28"/>
        </w:rPr>
        <w:t>
      1. Борышкер уәкілетті орган белгілеген нысан бойынша және тәртіппен сервистік бағдарламалар өнімі немесе "Азаматтарға арналған үкімет" КЕАҚ арқылы әкімшілер кәсіби ұйымына соттан тыс банкроттық рәсімін қолдану туралы өтініш береді.</w:t>
      </w:r>
    </w:p>
    <w:bookmarkEnd w:id="219"/>
    <w:bookmarkStart w:name="z225" w:id="220"/>
    <w:p>
      <w:pPr>
        <w:spacing w:after="0"/>
        <w:ind w:left="0"/>
        <w:jc w:val="both"/>
      </w:pPr>
      <w:r>
        <w:rPr>
          <w:rFonts w:ascii="Times New Roman"/>
          <w:b w:val="false"/>
          <w:i w:val="false"/>
          <w:color w:val="000000"/>
          <w:sz w:val="28"/>
        </w:rPr>
        <w:t>
      2. Борышкердің соттан тыс банкроттық рәсімін қолдану туралы өтінішіне:</w:t>
      </w:r>
    </w:p>
    <w:bookmarkEnd w:id="220"/>
    <w:bookmarkStart w:name="z226" w:id="221"/>
    <w:p>
      <w:pPr>
        <w:spacing w:after="0"/>
        <w:ind w:left="0"/>
        <w:jc w:val="both"/>
      </w:pPr>
      <w:r>
        <w:rPr>
          <w:rFonts w:ascii="Times New Roman"/>
          <w:b w:val="false"/>
          <w:i w:val="false"/>
          <w:color w:val="000000"/>
          <w:sz w:val="28"/>
        </w:rPr>
        <w:t>
      1) кредиторлар тізімін көрсете отырып, олардың атауы немесе тегі, аты, әкесінің аты (ол болған жағдайда), бизнес-сәйкестендіру нөмірі (БСН) немесе жеке сәйкестендіру нөмірі (ЖСН), берешек сомасы, орналасқан жері.</w:t>
      </w:r>
    </w:p>
    <w:bookmarkEnd w:id="221"/>
    <w:bookmarkStart w:name="z227" w:id="222"/>
    <w:p>
      <w:pPr>
        <w:spacing w:after="0"/>
        <w:ind w:left="0"/>
        <w:jc w:val="both"/>
      </w:pPr>
      <w:r>
        <w:rPr>
          <w:rFonts w:ascii="Times New Roman"/>
          <w:b w:val="false"/>
          <w:i w:val="false"/>
          <w:color w:val="000000"/>
          <w:sz w:val="28"/>
        </w:rPr>
        <w:t>
      2) борышкердің банктік қарыз шарты және (немесе) микрокредит беру туралы шарт бойынша берешекті реттеуді жүргізу жөнінде шаралар қабылдағанын растайтын құжаттың көшірмесі қоса беріледі.</w:t>
      </w:r>
    </w:p>
    <w:bookmarkEnd w:id="222"/>
    <w:bookmarkStart w:name="z228" w:id="223"/>
    <w:p>
      <w:pPr>
        <w:spacing w:after="0"/>
        <w:ind w:left="0"/>
        <w:jc w:val="both"/>
      </w:pPr>
      <w:r>
        <w:rPr>
          <w:rFonts w:ascii="Times New Roman"/>
          <w:b w:val="false"/>
          <w:i w:val="false"/>
          <w:color w:val="000000"/>
          <w:sz w:val="28"/>
        </w:rPr>
        <w:t>
      3. Сәйкес болған жағдайда, борышкердің көзделген мән-жайлар осы Занның 3-бабында, борышкер туралы мәліметтер ішінде үш жұмыс күн "электрондық үкімет" веб-порталда уәкілетті органмен орналастырылады.</w:t>
      </w:r>
    </w:p>
    <w:bookmarkEnd w:id="223"/>
    <w:bookmarkStart w:name="z229" w:id="224"/>
    <w:p>
      <w:pPr>
        <w:spacing w:after="0"/>
        <w:ind w:left="0"/>
        <w:jc w:val="both"/>
      </w:pPr>
      <w:r>
        <w:rPr>
          <w:rFonts w:ascii="Times New Roman"/>
          <w:b w:val="false"/>
          <w:i w:val="false"/>
          <w:color w:val="000000"/>
          <w:sz w:val="28"/>
        </w:rPr>
        <w:t>
      4. Сәйкес келмеген жағдайда, борышкердің көзделген мән-жайлар осы Заңның 3-бабында, бас тарту туралы хабарлама рәсімін қолдану соттан тыс банкроттық уәкілетті органмен белгілеген нысан беріледі.</w:t>
      </w:r>
    </w:p>
    <w:bookmarkEnd w:id="224"/>
    <w:bookmarkStart w:name="z230" w:id="225"/>
    <w:p>
      <w:pPr>
        <w:spacing w:after="0"/>
        <w:ind w:left="0"/>
        <w:jc w:val="both"/>
      </w:pPr>
      <w:r>
        <w:rPr>
          <w:rFonts w:ascii="Times New Roman"/>
          <w:b w:val="false"/>
          <w:i w:val="false"/>
          <w:color w:val="000000"/>
          <w:sz w:val="28"/>
        </w:rPr>
        <w:t>
      5. Қайта өтініш рәсімін қолдану туралы соттан тыс банкроттық борышкер құқылы шығарғаннан кейін негіздер себеп болған бас тарту рәсімін қолдану соттан тыс банкроттық, бірақ кемінде үш ай алған күннен кейін бас тартқан.</w:t>
      </w:r>
    </w:p>
    <w:bookmarkEnd w:id="225"/>
    <w:bookmarkStart w:name="z231" w:id="226"/>
    <w:p>
      <w:pPr>
        <w:spacing w:after="0"/>
        <w:ind w:left="0"/>
        <w:jc w:val="both"/>
      </w:pPr>
      <w:r>
        <w:rPr>
          <w:rFonts w:ascii="Times New Roman"/>
          <w:b w:val="false"/>
          <w:i w:val="false"/>
          <w:color w:val="000000"/>
          <w:sz w:val="28"/>
        </w:rPr>
        <w:t xml:space="preserve">
      </w:t>
      </w:r>
      <w:r>
        <w:rPr>
          <w:rFonts w:ascii="Times New Roman"/>
          <w:b/>
          <w:i w:val="false"/>
          <w:color w:val="000000"/>
          <w:sz w:val="28"/>
        </w:rPr>
        <w:t>15-бап. Соттан тыс банкроттық рәсімін қолдану</w:t>
      </w:r>
    </w:p>
    <w:bookmarkEnd w:id="226"/>
    <w:bookmarkStart w:name="z232" w:id="227"/>
    <w:p>
      <w:pPr>
        <w:spacing w:after="0"/>
        <w:ind w:left="0"/>
        <w:jc w:val="both"/>
      </w:pPr>
      <w:r>
        <w:rPr>
          <w:rFonts w:ascii="Times New Roman"/>
          <w:b w:val="false"/>
          <w:i w:val="false"/>
          <w:color w:val="000000"/>
          <w:sz w:val="28"/>
        </w:rPr>
        <w:t>
      1. Соттан тыс банкроттық рәсімін уәкілетті органмен жүргізу мерзімі борышкер туралы мәліметтер "электрондық үкімет" веб-порталында орналастырылған күннен бастап алты айды құрайды.</w:t>
      </w:r>
    </w:p>
    <w:bookmarkEnd w:id="227"/>
    <w:bookmarkStart w:name="z233" w:id="228"/>
    <w:p>
      <w:pPr>
        <w:spacing w:after="0"/>
        <w:ind w:left="0"/>
        <w:jc w:val="both"/>
      </w:pPr>
      <w:r>
        <w:rPr>
          <w:rFonts w:ascii="Times New Roman"/>
          <w:b w:val="false"/>
          <w:i w:val="false"/>
          <w:color w:val="000000"/>
          <w:sz w:val="28"/>
        </w:rPr>
        <w:t>
      2. Банкроттық туралы мәліметтер "электрондық үкімет" веб-порталында орналастырылған күннен бастап мынадай салдар басталады:</w:t>
      </w:r>
    </w:p>
    <w:bookmarkEnd w:id="228"/>
    <w:bookmarkStart w:name="z234" w:id="229"/>
    <w:p>
      <w:pPr>
        <w:spacing w:after="0"/>
        <w:ind w:left="0"/>
        <w:jc w:val="both"/>
      </w:pPr>
      <w:r>
        <w:rPr>
          <w:rFonts w:ascii="Times New Roman"/>
          <w:b w:val="false"/>
          <w:i w:val="false"/>
          <w:color w:val="000000"/>
          <w:sz w:val="28"/>
        </w:rPr>
        <w:t>
      1) борышкердің кредиторлар алдындағы өтініште көрсетілген борыштық міндеттемелерін мерзімдері өткен болып саналады;</w:t>
      </w:r>
    </w:p>
    <w:bookmarkEnd w:id="229"/>
    <w:bookmarkStart w:name="z235" w:id="230"/>
    <w:p>
      <w:pPr>
        <w:spacing w:after="0"/>
        <w:ind w:left="0"/>
        <w:jc w:val="both"/>
      </w:pPr>
      <w:r>
        <w:rPr>
          <w:rFonts w:ascii="Times New Roman"/>
          <w:b w:val="false"/>
          <w:i w:val="false"/>
          <w:color w:val="000000"/>
          <w:sz w:val="28"/>
        </w:rPr>
        <w:t>
      2) борышкердің соттан тыс банкроттық рәсімін қолдану туралы өтінішінде көрсетілген кредиторлардың міндеттемелерді орындауын борышкерден талап етуге тыйым салынады;</w:t>
      </w:r>
    </w:p>
    <w:bookmarkEnd w:id="230"/>
    <w:bookmarkStart w:name="z236" w:id="231"/>
    <w:p>
      <w:pPr>
        <w:spacing w:after="0"/>
        <w:ind w:left="0"/>
        <w:jc w:val="both"/>
      </w:pPr>
      <w:r>
        <w:rPr>
          <w:rFonts w:ascii="Times New Roman"/>
          <w:b w:val="false"/>
          <w:i w:val="false"/>
          <w:color w:val="000000"/>
          <w:sz w:val="28"/>
        </w:rPr>
        <w:t>
      3) борышкердің соттан тыс банкроттық рәсімін қолдану туралы өтінішінде көрсетілген кредиторлар алдындағы берешегінің барлық түрлері бойынша айыпақыны (өсімпұлды, айыппұлды) және сыйақыны есептеу тоқтатылады;</w:t>
      </w:r>
    </w:p>
    <w:bookmarkEnd w:id="231"/>
    <w:bookmarkStart w:name="z237" w:id="232"/>
    <w:p>
      <w:pPr>
        <w:spacing w:after="0"/>
        <w:ind w:left="0"/>
        <w:jc w:val="both"/>
      </w:pPr>
      <w:r>
        <w:rPr>
          <w:rFonts w:ascii="Times New Roman"/>
          <w:b w:val="false"/>
          <w:i w:val="false"/>
          <w:color w:val="000000"/>
          <w:sz w:val="28"/>
        </w:rPr>
        <w:t>
      4) борышкерге қарыздар алу, кепілдіктер мен кепілгерліктер беру бойынша мәмілелер жасауға тыйым салынады;</w:t>
      </w:r>
    </w:p>
    <w:bookmarkEnd w:id="232"/>
    <w:bookmarkStart w:name="z238" w:id="233"/>
    <w:p>
      <w:pPr>
        <w:spacing w:after="0"/>
        <w:ind w:left="0"/>
        <w:jc w:val="both"/>
      </w:pPr>
      <w:r>
        <w:rPr>
          <w:rFonts w:ascii="Times New Roman"/>
          <w:b w:val="false"/>
          <w:i w:val="false"/>
          <w:color w:val="000000"/>
          <w:sz w:val="28"/>
        </w:rPr>
        <w:t>
      5) мемлекетгік органдардан және өзге де органдар мен ұйымдардан уәкілетті орган борышкердің мүлкі туралы ақпарат алуға келісімін берген болып есептеледі;</w:t>
      </w:r>
    </w:p>
    <w:bookmarkEnd w:id="233"/>
    <w:bookmarkStart w:name="z239" w:id="234"/>
    <w:p>
      <w:pPr>
        <w:spacing w:after="0"/>
        <w:ind w:left="0"/>
        <w:jc w:val="both"/>
      </w:pPr>
      <w:r>
        <w:rPr>
          <w:rFonts w:ascii="Times New Roman"/>
          <w:b w:val="false"/>
          <w:i w:val="false"/>
          <w:color w:val="000000"/>
          <w:sz w:val="28"/>
        </w:rPr>
        <w:t>
      6) борышкердің банк шотынан кредиторлардың талаптарын қанағаттандыру есебіне ақша өндіріп алуға, сондай-ақ борышкердің мүлкінен өндіріп алуға жол берілмейді;</w:t>
      </w:r>
    </w:p>
    <w:bookmarkEnd w:id="234"/>
    <w:bookmarkStart w:name="z240" w:id="235"/>
    <w:p>
      <w:pPr>
        <w:spacing w:after="0"/>
        <w:ind w:left="0"/>
        <w:jc w:val="both"/>
      </w:pPr>
      <w:r>
        <w:rPr>
          <w:rFonts w:ascii="Times New Roman"/>
          <w:b w:val="false"/>
          <w:i w:val="false"/>
          <w:color w:val="000000"/>
          <w:sz w:val="28"/>
        </w:rPr>
        <w:t>
      7) мемлекеттік бағдарламалар шеңберінде Қазақстан Республикасынан тыс жерлерде емделу, жақын туысын емдеуге алып жүру, жақын туысын жерлеу, оқу және жұмысқа орналастыру, сондай-ақ оқу және біліктілігін арттыру қажет болған жағдайларды қоспағанда, борышкердің Қазақстан Республикасынан тыс жерлерге шығуына тыйым салынады;</w:t>
      </w:r>
    </w:p>
    <w:bookmarkEnd w:id="235"/>
    <w:bookmarkStart w:name="z241" w:id="236"/>
    <w:p>
      <w:pPr>
        <w:spacing w:after="0"/>
        <w:ind w:left="0"/>
        <w:jc w:val="both"/>
      </w:pPr>
      <w:r>
        <w:rPr>
          <w:rFonts w:ascii="Times New Roman"/>
          <w:b w:val="false"/>
          <w:i w:val="false"/>
          <w:color w:val="000000"/>
          <w:sz w:val="28"/>
        </w:rPr>
        <w:t>
      8) қарызды өндіріп алу туралы сот шешімін орындау тоқтатыла тұрады.</w:t>
      </w:r>
    </w:p>
    <w:bookmarkEnd w:id="236"/>
    <w:bookmarkStart w:name="z242" w:id="237"/>
    <w:p>
      <w:pPr>
        <w:spacing w:after="0"/>
        <w:ind w:left="0"/>
        <w:jc w:val="both"/>
      </w:pPr>
      <w:r>
        <w:rPr>
          <w:rFonts w:ascii="Times New Roman"/>
          <w:b w:val="false"/>
          <w:i w:val="false"/>
          <w:color w:val="000000"/>
          <w:sz w:val="28"/>
        </w:rPr>
        <w:t>
      Осы баптың бірінші бөлігі 1), 2) және 3) тармақшаларының ережелері бойынша алимент туралы және өміріне немесе денсаулығына келтірілген зиянды өтеу туралы талаптарға қолданылмайды.</w:t>
      </w:r>
    </w:p>
    <w:bookmarkEnd w:id="237"/>
    <w:bookmarkStart w:name="z243" w:id="238"/>
    <w:p>
      <w:pPr>
        <w:spacing w:after="0"/>
        <w:ind w:left="0"/>
        <w:jc w:val="both"/>
      </w:pPr>
      <w:r>
        <w:rPr>
          <w:rFonts w:ascii="Times New Roman"/>
          <w:b w:val="false"/>
          <w:i w:val="false"/>
          <w:color w:val="000000"/>
          <w:sz w:val="28"/>
        </w:rPr>
        <w:t>
      3. Қазақстан Республикасынан тыс жерлерге шығуына тыйым салуды белгілеу мақсатында "электрондық үкімет" веб-порталына борышкер туралы мәлімет орналастырылған күннен бастап екі күн ішінде уәкілетті орган белгілеген нысан бойынша шығуына тыйым салу туралы шешім шығарылады.</w:t>
      </w:r>
    </w:p>
    <w:bookmarkEnd w:id="238"/>
    <w:bookmarkStart w:name="z244" w:id="239"/>
    <w:p>
      <w:pPr>
        <w:spacing w:after="0"/>
        <w:ind w:left="0"/>
        <w:jc w:val="both"/>
      </w:pPr>
      <w:r>
        <w:rPr>
          <w:rFonts w:ascii="Times New Roman"/>
          <w:b w:val="false"/>
          <w:i w:val="false"/>
          <w:color w:val="000000"/>
          <w:sz w:val="28"/>
        </w:rPr>
        <w:t>
      Уәкілетті орган шығуға тыйым салу туралы шешім шығарылған күннен бастап бес жұмыс күннен кешіктірмей оны борышкерге және Қазақстан Республикасының заңнамасында айқындалған тәртіппен Қазақстан Республикасының тыс жерлерге шығу тыйым салу үшін тиісті органға жолдайды.</w:t>
      </w:r>
    </w:p>
    <w:bookmarkEnd w:id="239"/>
    <w:bookmarkStart w:name="z245" w:id="240"/>
    <w:p>
      <w:pPr>
        <w:spacing w:after="0"/>
        <w:ind w:left="0"/>
        <w:jc w:val="both"/>
      </w:pPr>
      <w:r>
        <w:rPr>
          <w:rFonts w:ascii="Times New Roman"/>
          <w:b w:val="false"/>
          <w:i w:val="false"/>
          <w:color w:val="000000"/>
          <w:sz w:val="28"/>
        </w:rPr>
        <w:t>
      4. Борышкерге қатысты соттан тыс банкроттық рәсімі тоқтатылған жағдайда шығуға тыйым салу туралы шешімнің күші жойылуға жатады.</w:t>
      </w:r>
    </w:p>
    <w:bookmarkEnd w:id="240"/>
    <w:bookmarkStart w:name="z246" w:id="241"/>
    <w:p>
      <w:pPr>
        <w:spacing w:after="0"/>
        <w:ind w:left="0"/>
        <w:jc w:val="both"/>
      </w:pPr>
      <w:r>
        <w:rPr>
          <w:rFonts w:ascii="Times New Roman"/>
          <w:b w:val="false"/>
          <w:i w:val="false"/>
          <w:color w:val="000000"/>
          <w:sz w:val="28"/>
        </w:rPr>
        <w:t>
      5. Қазақстан Республикасынан тыс жерлерде емделу, жақын туысын емдеуге алып жүру, жақын туысын жерлеу, оқу және жұмысқа орналастыру қажет болған жағдайларда шығуға тыйым салу туралы шешім тоқтатыла тұруға жатады.</w:t>
      </w:r>
    </w:p>
    <w:bookmarkEnd w:id="241"/>
    <w:bookmarkStart w:name="z247" w:id="242"/>
    <w:p>
      <w:pPr>
        <w:spacing w:after="0"/>
        <w:ind w:left="0"/>
        <w:jc w:val="both"/>
      </w:pPr>
      <w:r>
        <w:rPr>
          <w:rFonts w:ascii="Times New Roman"/>
          <w:b w:val="false"/>
          <w:i w:val="false"/>
          <w:color w:val="000000"/>
          <w:sz w:val="28"/>
        </w:rPr>
        <w:t>
      Шығуға тыйым салу туралы шешімді шығару, тоқтата тұру, қайта бастау және күшін жою тәртібін уәкілетті орган айқындайды.</w:t>
      </w:r>
    </w:p>
    <w:bookmarkEnd w:id="242"/>
    <w:bookmarkStart w:name="z248" w:id="243"/>
    <w:p>
      <w:pPr>
        <w:spacing w:after="0"/>
        <w:ind w:left="0"/>
        <w:jc w:val="both"/>
      </w:pPr>
      <w:r>
        <w:rPr>
          <w:rFonts w:ascii="Times New Roman"/>
          <w:b w:val="false"/>
          <w:i w:val="false"/>
          <w:color w:val="000000"/>
          <w:sz w:val="28"/>
        </w:rPr>
        <w:t xml:space="preserve">
      </w:t>
      </w:r>
      <w:r>
        <w:rPr>
          <w:rFonts w:ascii="Times New Roman"/>
          <w:b/>
          <w:i w:val="false"/>
          <w:color w:val="000000"/>
          <w:sz w:val="28"/>
        </w:rPr>
        <w:t>16-бап.</w:t>
      </w:r>
      <w:r>
        <w:rPr>
          <w:rFonts w:ascii="Times New Roman"/>
          <w:b w:val="false"/>
          <w:i w:val="false"/>
          <w:color w:val="000000"/>
          <w:sz w:val="28"/>
        </w:rPr>
        <w:t xml:space="preserve"> </w:t>
      </w:r>
      <w:r>
        <w:rPr>
          <w:rFonts w:ascii="Times New Roman"/>
          <w:b/>
          <w:i w:val="false"/>
          <w:color w:val="000000"/>
          <w:sz w:val="28"/>
        </w:rPr>
        <w:t>Соттан тыс банкроттық рәсімін тоқтату</w:t>
      </w:r>
    </w:p>
    <w:bookmarkEnd w:id="243"/>
    <w:bookmarkStart w:name="z249" w:id="244"/>
    <w:p>
      <w:pPr>
        <w:spacing w:after="0"/>
        <w:ind w:left="0"/>
        <w:jc w:val="both"/>
      </w:pPr>
      <w:r>
        <w:rPr>
          <w:rFonts w:ascii="Times New Roman"/>
          <w:b w:val="false"/>
          <w:i w:val="false"/>
          <w:color w:val="000000"/>
          <w:sz w:val="28"/>
        </w:rPr>
        <w:t>
      1. Соттан тыс банкроттық рәсімі, егер мұндай рәсімді жүргізу мерзімі ішінде:</w:t>
      </w:r>
    </w:p>
    <w:bookmarkEnd w:id="244"/>
    <w:bookmarkStart w:name="z250" w:id="245"/>
    <w:p>
      <w:pPr>
        <w:spacing w:after="0"/>
        <w:ind w:left="0"/>
        <w:jc w:val="both"/>
      </w:pPr>
      <w:r>
        <w:rPr>
          <w:rFonts w:ascii="Times New Roman"/>
          <w:b w:val="false"/>
          <w:i w:val="false"/>
          <w:color w:val="000000"/>
          <w:sz w:val="28"/>
        </w:rPr>
        <w:t>
      1) борышкер сервистік бағдарламалар өнімі арқылы өзінің меншігіне мүліктің түсуіне немесе оның кредиторлар алдындағы өз міндеттемелерін толық немесе елеулі бөлігінде орындауға мүмкіндік беретін мүліктік жағдайының өзгеруіне байланысты соттан тыс рәсімді тоқтату туралы өтініш берсе;</w:t>
      </w:r>
    </w:p>
    <w:bookmarkEnd w:id="245"/>
    <w:bookmarkStart w:name="z251" w:id="246"/>
    <w:p>
      <w:pPr>
        <w:spacing w:after="0"/>
        <w:ind w:left="0"/>
        <w:jc w:val="both"/>
      </w:pPr>
      <w:r>
        <w:rPr>
          <w:rFonts w:ascii="Times New Roman"/>
          <w:b w:val="false"/>
          <w:i w:val="false"/>
          <w:color w:val="000000"/>
          <w:sz w:val="28"/>
        </w:rPr>
        <w:t>
      2) мүлікті немесе мүліктік міндеттемелерді, мүлік, оның мөлшері, орналасқан жері туралы мәліметтерді не мүлік туралы өзге де ақпаратты жасыру, мүлікті өзге иеленуге беру, мүлікті иеліктен шығару немесе жою, сондай-ақ мүлік туралы мәліметтерді керсететін құжаттарды жасыру, жою, бұрмалау фактілері анықталса;</w:t>
      </w:r>
    </w:p>
    <w:bookmarkEnd w:id="246"/>
    <w:bookmarkStart w:name="z252" w:id="247"/>
    <w:p>
      <w:pPr>
        <w:spacing w:after="0"/>
        <w:ind w:left="0"/>
        <w:jc w:val="both"/>
      </w:pPr>
      <w:r>
        <w:rPr>
          <w:rFonts w:ascii="Times New Roman"/>
          <w:b w:val="false"/>
          <w:i w:val="false"/>
          <w:color w:val="000000"/>
          <w:sz w:val="28"/>
        </w:rPr>
        <w:t>
      3) борышкер қайтыс болғанда, оны хабар-ошарсыз кетті деп тану туралы немесе оны қайтыс болды деп жариялау туралы сот шешімі заңды күшіне енгенде;</w:t>
      </w:r>
    </w:p>
    <w:bookmarkEnd w:id="247"/>
    <w:bookmarkStart w:name="z253" w:id="248"/>
    <w:p>
      <w:pPr>
        <w:spacing w:after="0"/>
        <w:ind w:left="0"/>
        <w:jc w:val="both"/>
      </w:pPr>
      <w:r>
        <w:rPr>
          <w:rFonts w:ascii="Times New Roman"/>
          <w:b w:val="false"/>
          <w:i w:val="false"/>
          <w:color w:val="000000"/>
          <w:sz w:val="28"/>
        </w:rPr>
        <w:t>
      4) нәтижесінде берешектің жалпы сомасы осы Заңның 3-бабының 1-тармағында көрсетілген сомадан асып түсетін, осы Заңның 14-бабының 2-тармағында көрсетілген басқа кредиторлардың болу фактілері анықталса тоқтатылады.</w:t>
      </w:r>
    </w:p>
    <w:bookmarkEnd w:id="248"/>
    <w:bookmarkStart w:name="z254" w:id="249"/>
    <w:p>
      <w:pPr>
        <w:spacing w:after="0"/>
        <w:ind w:left="0"/>
        <w:jc w:val="both"/>
      </w:pPr>
      <w:r>
        <w:rPr>
          <w:rFonts w:ascii="Times New Roman"/>
          <w:b w:val="false"/>
          <w:i w:val="false"/>
          <w:color w:val="000000"/>
          <w:sz w:val="28"/>
        </w:rPr>
        <w:t>
      2. Соттан тыс банкроттық рәсімін тоқтату осындай рәсімнің тоқтатылғаны туралы хабарландыруды уәкілетті органмен "электрондық үкімет" веб- порталында орналастыру арқылы жүзеге асырылады.</w:t>
      </w:r>
    </w:p>
    <w:bookmarkEnd w:id="249"/>
    <w:bookmarkStart w:name="z255" w:id="250"/>
    <w:p>
      <w:pPr>
        <w:spacing w:after="0"/>
        <w:ind w:left="0"/>
        <w:jc w:val="both"/>
      </w:pPr>
      <w:r>
        <w:rPr>
          <w:rFonts w:ascii="Times New Roman"/>
          <w:b w:val="false"/>
          <w:i w:val="false"/>
          <w:color w:val="000000"/>
          <w:sz w:val="28"/>
        </w:rPr>
        <w:t>
      3. Соттан тыс банкроттық рәсімінің тоқтатылуы борышкердің кредиторлар алдындағы міндеттемелерінің тоқтатылуына әкеп соқпайды.</w:t>
      </w:r>
    </w:p>
    <w:bookmarkEnd w:id="250"/>
    <w:bookmarkStart w:name="z256" w:id="251"/>
    <w:p>
      <w:pPr>
        <w:spacing w:after="0"/>
        <w:ind w:left="0"/>
        <w:jc w:val="both"/>
      </w:pPr>
      <w:r>
        <w:rPr>
          <w:rFonts w:ascii="Times New Roman"/>
          <w:b w:val="false"/>
          <w:i w:val="false"/>
          <w:color w:val="000000"/>
          <w:sz w:val="28"/>
        </w:rPr>
        <w:t xml:space="preserve">
      </w:t>
      </w:r>
      <w:r>
        <w:rPr>
          <w:rFonts w:ascii="Times New Roman"/>
          <w:b/>
          <w:i w:val="false"/>
          <w:color w:val="000000"/>
          <w:sz w:val="28"/>
        </w:rPr>
        <w:t>17-бап.</w:t>
      </w:r>
      <w:r>
        <w:rPr>
          <w:rFonts w:ascii="Times New Roman"/>
          <w:b w:val="false"/>
          <w:i w:val="false"/>
          <w:color w:val="000000"/>
          <w:sz w:val="28"/>
        </w:rPr>
        <w:t xml:space="preserve"> </w:t>
      </w:r>
      <w:r>
        <w:rPr>
          <w:rFonts w:ascii="Times New Roman"/>
          <w:b/>
          <w:i w:val="false"/>
          <w:color w:val="000000"/>
          <w:sz w:val="28"/>
        </w:rPr>
        <w:t>Соттан тыс банкротты</w:t>
      </w:r>
      <w:r>
        <w:rPr>
          <w:rFonts w:ascii="Times New Roman"/>
          <w:b/>
          <w:i w:val="false"/>
          <w:color w:val="000000"/>
          <w:sz w:val="28"/>
        </w:rPr>
        <w:t>қ</w:t>
      </w:r>
      <w:r>
        <w:rPr>
          <w:rFonts w:ascii="Times New Roman"/>
          <w:b/>
          <w:i w:val="false"/>
          <w:color w:val="000000"/>
          <w:sz w:val="28"/>
        </w:rPr>
        <w:t xml:space="preserve"> рәсімін аяқтау және борышкерді міндеттемелерден босату</w:t>
      </w:r>
    </w:p>
    <w:bookmarkEnd w:id="251"/>
    <w:bookmarkStart w:name="z257" w:id="252"/>
    <w:p>
      <w:pPr>
        <w:spacing w:after="0"/>
        <w:ind w:left="0"/>
        <w:jc w:val="both"/>
      </w:pPr>
      <w:r>
        <w:rPr>
          <w:rFonts w:ascii="Times New Roman"/>
          <w:b w:val="false"/>
          <w:i w:val="false"/>
          <w:color w:val="000000"/>
          <w:sz w:val="28"/>
        </w:rPr>
        <w:t>
      1. Осы Заңның 16-бабына сәйкес соттан тыс рәсімді тоқтату үшін негіздер болмаған кезде, борышкер соттан тыс банкроттық рәсімін қолдану туралы өтініш берген күннен бастап алты ай өткеннен кейін уәкілетті орган соттан тыс банкроттық рәсімін аяқтау және борышкерді банкрот деп тану туралы шешім шығарады. Шешім уәкілетті орган бекіткен нысан бойынша шығарылады және "электрондық үкімет" веб-порталында орналастырылуға жатады.</w:t>
      </w:r>
    </w:p>
    <w:bookmarkEnd w:id="252"/>
    <w:bookmarkStart w:name="z258" w:id="253"/>
    <w:p>
      <w:pPr>
        <w:spacing w:after="0"/>
        <w:ind w:left="0"/>
        <w:jc w:val="both"/>
      </w:pPr>
      <w:r>
        <w:rPr>
          <w:rFonts w:ascii="Times New Roman"/>
          <w:b w:val="false"/>
          <w:i w:val="false"/>
          <w:color w:val="000000"/>
          <w:sz w:val="28"/>
        </w:rPr>
        <w:t>
      2. Міндеттемені борышкердің көрсетілген өтініште қолдану туралы соттан тыс рәсімін, банкроттық күннен бастап тоқтатылады орналастыру веб-порталында "электрондық үкімет" хабарландырулар аяқталуы туралы соттан тыс банкроттық рәсімін және борышкерді банкрот деп тану.</w:t>
      </w:r>
    </w:p>
    <w:bookmarkEnd w:id="253"/>
    <w:bookmarkStart w:name="z259" w:id="254"/>
    <w:p>
      <w:pPr>
        <w:spacing w:after="0"/>
        <w:ind w:left="0"/>
        <w:jc w:val="both"/>
      </w:pPr>
      <w:r>
        <w:rPr>
          <w:rFonts w:ascii="Times New Roman"/>
          <w:b w:val="false"/>
          <w:i w:val="false"/>
          <w:color w:val="000000"/>
          <w:sz w:val="28"/>
        </w:rPr>
        <w:t>
      Бұл ретте банкроттың:</w:t>
      </w:r>
    </w:p>
    <w:bookmarkEnd w:id="254"/>
    <w:bookmarkStart w:name="z260" w:id="255"/>
    <w:p>
      <w:pPr>
        <w:spacing w:after="0"/>
        <w:ind w:left="0"/>
        <w:jc w:val="both"/>
      </w:pPr>
      <w:r>
        <w:rPr>
          <w:rFonts w:ascii="Times New Roman"/>
          <w:b w:val="false"/>
          <w:i w:val="false"/>
          <w:color w:val="000000"/>
          <w:sz w:val="28"/>
        </w:rPr>
        <w:t>
      1) алимент төлеу;</w:t>
      </w:r>
    </w:p>
    <w:bookmarkEnd w:id="255"/>
    <w:bookmarkStart w:name="z261" w:id="256"/>
    <w:p>
      <w:pPr>
        <w:spacing w:after="0"/>
        <w:ind w:left="0"/>
        <w:jc w:val="both"/>
      </w:pPr>
      <w:r>
        <w:rPr>
          <w:rFonts w:ascii="Times New Roman"/>
          <w:b w:val="false"/>
          <w:i w:val="false"/>
          <w:color w:val="000000"/>
          <w:sz w:val="28"/>
        </w:rPr>
        <w:t>
      2) өміріне немесе денсаулығына келтірілген зиянды өтеу бойынша міндеттемелері тоқтатылмайды.</w:t>
      </w:r>
    </w:p>
    <w:bookmarkEnd w:id="256"/>
    <w:bookmarkStart w:name="z262" w:id="257"/>
    <w:p>
      <w:pPr>
        <w:spacing w:after="0"/>
        <w:ind w:left="0"/>
        <w:jc w:val="both"/>
      </w:pPr>
      <w:r>
        <w:rPr>
          <w:rFonts w:ascii="Times New Roman"/>
          <w:b w:val="false"/>
          <w:i w:val="false"/>
          <w:color w:val="000000"/>
          <w:sz w:val="28"/>
        </w:rPr>
        <w:t>
      3) "Қазақстан Республикасының Ұлттық Банкі туралы" Қазақстан Республикасының Заңына сәйкес туындайтын міндеттемелер.</w:t>
      </w:r>
    </w:p>
    <w:bookmarkEnd w:id="257"/>
    <w:bookmarkStart w:name="z263" w:id="258"/>
    <w:p>
      <w:pPr>
        <w:spacing w:after="0"/>
        <w:ind w:left="0"/>
        <w:jc w:val="both"/>
      </w:pPr>
      <w:r>
        <w:rPr>
          <w:rFonts w:ascii="Times New Roman"/>
          <w:b w:val="false"/>
          <w:i w:val="false"/>
          <w:color w:val="000000"/>
          <w:sz w:val="28"/>
        </w:rPr>
        <w:t>
      3. Банкротқа қарыздар алу, кепілдіктер мен кепілгерліктер беру жөніндегі мәмілелерді бес жыл ішінде жасауға тыйым салынады.</w:t>
      </w:r>
    </w:p>
    <w:bookmarkEnd w:id="258"/>
    <w:bookmarkStart w:name="z264" w:id="259"/>
    <w:p>
      <w:pPr>
        <w:spacing w:after="0"/>
        <w:ind w:left="0"/>
        <w:jc w:val="left"/>
      </w:pPr>
      <w:r>
        <w:rPr>
          <w:rFonts w:ascii="Times New Roman"/>
          <w:b/>
          <w:i w:val="false"/>
          <w:color w:val="000000"/>
        </w:rPr>
        <w:t xml:space="preserve"> 3-тарау. Төлем қабілеттілігін қалпына келтіру немесе соттың банкроттық рәсімі</w:t>
      </w:r>
    </w:p>
    <w:bookmarkEnd w:id="259"/>
    <w:bookmarkStart w:name="z265" w:id="260"/>
    <w:p>
      <w:pPr>
        <w:spacing w:after="0"/>
        <w:ind w:left="0"/>
        <w:jc w:val="both"/>
      </w:pPr>
      <w:r>
        <w:rPr>
          <w:rFonts w:ascii="Times New Roman"/>
          <w:b w:val="false"/>
          <w:i w:val="false"/>
          <w:color w:val="000000"/>
          <w:sz w:val="28"/>
        </w:rPr>
        <w:t xml:space="preserve">
      </w:t>
      </w:r>
      <w:r>
        <w:rPr>
          <w:rFonts w:ascii="Times New Roman"/>
          <w:b/>
          <w:i w:val="false"/>
          <w:color w:val="000000"/>
          <w:sz w:val="28"/>
        </w:rPr>
        <w:t>18-</w:t>
      </w:r>
      <w:r>
        <w:rPr>
          <w:rFonts w:ascii="Times New Roman"/>
          <w:b/>
          <w:i w:val="false"/>
          <w:color w:val="000000"/>
          <w:sz w:val="28"/>
        </w:rPr>
        <w:t>бап. Борышкердің төлем қабілеттілігін қалпына келтіру немесе соттың банкроттығы рәсімін қолдану туралы өтініші</w:t>
      </w:r>
    </w:p>
    <w:bookmarkEnd w:id="260"/>
    <w:bookmarkStart w:name="z266" w:id="261"/>
    <w:p>
      <w:pPr>
        <w:spacing w:after="0"/>
        <w:ind w:left="0"/>
        <w:jc w:val="both"/>
      </w:pPr>
      <w:r>
        <w:rPr>
          <w:rFonts w:ascii="Times New Roman"/>
          <w:b w:val="false"/>
          <w:i w:val="false"/>
          <w:color w:val="000000"/>
          <w:sz w:val="28"/>
        </w:rPr>
        <w:t>
      1. Борышкер осы Заңның 4-бабында көзделген мән-жайлар болған көзде төлем қабілеттілігін қалпына келтіру немесе сот банкроттығы рәсімін қолдану туралы сотқа өтінішпен жүгінеді.</w:t>
      </w:r>
    </w:p>
    <w:bookmarkEnd w:id="261"/>
    <w:bookmarkStart w:name="z267" w:id="262"/>
    <w:p>
      <w:pPr>
        <w:spacing w:after="0"/>
        <w:ind w:left="0"/>
        <w:jc w:val="both"/>
      </w:pPr>
      <w:r>
        <w:rPr>
          <w:rFonts w:ascii="Times New Roman"/>
          <w:b w:val="false"/>
          <w:i w:val="false"/>
          <w:color w:val="000000"/>
          <w:sz w:val="28"/>
        </w:rPr>
        <w:t>
      2. Борышкер төлем қабілеттілігін қалпына келтіру немесе сот банкроттығы рәсімін қолдану туралы арызды өзінің тұрғылықты жері бойынша сотқа жазбаша нысанда немесе электрондық құжат нысанында береді.</w:t>
      </w:r>
    </w:p>
    <w:bookmarkEnd w:id="262"/>
    <w:bookmarkStart w:name="z268" w:id="263"/>
    <w:p>
      <w:pPr>
        <w:spacing w:after="0"/>
        <w:ind w:left="0"/>
        <w:jc w:val="both"/>
      </w:pPr>
      <w:r>
        <w:rPr>
          <w:rFonts w:ascii="Times New Roman"/>
          <w:b w:val="false"/>
          <w:i w:val="false"/>
          <w:color w:val="000000"/>
          <w:sz w:val="28"/>
        </w:rPr>
        <w:t>
      3. Борышкердің төлем қабілеттілігін қалпына келтіру немесе сот банкроттығы рәсімін қолдану туралы өтінішіне қоса беріледі:</w:t>
      </w:r>
    </w:p>
    <w:bookmarkEnd w:id="263"/>
    <w:bookmarkStart w:name="z269" w:id="264"/>
    <w:p>
      <w:pPr>
        <w:spacing w:after="0"/>
        <w:ind w:left="0"/>
        <w:jc w:val="both"/>
      </w:pPr>
      <w:r>
        <w:rPr>
          <w:rFonts w:ascii="Times New Roman"/>
          <w:b w:val="false"/>
          <w:i w:val="false"/>
          <w:color w:val="000000"/>
          <w:sz w:val="28"/>
        </w:rPr>
        <w:t>
      1) кредиторлар мен дебиторлардың тізбесі (берешек сомасы және оның құрылған күні, тұрғылықты жерінің немесе орналасқан жерінің мекенжайы, электрондық мекенжайлар және кейіннен хабардар ету үшін байланыс телефондарының нөмірлері (осындай ақпарат болған көзде) көрсетілген);</w:t>
      </w:r>
    </w:p>
    <w:bookmarkEnd w:id="264"/>
    <w:bookmarkStart w:name="z270" w:id="265"/>
    <w:p>
      <w:pPr>
        <w:spacing w:after="0"/>
        <w:ind w:left="0"/>
        <w:jc w:val="both"/>
      </w:pPr>
      <w:r>
        <w:rPr>
          <w:rFonts w:ascii="Times New Roman"/>
          <w:b w:val="false"/>
          <w:i w:val="false"/>
          <w:color w:val="000000"/>
          <w:sz w:val="28"/>
        </w:rPr>
        <w:t>
      2) банкрот деп тану туралы өтінішпен жүгінгенге дейін кемінде алты ай бұрын жасалған бағалау туралы есепті (ол болған кезде) қоса бере отырып, борышкер мүлкінің тізімдемесін табыс етеді.</w:t>
      </w:r>
    </w:p>
    <w:bookmarkEnd w:id="265"/>
    <w:bookmarkStart w:name="z271" w:id="266"/>
    <w:p>
      <w:pPr>
        <w:spacing w:after="0"/>
        <w:ind w:left="0"/>
        <w:jc w:val="both"/>
      </w:pPr>
      <w:r>
        <w:rPr>
          <w:rFonts w:ascii="Times New Roman"/>
          <w:b w:val="false"/>
          <w:i w:val="false"/>
          <w:color w:val="000000"/>
          <w:sz w:val="28"/>
        </w:rPr>
        <w:t>
      3) борышкер төлем қабілеттілігін қалпына келтіру немесе сот банкроттығы рәсімін қолдану туралы өтініш бергенге дейін соңғы үш жылда жасаған қарыздар алу және мүлікпен және активтермен операциялар жөніндегі мәмілелердің тізбесі;</w:t>
      </w:r>
    </w:p>
    <w:bookmarkEnd w:id="266"/>
    <w:bookmarkStart w:name="z272" w:id="267"/>
    <w:p>
      <w:pPr>
        <w:spacing w:after="0"/>
        <w:ind w:left="0"/>
        <w:jc w:val="both"/>
      </w:pPr>
      <w:r>
        <w:rPr>
          <w:rFonts w:ascii="Times New Roman"/>
          <w:b w:val="false"/>
          <w:i w:val="false"/>
          <w:color w:val="000000"/>
          <w:sz w:val="28"/>
        </w:rPr>
        <w:t>
      4) борышкердің банктік қарыз шарты және (немесе) микрокредит беру туралы шарт бойынша берешекті реттеуді жүргізу жөнінде шаралар қолданғанын растайтын құжаттың көшірмесі қоса беріледі.</w:t>
      </w:r>
    </w:p>
    <w:bookmarkEnd w:id="267"/>
    <w:bookmarkStart w:name="z273" w:id="268"/>
    <w:p>
      <w:pPr>
        <w:spacing w:after="0"/>
        <w:ind w:left="0"/>
        <w:jc w:val="both"/>
      </w:pPr>
      <w:r>
        <w:rPr>
          <w:rFonts w:ascii="Times New Roman"/>
          <w:b w:val="false"/>
          <w:i w:val="false"/>
          <w:color w:val="000000"/>
          <w:sz w:val="28"/>
        </w:rPr>
        <w:t>
      4. Борышкердің төлем қабілеттілігін қалпына келтіру немесе сот банкроттығы рәсімін қолдану туралы осы бапта белгіленген талаптарға сәйкес келмейтін өтінішін сот қайтарады.</w:t>
      </w:r>
    </w:p>
    <w:bookmarkEnd w:id="268"/>
    <w:bookmarkStart w:name="z274" w:id="269"/>
    <w:p>
      <w:pPr>
        <w:spacing w:after="0"/>
        <w:ind w:left="0"/>
        <w:jc w:val="both"/>
      </w:pPr>
      <w:r>
        <w:rPr>
          <w:rFonts w:ascii="Times New Roman"/>
          <w:b w:val="false"/>
          <w:i w:val="false"/>
          <w:color w:val="000000"/>
          <w:sz w:val="28"/>
        </w:rPr>
        <w:t xml:space="preserve">
      </w:t>
      </w:r>
      <w:r>
        <w:rPr>
          <w:rFonts w:ascii="Times New Roman"/>
          <w:b/>
          <w:i w:val="false"/>
          <w:color w:val="000000"/>
          <w:sz w:val="28"/>
        </w:rPr>
        <w:t>19-бап.</w:t>
      </w:r>
      <w:r>
        <w:rPr>
          <w:rFonts w:ascii="Times New Roman"/>
          <w:b w:val="false"/>
          <w:i w:val="false"/>
          <w:color w:val="000000"/>
          <w:sz w:val="28"/>
        </w:rPr>
        <w:t xml:space="preserve"> </w:t>
      </w:r>
      <w:r>
        <w:rPr>
          <w:rFonts w:ascii="Times New Roman"/>
          <w:b/>
          <w:i w:val="false"/>
          <w:color w:val="000000"/>
          <w:sz w:val="28"/>
        </w:rPr>
        <w:t>Төлем қабілеттілігін қалпына келтіру немесе сот банкроттығы рәсімін қолдану туралы іс бойынша іс жүргізуді қозғау</w:t>
      </w:r>
    </w:p>
    <w:bookmarkEnd w:id="269"/>
    <w:bookmarkStart w:name="z275" w:id="270"/>
    <w:p>
      <w:pPr>
        <w:spacing w:after="0"/>
        <w:ind w:left="0"/>
        <w:jc w:val="both"/>
      </w:pPr>
      <w:r>
        <w:rPr>
          <w:rFonts w:ascii="Times New Roman"/>
          <w:b w:val="false"/>
          <w:i w:val="false"/>
          <w:color w:val="000000"/>
          <w:sz w:val="28"/>
        </w:rPr>
        <w:t>
      1. Арыз осы Заңның 18-бабында белгіленген талаптарға сәйкес келген жағдайда сот өтініш келіп түскен күннен бастап он жұмыс күнінен кешіктірмей төлем қабілеттілігін қалпына келтіру рәсімін немесе сот банкроттығы рәсімін қолдану туралы іс қозғау туралы ұйғарым шығарады.</w:t>
      </w:r>
    </w:p>
    <w:bookmarkEnd w:id="270"/>
    <w:bookmarkStart w:name="z276" w:id="271"/>
    <w:p>
      <w:pPr>
        <w:spacing w:after="0"/>
        <w:ind w:left="0"/>
        <w:jc w:val="both"/>
      </w:pPr>
      <w:r>
        <w:rPr>
          <w:rFonts w:ascii="Times New Roman"/>
          <w:b w:val="false"/>
          <w:i w:val="false"/>
          <w:color w:val="000000"/>
          <w:sz w:val="28"/>
        </w:rPr>
        <w:t>
      2. Төлем қабілеттілігін қалпына келтіру рәсімін немесе сот банкроттығы рәсімін қолдану туралы іс қозғау туралы ұйғарымда осындай ұйғарым шығарылған күннен бастап екі жұмыс күні ішінде қаржы басқарушысын тағайындау қажеттігі туралы, борышкердің мүліктік массаға түгендеу жүргізу үшін қаржы басқарушыға қол жеткізуді қамтамасыз ету жөніндегі міндеттемесі көрсетіледі.</w:t>
      </w:r>
    </w:p>
    <w:bookmarkEnd w:id="271"/>
    <w:bookmarkStart w:name="z277" w:id="272"/>
    <w:p>
      <w:pPr>
        <w:spacing w:after="0"/>
        <w:ind w:left="0"/>
        <w:jc w:val="both"/>
      </w:pPr>
      <w:r>
        <w:rPr>
          <w:rFonts w:ascii="Times New Roman"/>
          <w:b w:val="false"/>
          <w:i w:val="false"/>
          <w:color w:val="000000"/>
          <w:sz w:val="28"/>
        </w:rPr>
        <w:t>
      3. Сот төлем қабілеттілігін қалпына келтіру немесе сот банкроттығы рәсімін қолдану туралы іс қозғау туралы сот ұйғарымының көшірмелерін борышкерге, уәкілетті органның аумақтық бөлімшесіне және аумақтық әділет органына жібереді.</w:t>
      </w:r>
    </w:p>
    <w:bookmarkEnd w:id="272"/>
    <w:bookmarkStart w:name="z278" w:id="273"/>
    <w:p>
      <w:pPr>
        <w:spacing w:after="0"/>
        <w:ind w:left="0"/>
        <w:jc w:val="both"/>
      </w:pPr>
      <w:r>
        <w:rPr>
          <w:rFonts w:ascii="Times New Roman"/>
          <w:b w:val="false"/>
          <w:i w:val="false"/>
          <w:color w:val="000000"/>
          <w:sz w:val="28"/>
        </w:rPr>
        <w:t xml:space="preserve">
      </w:t>
      </w:r>
      <w:r>
        <w:rPr>
          <w:rFonts w:ascii="Times New Roman"/>
          <w:b/>
          <w:i w:val="false"/>
          <w:color w:val="000000"/>
          <w:sz w:val="28"/>
        </w:rPr>
        <w:t>20-бап.</w:t>
      </w:r>
      <w:r>
        <w:rPr>
          <w:rFonts w:ascii="Times New Roman"/>
          <w:b w:val="false"/>
          <w:i w:val="false"/>
          <w:color w:val="000000"/>
          <w:sz w:val="28"/>
        </w:rPr>
        <w:t xml:space="preserve"> </w:t>
      </w:r>
      <w:r>
        <w:rPr>
          <w:rFonts w:ascii="Times New Roman"/>
          <w:b/>
          <w:i w:val="false"/>
          <w:color w:val="000000"/>
          <w:sz w:val="28"/>
        </w:rPr>
        <w:t>Төлем қабілеттілігін қалпына келтіру немесе сот банкроттығы рәсімін қолдану туралы іс қозғаудың салдары</w:t>
      </w:r>
    </w:p>
    <w:bookmarkEnd w:id="273"/>
    <w:bookmarkStart w:name="z279" w:id="274"/>
    <w:p>
      <w:pPr>
        <w:spacing w:after="0"/>
        <w:ind w:left="0"/>
        <w:jc w:val="both"/>
      </w:pPr>
      <w:r>
        <w:rPr>
          <w:rFonts w:ascii="Times New Roman"/>
          <w:b w:val="false"/>
          <w:i w:val="false"/>
          <w:color w:val="000000"/>
          <w:sz w:val="28"/>
        </w:rPr>
        <w:t>
      1. Төлем қабілеттілігін қалпына келтіру немесе сот банкроттығы рәсімін қолдану туралы іс бойынша іс жүргізуді қозғау туралы ұйғарым шығарылған күннен бастап мынадай салдарлар туындайды:</w:t>
      </w:r>
    </w:p>
    <w:bookmarkEnd w:id="274"/>
    <w:bookmarkStart w:name="z280" w:id="275"/>
    <w:p>
      <w:pPr>
        <w:spacing w:after="0"/>
        <w:ind w:left="0"/>
        <w:jc w:val="both"/>
      </w:pPr>
      <w:r>
        <w:rPr>
          <w:rFonts w:ascii="Times New Roman"/>
          <w:b w:val="false"/>
          <w:i w:val="false"/>
          <w:color w:val="000000"/>
          <w:sz w:val="28"/>
        </w:rPr>
        <w:t>
      1) төлем қабілеттілігін қалпына келтіру немесе сот банкроттығы рәсімін қолдану туралы өтініште көрсетілген борышкердің борыштық міндеттемелерінің мерзімдері өткен болып есептеледі;</w:t>
      </w:r>
    </w:p>
    <w:bookmarkEnd w:id="275"/>
    <w:bookmarkStart w:name="z281" w:id="276"/>
    <w:p>
      <w:pPr>
        <w:spacing w:after="0"/>
        <w:ind w:left="0"/>
        <w:jc w:val="both"/>
      </w:pPr>
      <w:r>
        <w:rPr>
          <w:rFonts w:ascii="Times New Roman"/>
          <w:b w:val="false"/>
          <w:i w:val="false"/>
          <w:color w:val="000000"/>
          <w:sz w:val="28"/>
        </w:rPr>
        <w:t>
      2) борышкерден төлем қабілеттілігін қалпына келтіру немесе сот банкроттығы рәсімін қолдану туралы өтініште көрсетілген кредиторлардың міндеттемелерді орындауын талап етуге тыйым салынады;</w:t>
      </w:r>
    </w:p>
    <w:bookmarkEnd w:id="276"/>
    <w:bookmarkStart w:name="z282" w:id="277"/>
    <w:p>
      <w:pPr>
        <w:spacing w:after="0"/>
        <w:ind w:left="0"/>
        <w:jc w:val="both"/>
      </w:pPr>
      <w:r>
        <w:rPr>
          <w:rFonts w:ascii="Times New Roman"/>
          <w:b w:val="false"/>
          <w:i w:val="false"/>
          <w:color w:val="000000"/>
          <w:sz w:val="28"/>
        </w:rPr>
        <w:t>
      3) борышкердің төлем қабілеттілігін қалпына келтіру немесе сот банкроттығы рәсімін қолдану туралы өтініште көрсетілген кредиторлар алдындағы берешегінің барлық түрлері бойынша тұрақсыздық айыбын (өсімпұлдарды, айыппұлдарды) және сыйақыны есептеу тоқтатылады;</w:t>
      </w:r>
    </w:p>
    <w:bookmarkEnd w:id="277"/>
    <w:bookmarkStart w:name="z283" w:id="278"/>
    <w:p>
      <w:pPr>
        <w:spacing w:after="0"/>
        <w:ind w:left="0"/>
        <w:jc w:val="both"/>
      </w:pPr>
      <w:r>
        <w:rPr>
          <w:rFonts w:ascii="Times New Roman"/>
          <w:b w:val="false"/>
          <w:i w:val="false"/>
          <w:color w:val="000000"/>
          <w:sz w:val="28"/>
        </w:rPr>
        <w:t>
      4) борышкерге қарыздар алу, кепілдіктер мен кепілгерліктер беру жөнінде мәмілелер жасауға тыйым салынады;</w:t>
      </w:r>
    </w:p>
    <w:bookmarkEnd w:id="278"/>
    <w:bookmarkStart w:name="z284" w:id="279"/>
    <w:p>
      <w:pPr>
        <w:spacing w:after="0"/>
        <w:ind w:left="0"/>
        <w:jc w:val="both"/>
      </w:pPr>
      <w:r>
        <w:rPr>
          <w:rFonts w:ascii="Times New Roman"/>
          <w:b w:val="false"/>
          <w:i w:val="false"/>
          <w:color w:val="000000"/>
          <w:sz w:val="28"/>
        </w:rPr>
        <w:t>
      5) кредиторлардың мемлекеттік органдардан және өзге де органдар мен ұйымдардан өз мүлкі туралы ақпарат алуына борышкердің келісімі берілген деп есептеледі;</w:t>
      </w:r>
    </w:p>
    <w:bookmarkEnd w:id="279"/>
    <w:bookmarkStart w:name="z285" w:id="280"/>
    <w:p>
      <w:pPr>
        <w:spacing w:after="0"/>
        <w:ind w:left="0"/>
        <w:jc w:val="both"/>
      </w:pPr>
      <w:r>
        <w:rPr>
          <w:rFonts w:ascii="Times New Roman"/>
          <w:b w:val="false"/>
          <w:i w:val="false"/>
          <w:color w:val="000000"/>
          <w:sz w:val="28"/>
        </w:rPr>
        <w:t>
      6) емдеуді жүргізу, жақын туысын емдеуге алып жүру, жақын туысын жерлеуді жүргізу қажет болған жағдайларды қоспағанда, борышкердің Қазақстан Республикасынан тыс жерлерге шығуына тыйым салынады;</w:t>
      </w:r>
    </w:p>
    <w:bookmarkEnd w:id="280"/>
    <w:bookmarkStart w:name="z286" w:id="281"/>
    <w:p>
      <w:pPr>
        <w:spacing w:after="0"/>
        <w:ind w:left="0"/>
        <w:jc w:val="both"/>
      </w:pPr>
      <w:r>
        <w:rPr>
          <w:rFonts w:ascii="Times New Roman"/>
          <w:b w:val="false"/>
          <w:i w:val="false"/>
          <w:color w:val="000000"/>
          <w:sz w:val="28"/>
        </w:rPr>
        <w:t>
      7) кредиторлардың талаптарын қанағаттандыру есебіне борышкердің банк шоттарынан ақшаны өндіріп алуға, сондай-ақ борышкердің мүлкінен өндіріп алуға жол берілмейді;</w:t>
      </w:r>
    </w:p>
    <w:bookmarkEnd w:id="281"/>
    <w:bookmarkStart w:name="z287" w:id="282"/>
    <w:p>
      <w:pPr>
        <w:spacing w:after="0"/>
        <w:ind w:left="0"/>
        <w:jc w:val="both"/>
      </w:pPr>
      <w:r>
        <w:rPr>
          <w:rFonts w:ascii="Times New Roman"/>
          <w:b w:val="false"/>
          <w:i w:val="false"/>
          <w:color w:val="000000"/>
          <w:sz w:val="28"/>
        </w:rPr>
        <w:t>
      8) борышкерге мүлікті иеліктен шығару немесе өзіне жаңа міндеттемелер қабылдау жөнінде мәмілелер жасауға тыйым салынады;</w:t>
      </w:r>
    </w:p>
    <w:bookmarkEnd w:id="282"/>
    <w:bookmarkStart w:name="z288" w:id="283"/>
    <w:p>
      <w:pPr>
        <w:spacing w:after="0"/>
        <w:ind w:left="0"/>
        <w:jc w:val="both"/>
      </w:pPr>
      <w:r>
        <w:rPr>
          <w:rFonts w:ascii="Times New Roman"/>
          <w:b w:val="false"/>
          <w:i w:val="false"/>
          <w:color w:val="000000"/>
          <w:sz w:val="28"/>
        </w:rPr>
        <w:t>
      9) борышкерге қойылатын талаптар төлем қабілетгілігін қалпына келтіру немесе сот банкроттығы рәсімі шеңберінде ғана қойылуы мүмкін;</w:t>
      </w:r>
    </w:p>
    <w:bookmarkEnd w:id="283"/>
    <w:bookmarkStart w:name="z289" w:id="284"/>
    <w:p>
      <w:pPr>
        <w:spacing w:after="0"/>
        <w:ind w:left="0"/>
        <w:jc w:val="both"/>
      </w:pPr>
      <w:r>
        <w:rPr>
          <w:rFonts w:ascii="Times New Roman"/>
          <w:b w:val="false"/>
          <w:i w:val="false"/>
          <w:color w:val="000000"/>
          <w:sz w:val="28"/>
        </w:rPr>
        <w:t>
      10) борышкердің мүлкіне қатысты соттардың бұрын қабылдаған шешімдерінің орындалуы тоқтатыла тұрады;</w:t>
      </w:r>
    </w:p>
    <w:bookmarkEnd w:id="284"/>
    <w:bookmarkStart w:name="z290" w:id="285"/>
    <w:p>
      <w:pPr>
        <w:spacing w:after="0"/>
        <w:ind w:left="0"/>
        <w:jc w:val="both"/>
      </w:pPr>
      <w:r>
        <w:rPr>
          <w:rFonts w:ascii="Times New Roman"/>
          <w:b w:val="false"/>
          <w:i w:val="false"/>
          <w:color w:val="000000"/>
          <w:sz w:val="28"/>
        </w:rPr>
        <w:t>
      11) борышкер мүлікті беруге, мүліктік міндеттемелерді төлеуге немесе өзге де тәсілмен орындауға міндетті өзге де органдар мен ұйымдардың мемлекеттік органдарының шешімдерін орындау тоқтатыла тұрады;</w:t>
      </w:r>
    </w:p>
    <w:bookmarkEnd w:id="285"/>
    <w:bookmarkStart w:name="z291" w:id="286"/>
    <w:p>
      <w:pPr>
        <w:spacing w:after="0"/>
        <w:ind w:left="0"/>
        <w:jc w:val="both"/>
      </w:pPr>
      <w:r>
        <w:rPr>
          <w:rFonts w:ascii="Times New Roman"/>
          <w:b w:val="false"/>
          <w:i w:val="false"/>
          <w:color w:val="000000"/>
          <w:sz w:val="28"/>
        </w:rPr>
        <w:t>
      Осы тармақтың бірінші бөлігі 1), 2) және 3) тармакшаларының ережелері алименттер туралы және өміріне немесе денсаулығына келтірілген зиянды өтеу туралы талаптарға қолданылмайды.</w:t>
      </w:r>
    </w:p>
    <w:bookmarkEnd w:id="286"/>
    <w:bookmarkStart w:name="z292" w:id="287"/>
    <w:p>
      <w:pPr>
        <w:spacing w:after="0"/>
        <w:ind w:left="0"/>
        <w:jc w:val="both"/>
      </w:pPr>
      <w:r>
        <w:rPr>
          <w:rFonts w:ascii="Times New Roman"/>
          <w:b w:val="false"/>
          <w:i w:val="false"/>
          <w:color w:val="000000"/>
          <w:sz w:val="28"/>
        </w:rPr>
        <w:t>
      2. Борышкер үшінші тұлғалардың кепілдігімен, кепілгерлігімен немесе кепілімен қамтамасыз етілген өз міндеттемелерін орындамаған жағдайда, төлем қабілеттілігін қалпына келтіру немесе сот банкроттығы рәсімін қолдану туралы іс бойынша іс жүргізуді қозғау кредитордың банкроттық туралы іс шеңберінен тыс борышкердің орындалмаған міндеттемелері бойынша кепілгерлерге, кепілгерлерге және кепіл берушілерге талаптар қою жөніндегі іс-әрекеттерді жүзеге асыруына кедергі болмайды.</w:t>
      </w:r>
    </w:p>
    <w:bookmarkEnd w:id="287"/>
    <w:bookmarkStart w:name="z293" w:id="288"/>
    <w:p>
      <w:pPr>
        <w:spacing w:after="0"/>
        <w:ind w:left="0"/>
        <w:jc w:val="both"/>
      </w:pPr>
      <w:r>
        <w:rPr>
          <w:rFonts w:ascii="Times New Roman"/>
          <w:b w:val="false"/>
          <w:i w:val="false"/>
          <w:color w:val="000000"/>
          <w:sz w:val="28"/>
        </w:rPr>
        <w:t xml:space="preserve">
      </w:t>
      </w:r>
      <w:r>
        <w:rPr>
          <w:rFonts w:ascii="Times New Roman"/>
          <w:b/>
          <w:i w:val="false"/>
          <w:color w:val="000000"/>
          <w:sz w:val="28"/>
        </w:rPr>
        <w:t>21-бап. Сот актілері</w:t>
      </w:r>
    </w:p>
    <w:bookmarkEnd w:id="288"/>
    <w:bookmarkStart w:name="z294" w:id="289"/>
    <w:p>
      <w:pPr>
        <w:spacing w:after="0"/>
        <w:ind w:left="0"/>
        <w:jc w:val="both"/>
      </w:pPr>
      <w:r>
        <w:rPr>
          <w:rFonts w:ascii="Times New Roman"/>
          <w:b w:val="false"/>
          <w:i w:val="false"/>
          <w:color w:val="000000"/>
          <w:sz w:val="28"/>
        </w:rPr>
        <w:t>
      1. Төлем қабілеттілігін қалпына келтіру немесе сот банкроттығы рәсімін қолдану туралы істер бойынша сот мынадай сот актілерінің бірін қабылдайды:</w:t>
      </w:r>
    </w:p>
    <w:bookmarkEnd w:id="289"/>
    <w:bookmarkStart w:name="z295" w:id="290"/>
    <w:p>
      <w:pPr>
        <w:spacing w:after="0"/>
        <w:ind w:left="0"/>
        <w:jc w:val="both"/>
      </w:pPr>
      <w:r>
        <w:rPr>
          <w:rFonts w:ascii="Times New Roman"/>
          <w:b w:val="false"/>
          <w:i w:val="false"/>
          <w:color w:val="000000"/>
          <w:sz w:val="28"/>
        </w:rPr>
        <w:t>
      1) төлем қабілеттілігін қалпына келтіру рәсімін қолдану туралы шешім;</w:t>
      </w:r>
    </w:p>
    <w:bookmarkEnd w:id="290"/>
    <w:bookmarkStart w:name="z296" w:id="291"/>
    <w:p>
      <w:pPr>
        <w:spacing w:after="0"/>
        <w:ind w:left="0"/>
        <w:jc w:val="both"/>
      </w:pPr>
      <w:r>
        <w:rPr>
          <w:rFonts w:ascii="Times New Roman"/>
          <w:b w:val="false"/>
          <w:i w:val="false"/>
          <w:color w:val="000000"/>
          <w:sz w:val="28"/>
        </w:rPr>
        <w:t>
      2) сот банкроттығы рәсімін қолдану туралы шешім;</w:t>
      </w:r>
    </w:p>
    <w:bookmarkEnd w:id="291"/>
    <w:bookmarkStart w:name="z297" w:id="292"/>
    <w:p>
      <w:pPr>
        <w:spacing w:after="0"/>
        <w:ind w:left="0"/>
        <w:jc w:val="both"/>
      </w:pPr>
      <w:r>
        <w:rPr>
          <w:rFonts w:ascii="Times New Roman"/>
          <w:b w:val="false"/>
          <w:i w:val="false"/>
          <w:color w:val="000000"/>
          <w:sz w:val="28"/>
        </w:rPr>
        <w:t>
      3) төлем қабілеттілігін қалпына келтіру немесе сот банкроттығы рәсімін қолданудан бас тарту туралы шешім:</w:t>
      </w:r>
    </w:p>
    <w:bookmarkEnd w:id="292"/>
    <w:bookmarkStart w:name="z298" w:id="293"/>
    <w:p>
      <w:pPr>
        <w:spacing w:after="0"/>
        <w:ind w:left="0"/>
        <w:jc w:val="both"/>
      </w:pPr>
      <w:r>
        <w:rPr>
          <w:rFonts w:ascii="Times New Roman"/>
          <w:b w:val="false"/>
          <w:i w:val="false"/>
          <w:color w:val="000000"/>
          <w:sz w:val="28"/>
        </w:rPr>
        <w:t>
      4) сот банкроттығы рәсімінің аяқталуы туралы және банкроттың сот банкроттығы рәсімі барысында орындалмай қалған міндеттемелерін тоқтатудан бас тарту туралы шешім;;</w:t>
      </w:r>
    </w:p>
    <w:bookmarkEnd w:id="293"/>
    <w:bookmarkStart w:name="z299" w:id="294"/>
    <w:p>
      <w:pPr>
        <w:spacing w:after="0"/>
        <w:ind w:left="0"/>
        <w:jc w:val="both"/>
      </w:pPr>
      <w:r>
        <w:rPr>
          <w:rFonts w:ascii="Times New Roman"/>
          <w:b w:val="false"/>
          <w:i w:val="false"/>
          <w:color w:val="000000"/>
          <w:sz w:val="28"/>
        </w:rPr>
        <w:t>
      5) Сот банкроттығы рәсімінің аяқталуы және банкроттың сот банкроттығы рәсімі барысында орындалмай қалған міндеттемелерін тоқтату туралы шешім қабылдау жатады;</w:t>
      </w:r>
    </w:p>
    <w:bookmarkEnd w:id="294"/>
    <w:bookmarkStart w:name="z300" w:id="295"/>
    <w:p>
      <w:pPr>
        <w:spacing w:after="0"/>
        <w:ind w:left="0"/>
        <w:jc w:val="both"/>
      </w:pPr>
      <w:r>
        <w:rPr>
          <w:rFonts w:ascii="Times New Roman"/>
          <w:b w:val="false"/>
          <w:i w:val="false"/>
          <w:color w:val="000000"/>
          <w:sz w:val="28"/>
        </w:rPr>
        <w:t>
      6) бітімгершілік келісімді бекіту және банкроттық рәсімді тоқтату туралы ұйғарым;</w:t>
      </w:r>
    </w:p>
    <w:bookmarkEnd w:id="295"/>
    <w:bookmarkStart w:name="z301" w:id="296"/>
    <w:p>
      <w:pPr>
        <w:spacing w:after="0"/>
        <w:ind w:left="0"/>
        <w:jc w:val="both"/>
      </w:pPr>
      <w:r>
        <w:rPr>
          <w:rFonts w:ascii="Times New Roman"/>
          <w:b w:val="false"/>
          <w:i w:val="false"/>
          <w:color w:val="000000"/>
          <w:sz w:val="28"/>
        </w:rPr>
        <w:t>
      7) бітімгершілік келісімді бекітуден бас тарту туралы соттың ұйғарымы;</w:t>
      </w:r>
    </w:p>
    <w:bookmarkEnd w:id="296"/>
    <w:bookmarkStart w:name="z302" w:id="297"/>
    <w:p>
      <w:pPr>
        <w:spacing w:after="0"/>
        <w:ind w:left="0"/>
        <w:jc w:val="both"/>
      </w:pPr>
      <w:r>
        <w:rPr>
          <w:rFonts w:ascii="Times New Roman"/>
          <w:b w:val="false"/>
          <w:i w:val="false"/>
          <w:color w:val="000000"/>
          <w:sz w:val="28"/>
        </w:rPr>
        <w:t>
      8) бітімгершілік келісімді бекіту туралы сот ұйғарымының күшін жою туралы шешім;</w:t>
      </w:r>
    </w:p>
    <w:bookmarkEnd w:id="297"/>
    <w:bookmarkStart w:name="z303" w:id="298"/>
    <w:p>
      <w:pPr>
        <w:spacing w:after="0"/>
        <w:ind w:left="0"/>
        <w:jc w:val="both"/>
      </w:pPr>
      <w:r>
        <w:rPr>
          <w:rFonts w:ascii="Times New Roman"/>
          <w:b w:val="false"/>
          <w:i w:val="false"/>
          <w:color w:val="000000"/>
          <w:sz w:val="28"/>
        </w:rPr>
        <w:t>
      9) бітімгершілік келісімді бұзу туралы шешім.</w:t>
      </w:r>
    </w:p>
    <w:bookmarkEnd w:id="298"/>
    <w:bookmarkStart w:name="z304" w:id="299"/>
    <w:p>
      <w:pPr>
        <w:spacing w:after="0"/>
        <w:ind w:left="0"/>
        <w:jc w:val="both"/>
      </w:pPr>
      <w:r>
        <w:rPr>
          <w:rFonts w:ascii="Times New Roman"/>
          <w:b w:val="false"/>
          <w:i w:val="false"/>
          <w:color w:val="000000"/>
          <w:sz w:val="28"/>
        </w:rPr>
        <w:t>
      2. Осы баптың 1-тармағының 1) -5) тармақшаларында көзделген сот актілерін, сот қаржы басқарушысының қорытындысын ескере отырып қабылдайды.</w:t>
      </w:r>
    </w:p>
    <w:bookmarkEnd w:id="299"/>
    <w:bookmarkStart w:name="z305" w:id="300"/>
    <w:p>
      <w:pPr>
        <w:spacing w:after="0"/>
        <w:ind w:left="0"/>
        <w:jc w:val="both"/>
      </w:pPr>
      <w:r>
        <w:rPr>
          <w:rFonts w:ascii="Times New Roman"/>
          <w:b w:val="false"/>
          <w:i w:val="false"/>
          <w:color w:val="000000"/>
          <w:sz w:val="28"/>
        </w:rPr>
        <w:t xml:space="preserve">
      </w:t>
      </w:r>
      <w:r>
        <w:rPr>
          <w:rFonts w:ascii="Times New Roman"/>
          <w:b/>
          <w:i w:val="false"/>
          <w:color w:val="000000"/>
          <w:sz w:val="28"/>
        </w:rPr>
        <w:t>22-бап.</w:t>
      </w:r>
      <w:r>
        <w:rPr>
          <w:rFonts w:ascii="Times New Roman"/>
          <w:b w:val="false"/>
          <w:i w:val="false"/>
          <w:color w:val="000000"/>
          <w:sz w:val="28"/>
        </w:rPr>
        <w:t xml:space="preserve"> </w:t>
      </w:r>
      <w:r>
        <w:rPr>
          <w:rFonts w:ascii="Times New Roman"/>
          <w:b/>
          <w:i w:val="false"/>
          <w:color w:val="000000"/>
          <w:sz w:val="28"/>
        </w:rPr>
        <w:t>Төлем қабілеттілігін қалпына келтіру немесе сот банкроттығы рәсімдерін қолдану туралы істер бойынша сотты</w:t>
      </w:r>
      <w:r>
        <w:rPr>
          <w:rFonts w:ascii="Times New Roman"/>
          <w:b/>
          <w:i w:val="false"/>
          <w:color w:val="000000"/>
          <w:sz w:val="28"/>
        </w:rPr>
        <w:t>ң</w:t>
      </w:r>
      <w:r>
        <w:rPr>
          <w:rFonts w:ascii="Times New Roman"/>
          <w:b/>
          <w:i w:val="false"/>
          <w:color w:val="000000"/>
          <w:sz w:val="28"/>
        </w:rPr>
        <w:t xml:space="preserve"> өкілеттіктері</w:t>
      </w:r>
    </w:p>
    <w:bookmarkEnd w:id="300"/>
    <w:bookmarkStart w:name="z306" w:id="301"/>
    <w:p>
      <w:pPr>
        <w:spacing w:after="0"/>
        <w:ind w:left="0"/>
        <w:jc w:val="both"/>
      </w:pPr>
      <w:r>
        <w:rPr>
          <w:rFonts w:ascii="Times New Roman"/>
          <w:b w:val="false"/>
          <w:i w:val="false"/>
          <w:color w:val="000000"/>
          <w:sz w:val="28"/>
        </w:rPr>
        <w:t>
      Төлем қабілеттілігін қалпына келтіру немесе сот банкроттығы рәсімдерін қолдану туралы істер бойынша сот:</w:t>
      </w:r>
    </w:p>
    <w:bookmarkEnd w:id="301"/>
    <w:bookmarkStart w:name="z307" w:id="302"/>
    <w:p>
      <w:pPr>
        <w:spacing w:after="0"/>
        <w:ind w:left="0"/>
        <w:jc w:val="both"/>
      </w:pPr>
      <w:r>
        <w:rPr>
          <w:rFonts w:ascii="Times New Roman"/>
          <w:b w:val="false"/>
          <w:i w:val="false"/>
          <w:color w:val="000000"/>
          <w:sz w:val="28"/>
        </w:rPr>
        <w:t>
      1) төлем қабілеттілігін қалпына келтіру жоспарын бекітеді;</w:t>
      </w:r>
    </w:p>
    <w:bookmarkEnd w:id="302"/>
    <w:bookmarkStart w:name="z308" w:id="303"/>
    <w:p>
      <w:pPr>
        <w:spacing w:after="0"/>
        <w:ind w:left="0"/>
        <w:jc w:val="both"/>
      </w:pPr>
      <w:r>
        <w:rPr>
          <w:rFonts w:ascii="Times New Roman"/>
          <w:b w:val="false"/>
          <w:i w:val="false"/>
          <w:color w:val="000000"/>
          <w:sz w:val="28"/>
        </w:rPr>
        <w:t>
      2) қаржы басқарушысының қорытынды есебін бекітеді;</w:t>
      </w:r>
    </w:p>
    <w:bookmarkEnd w:id="303"/>
    <w:bookmarkStart w:name="z309" w:id="304"/>
    <w:p>
      <w:pPr>
        <w:spacing w:after="0"/>
        <w:ind w:left="0"/>
        <w:jc w:val="both"/>
      </w:pPr>
      <w:r>
        <w:rPr>
          <w:rFonts w:ascii="Times New Roman"/>
          <w:b w:val="false"/>
          <w:i w:val="false"/>
          <w:color w:val="000000"/>
          <w:sz w:val="28"/>
        </w:rPr>
        <w:t>
      3) борышкерді борыштық міндеттемелерден босату туралы немесе босатудан бас тарту туралы шешім қабылдайды.</w:t>
      </w:r>
    </w:p>
    <w:bookmarkEnd w:id="304"/>
    <w:bookmarkStart w:name="z310" w:id="305"/>
    <w:p>
      <w:pPr>
        <w:spacing w:after="0"/>
        <w:ind w:left="0"/>
        <w:jc w:val="both"/>
      </w:pPr>
      <w:r>
        <w:rPr>
          <w:rFonts w:ascii="Times New Roman"/>
          <w:b w:val="false"/>
          <w:i w:val="false"/>
          <w:color w:val="000000"/>
          <w:sz w:val="28"/>
        </w:rPr>
        <w:t xml:space="preserve">
      </w:t>
      </w:r>
      <w:r>
        <w:rPr>
          <w:rFonts w:ascii="Times New Roman"/>
          <w:b/>
          <w:i w:val="false"/>
          <w:color w:val="000000"/>
          <w:sz w:val="28"/>
        </w:rPr>
        <w:t>23-бап.</w:t>
      </w:r>
      <w:r>
        <w:rPr>
          <w:rFonts w:ascii="Times New Roman"/>
          <w:b w:val="false"/>
          <w:i w:val="false"/>
          <w:color w:val="000000"/>
          <w:sz w:val="28"/>
        </w:rPr>
        <w:t xml:space="preserve"> </w:t>
      </w:r>
      <w:r>
        <w:rPr>
          <w:rFonts w:ascii="Times New Roman"/>
          <w:b/>
          <w:i w:val="false"/>
          <w:color w:val="000000"/>
          <w:sz w:val="28"/>
        </w:rPr>
        <w:t xml:space="preserve">Қаржы басқарушысының төлем қабілеттілігін қалпына келтіру немесе сот </w:t>
      </w:r>
      <w:r>
        <w:rPr>
          <w:rFonts w:ascii="Times New Roman"/>
          <w:b/>
          <w:i w:val="false"/>
          <w:color w:val="000000"/>
          <w:sz w:val="28"/>
        </w:rPr>
        <w:t>банкроттығы</w:t>
      </w:r>
      <w:r>
        <w:rPr>
          <w:rFonts w:ascii="Times New Roman"/>
          <w:b/>
          <w:i w:val="false"/>
          <w:color w:val="000000"/>
          <w:sz w:val="28"/>
        </w:rPr>
        <w:t xml:space="preserve"> рәсімдері</w:t>
      </w:r>
      <w:r>
        <w:rPr>
          <w:rFonts w:ascii="Times New Roman"/>
          <w:b/>
          <w:i w:val="false"/>
          <w:color w:val="000000"/>
          <w:sz w:val="28"/>
        </w:rPr>
        <w:t>н</w:t>
      </w:r>
      <w:r>
        <w:rPr>
          <w:rFonts w:ascii="Times New Roman"/>
          <w:b/>
          <w:i w:val="false"/>
          <w:color w:val="000000"/>
          <w:sz w:val="28"/>
        </w:rPr>
        <w:t xml:space="preserve"> жүргізу к</w:t>
      </w:r>
      <w:r>
        <w:rPr>
          <w:rFonts w:ascii="Times New Roman"/>
          <w:b/>
          <w:i w:val="false"/>
          <w:color w:val="000000"/>
          <w:sz w:val="28"/>
        </w:rPr>
        <w:t>е</w:t>
      </w:r>
      <w:r>
        <w:rPr>
          <w:rFonts w:ascii="Times New Roman"/>
          <w:b/>
          <w:i w:val="false"/>
          <w:color w:val="000000"/>
          <w:sz w:val="28"/>
        </w:rPr>
        <w:t>з</w:t>
      </w:r>
      <w:r>
        <w:rPr>
          <w:rFonts w:ascii="Times New Roman"/>
          <w:b/>
          <w:i w:val="false"/>
          <w:color w:val="000000"/>
          <w:sz w:val="28"/>
        </w:rPr>
        <w:t>індегі өкілеттіктері</w:t>
      </w:r>
    </w:p>
    <w:bookmarkEnd w:id="305"/>
    <w:bookmarkStart w:name="z311" w:id="306"/>
    <w:p>
      <w:pPr>
        <w:spacing w:after="0"/>
        <w:ind w:left="0"/>
        <w:jc w:val="both"/>
      </w:pPr>
      <w:r>
        <w:rPr>
          <w:rFonts w:ascii="Times New Roman"/>
          <w:b w:val="false"/>
          <w:i w:val="false"/>
          <w:color w:val="000000"/>
          <w:sz w:val="28"/>
        </w:rPr>
        <w:t>
      1. Уәкілетті орган төлем қабілеттілігін қалпына келтіру рәсімін қозғау немесе сот банкроттығы туралы сот ұйғарымы шығарылған күннен бастап екі жұмыс күні ішінде хабарламалары қаржы басқарушысының қызметін жүзеге асыруға құқығы бар тұлғалар хабарламаларының тізіліміне енгізілген тұлғалар арасынан қаржы басқарушысын тағайындайды.</w:t>
      </w:r>
    </w:p>
    <w:bookmarkEnd w:id="306"/>
    <w:bookmarkStart w:name="z312" w:id="307"/>
    <w:p>
      <w:pPr>
        <w:spacing w:after="0"/>
        <w:ind w:left="0"/>
        <w:jc w:val="both"/>
      </w:pPr>
      <w:r>
        <w:rPr>
          <w:rFonts w:ascii="Times New Roman"/>
          <w:b w:val="false"/>
          <w:i w:val="false"/>
          <w:color w:val="000000"/>
          <w:sz w:val="28"/>
        </w:rPr>
        <w:t>
      2. Осы Заңда қаржы басқарушысына жүктелген өкілеттіктерді өзге тұлғаларға беруге болмайды.</w:t>
      </w:r>
    </w:p>
    <w:bookmarkEnd w:id="307"/>
    <w:bookmarkStart w:name="z313" w:id="308"/>
    <w:p>
      <w:pPr>
        <w:spacing w:after="0"/>
        <w:ind w:left="0"/>
        <w:jc w:val="both"/>
      </w:pPr>
      <w:r>
        <w:rPr>
          <w:rFonts w:ascii="Times New Roman"/>
          <w:b w:val="false"/>
          <w:i w:val="false"/>
          <w:color w:val="000000"/>
          <w:sz w:val="28"/>
        </w:rPr>
        <w:t>
      3. Егер осы Заңда өзгеше белгіленбесе, төлем қабілеттілігін қалпына келтіру немесе сот банкроттығы рәсімінде қаржы басқарушысының сыйақысы борышкердің қаражаты есебінен төленеді.</w:t>
      </w:r>
    </w:p>
    <w:bookmarkEnd w:id="308"/>
    <w:bookmarkStart w:name="z314" w:id="309"/>
    <w:p>
      <w:pPr>
        <w:spacing w:after="0"/>
        <w:ind w:left="0"/>
        <w:jc w:val="both"/>
      </w:pPr>
      <w:r>
        <w:rPr>
          <w:rFonts w:ascii="Times New Roman"/>
          <w:b w:val="false"/>
          <w:i w:val="false"/>
          <w:color w:val="000000"/>
          <w:sz w:val="28"/>
        </w:rPr>
        <w:t>
      Қаржы басқарушысы сыйақысының мөлшері тиісті қаржы жылына арналған республикалық бюджет туралы заңда белгіленген ең төменгі жалақының бір мөлшерін құрайды.</w:t>
      </w:r>
    </w:p>
    <w:bookmarkEnd w:id="309"/>
    <w:bookmarkStart w:name="z315" w:id="310"/>
    <w:p>
      <w:pPr>
        <w:spacing w:after="0"/>
        <w:ind w:left="0"/>
        <w:jc w:val="both"/>
      </w:pPr>
      <w:r>
        <w:rPr>
          <w:rFonts w:ascii="Times New Roman"/>
          <w:b w:val="false"/>
          <w:i w:val="false"/>
          <w:color w:val="000000"/>
          <w:sz w:val="28"/>
        </w:rPr>
        <w:t>
      4. Қаржы басқарушысы сот төлем қабілеттілігін қалпына келтіру немесе сот банкроттығы рәсімін қолдану туралы іс қозғау туралы ұйғарым шығарған күннен бастап он жұмыс күнінен кешіктірмей және оларды қарау аяқталғанға дейін міндетті:</w:t>
      </w:r>
    </w:p>
    <w:bookmarkEnd w:id="310"/>
    <w:bookmarkStart w:name="z316" w:id="311"/>
    <w:p>
      <w:pPr>
        <w:spacing w:after="0"/>
        <w:ind w:left="0"/>
        <w:jc w:val="both"/>
      </w:pPr>
      <w:r>
        <w:rPr>
          <w:rFonts w:ascii="Times New Roman"/>
          <w:b w:val="false"/>
          <w:i w:val="false"/>
          <w:color w:val="000000"/>
          <w:sz w:val="28"/>
        </w:rPr>
        <w:t>
      1) уәкілетті органның интернет-ресурсында орналастыру үшін төлем қабілеттілігін қалпына келтіру немесе сот банкроттығы рәсімін қолдану туралы іс бойынша іс жүргізуді қозғау туралы, сондай-ақ кредиторлардың талаптарды мәлімдеу тәртібі туралы хабарландыруды уәкілетті органға жіберуге міндетті;</w:t>
      </w:r>
    </w:p>
    <w:bookmarkEnd w:id="311"/>
    <w:bookmarkStart w:name="z317" w:id="312"/>
    <w:p>
      <w:pPr>
        <w:spacing w:after="0"/>
        <w:ind w:left="0"/>
        <w:jc w:val="both"/>
      </w:pPr>
      <w:r>
        <w:rPr>
          <w:rFonts w:ascii="Times New Roman"/>
          <w:b w:val="false"/>
          <w:i w:val="false"/>
          <w:color w:val="000000"/>
          <w:sz w:val="28"/>
        </w:rPr>
        <w:t>
      2) уәкілетті орган белгілеген тәртіппен және нысан бойынша кредиторлар талаптарының тізілімін қалыптастыруға міндетті;</w:t>
      </w:r>
    </w:p>
    <w:bookmarkEnd w:id="312"/>
    <w:bookmarkStart w:name="z318" w:id="313"/>
    <w:p>
      <w:pPr>
        <w:spacing w:after="0"/>
        <w:ind w:left="0"/>
        <w:jc w:val="both"/>
      </w:pPr>
      <w:r>
        <w:rPr>
          <w:rFonts w:ascii="Times New Roman"/>
          <w:b w:val="false"/>
          <w:i w:val="false"/>
          <w:color w:val="000000"/>
          <w:sz w:val="28"/>
        </w:rPr>
        <w:t>
      3) борышкердің мүлкіне түгендеу жүргізуге міндетті;</w:t>
      </w:r>
    </w:p>
    <w:bookmarkEnd w:id="313"/>
    <w:bookmarkStart w:name="z319" w:id="314"/>
    <w:p>
      <w:pPr>
        <w:spacing w:after="0"/>
        <w:ind w:left="0"/>
        <w:jc w:val="both"/>
      </w:pPr>
      <w:r>
        <w:rPr>
          <w:rFonts w:ascii="Times New Roman"/>
          <w:b w:val="false"/>
          <w:i w:val="false"/>
          <w:color w:val="000000"/>
          <w:sz w:val="28"/>
        </w:rPr>
        <w:t>
      4) осы Заңның 24-бабына сәйкес жасалған қорытындыны сотқа ұсынуға міндетті;</w:t>
      </w:r>
    </w:p>
    <w:bookmarkEnd w:id="314"/>
    <w:bookmarkStart w:name="z320" w:id="315"/>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орындауға міндетті.</w:t>
      </w:r>
    </w:p>
    <w:bookmarkEnd w:id="315"/>
    <w:bookmarkStart w:name="z321" w:id="316"/>
    <w:p>
      <w:pPr>
        <w:spacing w:after="0"/>
        <w:ind w:left="0"/>
        <w:jc w:val="both"/>
      </w:pPr>
      <w:r>
        <w:rPr>
          <w:rFonts w:ascii="Times New Roman"/>
          <w:b w:val="false"/>
          <w:i w:val="false"/>
          <w:color w:val="000000"/>
          <w:sz w:val="28"/>
        </w:rPr>
        <w:t>
      5. Қаржы басқарушысы төлем қабілеттілігін қалпына келтіру рәсімін қолдану туралы сот шешімі заңды күшіне енген күннен бастап төлем қабілеттілігін қалпына келтіру жоспарын бекіту туралы сот ұйғарым шығарғанға дейін төлем қабілеттілігін қалпына келтіру рәсімін қолдануға міндетті:</w:t>
      </w:r>
    </w:p>
    <w:bookmarkEnd w:id="316"/>
    <w:bookmarkStart w:name="z322" w:id="317"/>
    <w:p>
      <w:pPr>
        <w:spacing w:after="0"/>
        <w:ind w:left="0"/>
        <w:jc w:val="both"/>
      </w:pPr>
      <w:r>
        <w:rPr>
          <w:rFonts w:ascii="Times New Roman"/>
          <w:b w:val="false"/>
          <w:i w:val="false"/>
          <w:color w:val="000000"/>
          <w:sz w:val="28"/>
        </w:rPr>
        <w:t>
      1) Борышкермен бірлесіп төлем қабілеттілігін қалпына келтіру жоспарын әзірлесін және оны бекіту үшін сотқа табыс етсін;</w:t>
      </w:r>
    </w:p>
    <w:bookmarkEnd w:id="317"/>
    <w:bookmarkStart w:name="z323" w:id="318"/>
    <w:p>
      <w:pPr>
        <w:spacing w:after="0"/>
        <w:ind w:left="0"/>
        <w:jc w:val="both"/>
      </w:pPr>
      <w:r>
        <w:rPr>
          <w:rFonts w:ascii="Times New Roman"/>
          <w:b w:val="false"/>
          <w:i w:val="false"/>
          <w:color w:val="000000"/>
          <w:sz w:val="28"/>
        </w:rPr>
        <w:t>
      2) кредитордың сұрау салуы бойынша төлем қабілеттілігін қалпына келтіру жоспарын әзірлеу барысы туралы ақпаратты осы Заңда белгіленген мерзімдерде ұсынуға міндетті;</w:t>
      </w:r>
    </w:p>
    <w:bookmarkEnd w:id="318"/>
    <w:bookmarkStart w:name="z324" w:id="319"/>
    <w:p>
      <w:pPr>
        <w:spacing w:after="0"/>
        <w:ind w:left="0"/>
        <w:jc w:val="both"/>
      </w:pPr>
      <w:r>
        <w:rPr>
          <w:rFonts w:ascii="Times New Roman"/>
          <w:b w:val="false"/>
          <w:i w:val="false"/>
          <w:color w:val="000000"/>
          <w:sz w:val="28"/>
        </w:rPr>
        <w:t>
      3) төлем қабілеттілігін қалпына келтіру жоспарының түпкілікті жобасын кредиторларға мәлімет үшін жіберуге міндетті.</w:t>
      </w:r>
    </w:p>
    <w:bookmarkEnd w:id="319"/>
    <w:bookmarkStart w:name="z325" w:id="320"/>
    <w:p>
      <w:pPr>
        <w:spacing w:after="0"/>
        <w:ind w:left="0"/>
        <w:jc w:val="both"/>
      </w:pPr>
      <w:r>
        <w:rPr>
          <w:rFonts w:ascii="Times New Roman"/>
          <w:b w:val="false"/>
          <w:i w:val="false"/>
          <w:color w:val="000000"/>
          <w:sz w:val="28"/>
        </w:rPr>
        <w:t>
      6. Қаржы басқарушысы сот банкроттығы рәсімін қолдану туралы не төлем қабілеттілігін қалпына келтіру рәсімінің күшін жою және сот банкроттығы рәсімін қолдану туралы сот шешімі заңды күшіне енген күннен бастап және сот банкроттық рәсімін аяқтау туралы сот шешім қабылдағанға дейін міндетті:</w:t>
      </w:r>
    </w:p>
    <w:bookmarkEnd w:id="320"/>
    <w:bookmarkStart w:name="z326" w:id="321"/>
    <w:p>
      <w:pPr>
        <w:spacing w:after="0"/>
        <w:ind w:left="0"/>
        <w:jc w:val="both"/>
      </w:pPr>
      <w:r>
        <w:rPr>
          <w:rFonts w:ascii="Times New Roman"/>
          <w:b w:val="false"/>
          <w:i w:val="false"/>
          <w:color w:val="000000"/>
          <w:sz w:val="28"/>
        </w:rPr>
        <w:t>
      1) үш жұмыс күні ішінде борышкерден мүлікке құқық белгілейтін құжаттарды қабылдауға, сондай-ақ оның мүліктік массасын өз басқаруына қабылдауға міндетті;</w:t>
      </w:r>
    </w:p>
    <w:bookmarkEnd w:id="321"/>
    <w:bookmarkStart w:name="z327" w:id="322"/>
    <w:p>
      <w:pPr>
        <w:spacing w:after="0"/>
        <w:ind w:left="0"/>
        <w:jc w:val="both"/>
      </w:pPr>
      <w:r>
        <w:rPr>
          <w:rFonts w:ascii="Times New Roman"/>
          <w:b w:val="false"/>
          <w:i w:val="false"/>
          <w:color w:val="000000"/>
          <w:sz w:val="28"/>
        </w:rPr>
        <w:t>
      2) интернет-ресурста орналастыру үшін уәкілетті органға сот банкроттығы рәсімін қолдану туралы хабарландыру жіберуге міндетті;</w:t>
      </w:r>
    </w:p>
    <w:bookmarkEnd w:id="322"/>
    <w:bookmarkStart w:name="z328" w:id="323"/>
    <w:p>
      <w:pPr>
        <w:spacing w:after="0"/>
        <w:ind w:left="0"/>
        <w:jc w:val="both"/>
      </w:pPr>
      <w:r>
        <w:rPr>
          <w:rFonts w:ascii="Times New Roman"/>
          <w:b w:val="false"/>
          <w:i w:val="false"/>
          <w:color w:val="000000"/>
          <w:sz w:val="28"/>
        </w:rPr>
        <w:t>
      3) уәкілетті орган белгілеген нысан бойынша, тәртіппен және мерзімдерде сот банкроттығы рәсімінің барысы туралы ағымдағы және сұратылған ақпаратты уәкілетті органға беруге міндетті;</w:t>
      </w:r>
    </w:p>
    <w:bookmarkEnd w:id="323"/>
    <w:bookmarkStart w:name="z329" w:id="324"/>
    <w:p>
      <w:pPr>
        <w:spacing w:after="0"/>
        <w:ind w:left="0"/>
        <w:jc w:val="both"/>
      </w:pPr>
      <w:r>
        <w:rPr>
          <w:rFonts w:ascii="Times New Roman"/>
          <w:b w:val="false"/>
          <w:i w:val="false"/>
          <w:color w:val="000000"/>
          <w:sz w:val="28"/>
        </w:rPr>
        <w:t>
      4)  осы Заңның 12-бабында көзделген негіздер бойынша төлем қабілеттілігін қалпына келтіру рәсімін қолдану және сот банкроттығы туралы іс қозғалғанға дейін борышкер жасаған мәмілелерді жарамсыз деп тану туралы сотқа талаптар қоюға құқылы;</w:t>
      </w:r>
    </w:p>
    <w:bookmarkEnd w:id="324"/>
    <w:bookmarkStart w:name="z330" w:id="325"/>
    <w:p>
      <w:pPr>
        <w:spacing w:after="0"/>
        <w:ind w:left="0"/>
        <w:jc w:val="both"/>
      </w:pPr>
      <w:r>
        <w:rPr>
          <w:rFonts w:ascii="Times New Roman"/>
          <w:b w:val="false"/>
          <w:i w:val="false"/>
          <w:color w:val="000000"/>
          <w:sz w:val="28"/>
        </w:rPr>
        <w:t>
      5) әдейі банкроттық белгілерін анықтауға және қасақана банкроттық белгілерінің бар екенін көрсететін қолда бар деректер туралы Құқық қорғау органдарына хабарлауға міндетті;</w:t>
      </w:r>
    </w:p>
    <w:bookmarkEnd w:id="325"/>
    <w:bookmarkStart w:name="z331" w:id="326"/>
    <w:p>
      <w:pPr>
        <w:spacing w:after="0"/>
        <w:ind w:left="0"/>
        <w:jc w:val="both"/>
      </w:pPr>
      <w:r>
        <w:rPr>
          <w:rFonts w:ascii="Times New Roman"/>
          <w:b w:val="false"/>
          <w:i w:val="false"/>
          <w:color w:val="000000"/>
          <w:sz w:val="28"/>
        </w:rPr>
        <w:t>
      6) борышкердің мүлкін сатуды осы Заңда көзделген тәртіппен жүзеге асыруға міндетті;</w:t>
      </w:r>
    </w:p>
    <w:bookmarkEnd w:id="326"/>
    <w:bookmarkStart w:name="z332" w:id="327"/>
    <w:p>
      <w:pPr>
        <w:spacing w:after="0"/>
        <w:ind w:left="0"/>
        <w:jc w:val="both"/>
      </w:pPr>
      <w:r>
        <w:rPr>
          <w:rFonts w:ascii="Times New Roman"/>
          <w:b w:val="false"/>
          <w:i w:val="false"/>
          <w:color w:val="000000"/>
          <w:sz w:val="28"/>
        </w:rPr>
        <w:t>
      7) ақшаны есепке жатқызу, ағымдағы шығыстарды өтеу және кредиторлардың талаптарын қанағаттандыру үшін банкте       (банк операцияларының жекелеген түрлерін жүзеге асыратын ұйымда) өзінің атына ағымдағы шот ашуға құқылы.</w:t>
      </w:r>
    </w:p>
    <w:bookmarkEnd w:id="327"/>
    <w:bookmarkStart w:name="z333" w:id="328"/>
    <w:p>
      <w:pPr>
        <w:spacing w:after="0"/>
        <w:ind w:left="0"/>
        <w:jc w:val="both"/>
      </w:pPr>
      <w:r>
        <w:rPr>
          <w:rFonts w:ascii="Times New Roman"/>
          <w:b w:val="false"/>
          <w:i w:val="false"/>
          <w:color w:val="000000"/>
          <w:sz w:val="28"/>
        </w:rPr>
        <w:t>
      Қаржы басқарушысы бірнеше банкроттың сот банкроттығы бойынша өз екілеттіктерін жүзеге асырған жағдайда, ашылған ағымдағы шоттардың саны банкроттардың санына сәйкес келуге тиіс.</w:t>
      </w:r>
    </w:p>
    <w:bookmarkEnd w:id="328"/>
    <w:bookmarkStart w:name="z334" w:id="329"/>
    <w:p>
      <w:pPr>
        <w:spacing w:after="0"/>
        <w:ind w:left="0"/>
        <w:jc w:val="both"/>
      </w:pPr>
      <w:r>
        <w:rPr>
          <w:rFonts w:ascii="Times New Roman"/>
          <w:b w:val="false"/>
          <w:i w:val="false"/>
          <w:color w:val="000000"/>
          <w:sz w:val="28"/>
        </w:rPr>
        <w:t>
      8) кредиторлармен есеп айырысуды жүзеге асыруға міндетті;</w:t>
      </w:r>
    </w:p>
    <w:bookmarkEnd w:id="329"/>
    <w:bookmarkStart w:name="z335" w:id="330"/>
    <w:p>
      <w:pPr>
        <w:spacing w:after="0"/>
        <w:ind w:left="0"/>
        <w:jc w:val="both"/>
      </w:pPr>
      <w:r>
        <w:rPr>
          <w:rFonts w:ascii="Times New Roman"/>
          <w:b w:val="false"/>
          <w:i w:val="false"/>
          <w:color w:val="000000"/>
          <w:sz w:val="28"/>
        </w:rPr>
        <w:t>
      9) қорытынды есеп жасау;</w:t>
      </w:r>
    </w:p>
    <w:bookmarkEnd w:id="330"/>
    <w:bookmarkStart w:name="z336" w:id="331"/>
    <w:p>
      <w:pPr>
        <w:spacing w:after="0"/>
        <w:ind w:left="0"/>
        <w:jc w:val="both"/>
      </w:pPr>
      <w:r>
        <w:rPr>
          <w:rFonts w:ascii="Times New Roman"/>
          <w:b w:val="false"/>
          <w:i w:val="false"/>
          <w:color w:val="000000"/>
          <w:sz w:val="28"/>
        </w:rPr>
        <w:t>
      10) банкроттың міндеттемелерін тоқтатуда негіздердің болуы/болмауы туралы қорытынды жасауға міндетті;</w:t>
      </w:r>
    </w:p>
    <w:bookmarkEnd w:id="331"/>
    <w:bookmarkStart w:name="z337" w:id="332"/>
    <w:p>
      <w:pPr>
        <w:spacing w:after="0"/>
        <w:ind w:left="0"/>
        <w:jc w:val="both"/>
      </w:pPr>
      <w:r>
        <w:rPr>
          <w:rFonts w:ascii="Times New Roman"/>
          <w:b w:val="false"/>
          <w:i w:val="false"/>
          <w:color w:val="000000"/>
          <w:sz w:val="28"/>
        </w:rPr>
        <w:t>
      11) Қазақстан Республикасының заңнамалық актілерінде көзделген өзге де міндеттерді орындауға міндетті.</w:t>
      </w:r>
    </w:p>
    <w:bookmarkEnd w:id="332"/>
    <w:bookmarkStart w:name="z338" w:id="333"/>
    <w:p>
      <w:pPr>
        <w:spacing w:after="0"/>
        <w:ind w:left="0"/>
        <w:jc w:val="both"/>
      </w:pPr>
      <w:r>
        <w:rPr>
          <w:rFonts w:ascii="Times New Roman"/>
          <w:b w:val="false"/>
          <w:i w:val="false"/>
          <w:color w:val="000000"/>
          <w:sz w:val="28"/>
        </w:rPr>
        <w:t>
      7. Қаржы басқарушысы төлем қабілеттілігін қалпына келтіру рәсімін тоқтату және сот банкроттығы рәсімін қолдану туралы сот шешімі заңды күшіне енген күннен бастап және сот банкроттық рәсімін аяқтау туралы сот шешім қабылдағанға дейін міндетті:</w:t>
      </w:r>
    </w:p>
    <w:bookmarkEnd w:id="333"/>
    <w:bookmarkStart w:name="z339" w:id="334"/>
    <w:p>
      <w:pPr>
        <w:spacing w:after="0"/>
        <w:ind w:left="0"/>
        <w:jc w:val="both"/>
      </w:pPr>
      <w:r>
        <w:rPr>
          <w:rFonts w:ascii="Times New Roman"/>
          <w:b w:val="false"/>
          <w:i w:val="false"/>
          <w:color w:val="000000"/>
          <w:sz w:val="28"/>
        </w:rPr>
        <w:t>
      1) уәкілетті орган белгілеген тәртіппен кредиторлар талаптарының бұрын қалыптастырылған тізіліміне өзгерістер және (немесе) толықтырулар енгізуге құқылы;</w:t>
      </w:r>
    </w:p>
    <w:bookmarkEnd w:id="334"/>
    <w:bookmarkStart w:name="z340" w:id="335"/>
    <w:p>
      <w:pPr>
        <w:spacing w:after="0"/>
        <w:ind w:left="0"/>
        <w:jc w:val="both"/>
      </w:pPr>
      <w:r>
        <w:rPr>
          <w:rFonts w:ascii="Times New Roman"/>
          <w:b w:val="false"/>
          <w:i w:val="false"/>
          <w:color w:val="000000"/>
          <w:sz w:val="28"/>
        </w:rPr>
        <w:t>
      2) борышкердің мүлкін түгендеудің бұрын жасалған актісіне өзгерістер және (немесе) толықтырулар енгізуге құқылы;</w:t>
      </w:r>
    </w:p>
    <w:bookmarkEnd w:id="335"/>
    <w:bookmarkStart w:name="z341" w:id="336"/>
    <w:p>
      <w:pPr>
        <w:spacing w:after="0"/>
        <w:ind w:left="0"/>
        <w:jc w:val="both"/>
      </w:pPr>
      <w:r>
        <w:rPr>
          <w:rFonts w:ascii="Times New Roman"/>
          <w:b w:val="false"/>
          <w:i w:val="false"/>
          <w:color w:val="000000"/>
          <w:sz w:val="28"/>
        </w:rPr>
        <w:t>
      3) Осы баптың 6-тармағында көзделген міндеттерді орындауға міндетті.</w:t>
      </w:r>
    </w:p>
    <w:bookmarkEnd w:id="336"/>
    <w:bookmarkStart w:name="z342" w:id="337"/>
    <w:p>
      <w:pPr>
        <w:spacing w:after="0"/>
        <w:ind w:left="0"/>
        <w:jc w:val="both"/>
      </w:pPr>
      <w:r>
        <w:rPr>
          <w:rFonts w:ascii="Times New Roman"/>
          <w:b w:val="false"/>
          <w:i w:val="false"/>
          <w:color w:val="000000"/>
          <w:sz w:val="28"/>
        </w:rPr>
        <w:t xml:space="preserve">
      </w:t>
      </w:r>
      <w:r>
        <w:rPr>
          <w:rFonts w:ascii="Times New Roman"/>
          <w:b/>
          <w:i w:val="false"/>
          <w:color w:val="000000"/>
          <w:sz w:val="28"/>
        </w:rPr>
        <w:t>24-</w:t>
      </w:r>
      <w:r>
        <w:rPr>
          <w:rFonts w:ascii="Times New Roman"/>
          <w:b/>
          <w:i w:val="false"/>
          <w:color w:val="000000"/>
          <w:sz w:val="28"/>
        </w:rPr>
        <w:t xml:space="preserve">бап. </w:t>
      </w:r>
      <w:r>
        <w:rPr>
          <w:rFonts w:ascii="Times New Roman"/>
          <w:b/>
          <w:i w:val="false"/>
          <w:color w:val="000000"/>
          <w:sz w:val="28"/>
        </w:rPr>
        <w:t>Қаржы басқарушысының қорытындысы</w:t>
      </w:r>
    </w:p>
    <w:bookmarkEnd w:id="337"/>
    <w:bookmarkStart w:name="z343" w:id="338"/>
    <w:p>
      <w:pPr>
        <w:spacing w:after="0"/>
        <w:ind w:left="0"/>
        <w:jc w:val="both"/>
      </w:pPr>
      <w:r>
        <w:rPr>
          <w:rFonts w:ascii="Times New Roman"/>
          <w:b w:val="false"/>
          <w:i w:val="false"/>
          <w:color w:val="000000"/>
          <w:sz w:val="28"/>
        </w:rPr>
        <w:t>
      1. Борышкердің қаржылық жай-күйі туралы мәліметтерді жинауды жүзеге асыру нәтижелері бойынша қаржы басқарушысы төлем қабілеттілігін қалпына келтіру немесе сот банкроттығы рәсімін қолдану туралы істі сотта қараған көзде төменде санамаланған қорытындылардың бірін қамтитын қорытынды жасайды:</w:t>
      </w:r>
    </w:p>
    <w:bookmarkEnd w:id="338"/>
    <w:bookmarkStart w:name="z344" w:id="339"/>
    <w:p>
      <w:pPr>
        <w:spacing w:after="0"/>
        <w:ind w:left="0"/>
        <w:jc w:val="both"/>
      </w:pPr>
      <w:r>
        <w:rPr>
          <w:rFonts w:ascii="Times New Roman"/>
          <w:b w:val="false"/>
          <w:i w:val="false"/>
          <w:color w:val="000000"/>
          <w:sz w:val="28"/>
        </w:rPr>
        <w:t>
      1) борышкер төлемге қабілетсіз және төлемге қабілеттілікті қалпына келтіру рәсімін қолдану үшін негіздер болса;</w:t>
      </w:r>
    </w:p>
    <w:bookmarkEnd w:id="339"/>
    <w:bookmarkStart w:name="z345" w:id="340"/>
    <w:p>
      <w:pPr>
        <w:spacing w:after="0"/>
        <w:ind w:left="0"/>
        <w:jc w:val="both"/>
      </w:pPr>
      <w:r>
        <w:rPr>
          <w:rFonts w:ascii="Times New Roman"/>
          <w:b w:val="false"/>
          <w:i w:val="false"/>
          <w:color w:val="000000"/>
          <w:sz w:val="28"/>
        </w:rPr>
        <w:t>
      2) борышкер төлемге қабілетсіз және сот банкроттығы рәсімін қолдану үшін негіздер болса;</w:t>
      </w:r>
    </w:p>
    <w:bookmarkEnd w:id="340"/>
    <w:bookmarkStart w:name="z346" w:id="341"/>
    <w:p>
      <w:pPr>
        <w:spacing w:after="0"/>
        <w:ind w:left="0"/>
        <w:jc w:val="both"/>
      </w:pPr>
      <w:r>
        <w:rPr>
          <w:rFonts w:ascii="Times New Roman"/>
          <w:b w:val="false"/>
          <w:i w:val="false"/>
          <w:color w:val="000000"/>
          <w:sz w:val="28"/>
        </w:rPr>
        <w:t>
      3) борышкер төлемге қабілетті және төлемге қабілеттілікті қалпына келтіру немесе сот банкроттығы рәсімін қолдану үшін негіздер болмаса.</w:t>
      </w:r>
    </w:p>
    <w:bookmarkEnd w:id="341"/>
    <w:bookmarkStart w:name="z347" w:id="342"/>
    <w:p>
      <w:pPr>
        <w:spacing w:after="0"/>
        <w:ind w:left="0"/>
        <w:jc w:val="both"/>
      </w:pPr>
      <w:r>
        <w:rPr>
          <w:rFonts w:ascii="Times New Roman"/>
          <w:b w:val="false"/>
          <w:i w:val="false"/>
          <w:color w:val="000000"/>
          <w:sz w:val="28"/>
        </w:rPr>
        <w:t>
      Қорытынды сот төлем қабілеттілігін қалпына келтіру рәсімін немесе сот банкроттығы рәсімін қолдану туралы іс қозғау туралы ұйғарым шығарған күннен бастап жиырма жұмыс күні ішінде сотқа ұсынылады.</w:t>
      </w:r>
    </w:p>
    <w:bookmarkEnd w:id="342"/>
    <w:bookmarkStart w:name="z348" w:id="343"/>
    <w:p>
      <w:pPr>
        <w:spacing w:after="0"/>
        <w:ind w:left="0"/>
        <w:jc w:val="both"/>
      </w:pPr>
      <w:r>
        <w:rPr>
          <w:rFonts w:ascii="Times New Roman"/>
          <w:b w:val="false"/>
          <w:i w:val="false"/>
          <w:color w:val="000000"/>
          <w:sz w:val="28"/>
        </w:rPr>
        <w:t>
      2. Қаржы басқарушысы осы Заңның 4-бабында көзделген мән-жайлар анықталған көзде борышқордың төлемге қабілетсіз және қолдану үшін негіз бар деген тұжырымдарды қамтитын қорытынды жасайды:</w:t>
      </w:r>
    </w:p>
    <w:bookmarkEnd w:id="343"/>
    <w:bookmarkStart w:name="z349" w:id="344"/>
    <w:p>
      <w:pPr>
        <w:spacing w:after="0"/>
        <w:ind w:left="0"/>
        <w:jc w:val="both"/>
      </w:pPr>
      <w:r>
        <w:rPr>
          <w:rFonts w:ascii="Times New Roman"/>
          <w:b w:val="false"/>
          <w:i w:val="false"/>
          <w:color w:val="000000"/>
          <w:sz w:val="28"/>
        </w:rPr>
        <w:t>
      1) борышкерде тұрақты табысы және (немесе) төлем қабілеттілігін қалпына келтіру үшін жеткілікті мүлкі болған көзде төлем қабілеттілігін қалпына келтіру рәсімдері;</w:t>
      </w:r>
    </w:p>
    <w:bookmarkEnd w:id="344"/>
    <w:bookmarkStart w:name="z350" w:id="345"/>
    <w:p>
      <w:pPr>
        <w:spacing w:after="0"/>
        <w:ind w:left="0"/>
        <w:jc w:val="both"/>
      </w:pPr>
      <w:r>
        <w:rPr>
          <w:rFonts w:ascii="Times New Roman"/>
          <w:b w:val="false"/>
          <w:i w:val="false"/>
          <w:color w:val="000000"/>
          <w:sz w:val="28"/>
        </w:rPr>
        <w:t>
      2) борышкерде тұрақты кіріс және (немесе) төлем қабілеттілігін қалпына келтіру үшін жеткілікті мүлік болмаған кезде сот банкроттығы рәсімдері.</w:t>
      </w:r>
    </w:p>
    <w:bookmarkEnd w:id="345"/>
    <w:bookmarkStart w:name="z351" w:id="346"/>
    <w:p>
      <w:pPr>
        <w:spacing w:after="0"/>
        <w:ind w:left="0"/>
        <w:jc w:val="both"/>
      </w:pPr>
      <w:r>
        <w:rPr>
          <w:rFonts w:ascii="Times New Roman"/>
          <w:b w:val="false"/>
          <w:i w:val="false"/>
          <w:color w:val="000000"/>
          <w:sz w:val="28"/>
        </w:rPr>
        <w:t>
      3. Борышкер төлемге қабілетті және төлемге қабілеттілікті қалпына келтіру немесе сот банкроттығы рәсімін қолдану үшін негіз жоқ деген тұжырымдарды қамтитын қорытындыны қаржы басқарушысы осы Заңнын 4-бабында көзделген бір немесе бірнеше мән-жайлар болмаған кезде жасайды.</w:t>
      </w:r>
    </w:p>
    <w:bookmarkEnd w:id="346"/>
    <w:bookmarkStart w:name="z352" w:id="347"/>
    <w:p>
      <w:pPr>
        <w:spacing w:after="0"/>
        <w:ind w:left="0"/>
        <w:jc w:val="both"/>
      </w:pPr>
      <w:r>
        <w:rPr>
          <w:rFonts w:ascii="Times New Roman"/>
          <w:b w:val="false"/>
          <w:i w:val="false"/>
          <w:color w:val="000000"/>
          <w:sz w:val="28"/>
        </w:rPr>
        <w:t xml:space="preserve">
      </w:t>
      </w:r>
      <w:r>
        <w:rPr>
          <w:rFonts w:ascii="Times New Roman"/>
          <w:b/>
          <w:i w:val="false"/>
          <w:color w:val="000000"/>
          <w:sz w:val="28"/>
        </w:rPr>
        <w:t>25-бап.</w:t>
      </w:r>
      <w:r>
        <w:rPr>
          <w:rFonts w:ascii="Times New Roman"/>
          <w:b w:val="false"/>
          <w:i w:val="false"/>
          <w:color w:val="000000"/>
          <w:sz w:val="28"/>
        </w:rPr>
        <w:t xml:space="preserve"> </w:t>
      </w:r>
      <w:r>
        <w:rPr>
          <w:rFonts w:ascii="Times New Roman"/>
          <w:b/>
          <w:i w:val="false"/>
          <w:color w:val="000000"/>
          <w:sz w:val="28"/>
        </w:rPr>
        <w:t>Борышкерді</w:t>
      </w:r>
      <w:r>
        <w:rPr>
          <w:rFonts w:ascii="Times New Roman"/>
          <w:b/>
          <w:i w:val="false"/>
          <w:color w:val="000000"/>
          <w:sz w:val="28"/>
        </w:rPr>
        <w:t>ң</w:t>
      </w:r>
      <w:r>
        <w:rPr>
          <w:rFonts w:ascii="Times New Roman"/>
          <w:b/>
          <w:i w:val="false"/>
          <w:color w:val="000000"/>
          <w:sz w:val="28"/>
        </w:rPr>
        <w:t xml:space="preserve"> мүлкін түгендеу</w:t>
      </w:r>
    </w:p>
    <w:bookmarkEnd w:id="347"/>
    <w:bookmarkStart w:name="z353" w:id="348"/>
    <w:p>
      <w:pPr>
        <w:spacing w:after="0"/>
        <w:ind w:left="0"/>
        <w:jc w:val="both"/>
      </w:pPr>
      <w:r>
        <w:rPr>
          <w:rFonts w:ascii="Times New Roman"/>
          <w:b w:val="false"/>
          <w:i w:val="false"/>
          <w:color w:val="000000"/>
          <w:sz w:val="28"/>
        </w:rPr>
        <w:t>
      1. Қаржы басқарушысы сот төлем қабілеттілігін қалпына келтіру немесе сот банкроттығын қалпына келтіру рәсімін қолдану туралы іс қозғау туралы ұйғарым шығарған күннен бастап он жұмыс күні ішінде борышкердің мүлкіне түгендеу жүргізеді.</w:t>
      </w:r>
    </w:p>
    <w:bookmarkEnd w:id="348"/>
    <w:bookmarkStart w:name="z354" w:id="349"/>
    <w:p>
      <w:pPr>
        <w:spacing w:after="0"/>
        <w:ind w:left="0"/>
        <w:jc w:val="both"/>
      </w:pPr>
      <w:r>
        <w:rPr>
          <w:rFonts w:ascii="Times New Roman"/>
          <w:b w:val="false"/>
          <w:i w:val="false"/>
          <w:color w:val="000000"/>
          <w:sz w:val="28"/>
        </w:rPr>
        <w:t>
      2. Мүлікті түгендеу борышкердің қатысуымен жүргізіледі.</w:t>
      </w:r>
    </w:p>
    <w:bookmarkEnd w:id="349"/>
    <w:bookmarkStart w:name="z355" w:id="350"/>
    <w:p>
      <w:pPr>
        <w:spacing w:after="0"/>
        <w:ind w:left="0"/>
        <w:jc w:val="both"/>
      </w:pPr>
      <w:r>
        <w:rPr>
          <w:rFonts w:ascii="Times New Roman"/>
          <w:b w:val="false"/>
          <w:i w:val="false"/>
          <w:color w:val="000000"/>
          <w:sz w:val="28"/>
        </w:rPr>
        <w:t>
      Егер борышкер оны жүргізу күні мен уақыты туралы тиісінше хабардар еткен кезде түгендеуге қатысудан жалтарса, қаржы басқарушысы Қазақстан Республикасының Атқарушылық іс жүргізу туралы заңнамасына сәйкес борышкерді мәжбүрлеп алып келуді жүзеге асырады.</w:t>
      </w:r>
    </w:p>
    <w:bookmarkEnd w:id="350"/>
    <w:bookmarkStart w:name="z356" w:id="351"/>
    <w:p>
      <w:pPr>
        <w:spacing w:after="0"/>
        <w:ind w:left="0"/>
        <w:jc w:val="both"/>
      </w:pPr>
      <w:r>
        <w:rPr>
          <w:rFonts w:ascii="Times New Roman"/>
          <w:b w:val="false"/>
          <w:i w:val="false"/>
          <w:color w:val="000000"/>
          <w:sz w:val="28"/>
        </w:rPr>
        <w:t>
      Түгендеу кезінде борышкердің жақын туыстары немесе оның өкілеттігі бойынша өзге адамдар да қатысуы мүмкін.</w:t>
      </w:r>
    </w:p>
    <w:bookmarkEnd w:id="351"/>
    <w:bookmarkStart w:name="z357" w:id="352"/>
    <w:p>
      <w:pPr>
        <w:spacing w:after="0"/>
        <w:ind w:left="0"/>
        <w:jc w:val="both"/>
      </w:pPr>
      <w:r>
        <w:rPr>
          <w:rFonts w:ascii="Times New Roman"/>
          <w:b w:val="false"/>
          <w:i w:val="false"/>
          <w:color w:val="000000"/>
          <w:sz w:val="28"/>
        </w:rPr>
        <w:t>
      3. Борышкердің мүлкін түгендеу актісінде:</w:t>
      </w:r>
    </w:p>
    <w:bookmarkEnd w:id="352"/>
    <w:bookmarkStart w:name="z358" w:id="353"/>
    <w:p>
      <w:pPr>
        <w:spacing w:after="0"/>
        <w:ind w:left="0"/>
        <w:jc w:val="both"/>
      </w:pPr>
      <w:r>
        <w:rPr>
          <w:rFonts w:ascii="Times New Roman"/>
          <w:b w:val="false"/>
          <w:i w:val="false"/>
          <w:color w:val="000000"/>
          <w:sz w:val="28"/>
        </w:rPr>
        <w:t>
      1) актінің жасалған уақыты мен орны;</w:t>
      </w:r>
    </w:p>
    <w:bookmarkEnd w:id="353"/>
    <w:bookmarkStart w:name="z359" w:id="354"/>
    <w:p>
      <w:pPr>
        <w:spacing w:after="0"/>
        <w:ind w:left="0"/>
        <w:jc w:val="both"/>
      </w:pPr>
      <w:r>
        <w:rPr>
          <w:rFonts w:ascii="Times New Roman"/>
          <w:b w:val="false"/>
          <w:i w:val="false"/>
          <w:color w:val="000000"/>
          <w:sz w:val="28"/>
        </w:rPr>
        <w:t>
      2) акт жасаған қаржы басқарушысының тегі, аты және әкесінің аты (егер ол жеке басты куәландыратын құжатта көрсетілсе);</w:t>
      </w:r>
    </w:p>
    <w:bookmarkEnd w:id="354"/>
    <w:bookmarkStart w:name="z360" w:id="355"/>
    <w:p>
      <w:pPr>
        <w:spacing w:after="0"/>
        <w:ind w:left="0"/>
        <w:jc w:val="both"/>
      </w:pPr>
      <w:r>
        <w:rPr>
          <w:rFonts w:ascii="Times New Roman"/>
          <w:b w:val="false"/>
          <w:i w:val="false"/>
          <w:color w:val="000000"/>
          <w:sz w:val="28"/>
        </w:rPr>
        <w:t>
      3) борышкердің тегі, аты және әкесінің аты (егер ол жеке басты куәландыратын құжатта көрсетілсе);</w:t>
      </w:r>
    </w:p>
    <w:bookmarkEnd w:id="355"/>
    <w:bookmarkStart w:name="z361" w:id="356"/>
    <w:p>
      <w:pPr>
        <w:spacing w:after="0"/>
        <w:ind w:left="0"/>
        <w:jc w:val="both"/>
      </w:pPr>
      <w:r>
        <w:rPr>
          <w:rFonts w:ascii="Times New Roman"/>
          <w:b w:val="false"/>
          <w:i w:val="false"/>
          <w:color w:val="000000"/>
          <w:sz w:val="28"/>
        </w:rPr>
        <w:t>
      4) әрбір заттың атауы, оның ерекше белгілері;</w:t>
      </w:r>
    </w:p>
    <w:bookmarkEnd w:id="356"/>
    <w:bookmarkStart w:name="z362" w:id="357"/>
    <w:p>
      <w:pPr>
        <w:spacing w:after="0"/>
        <w:ind w:left="0"/>
        <w:jc w:val="both"/>
      </w:pPr>
      <w:r>
        <w:rPr>
          <w:rFonts w:ascii="Times New Roman"/>
          <w:b w:val="false"/>
          <w:i w:val="false"/>
          <w:color w:val="000000"/>
          <w:sz w:val="28"/>
        </w:rPr>
        <w:t>
      5) әрбір заттың жеке-жеке және барлық мүліктің нарықтық құны.</w:t>
      </w:r>
    </w:p>
    <w:bookmarkEnd w:id="357"/>
    <w:bookmarkStart w:name="z363" w:id="358"/>
    <w:p>
      <w:pPr>
        <w:spacing w:after="0"/>
        <w:ind w:left="0"/>
        <w:jc w:val="both"/>
      </w:pPr>
      <w:r>
        <w:rPr>
          <w:rFonts w:ascii="Times New Roman"/>
          <w:b w:val="false"/>
          <w:i w:val="false"/>
          <w:color w:val="000000"/>
          <w:sz w:val="28"/>
        </w:rPr>
        <w:t>
      Түгендеу актісіне қаржы басқарушысы мен борышкер (ол уәкілеттік берген тұлға) қол қояды.</w:t>
      </w:r>
    </w:p>
    <w:bookmarkEnd w:id="358"/>
    <w:bookmarkStart w:name="z364" w:id="359"/>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6-бап</w:t>
      </w:r>
      <w:r>
        <w:rPr>
          <w:rFonts w:ascii="Times New Roman"/>
          <w:b/>
          <w:i w:val="false"/>
          <w:color w:val="000000"/>
          <w:sz w:val="28"/>
        </w:rPr>
        <w:t>. Б</w:t>
      </w:r>
      <w:r>
        <w:rPr>
          <w:rFonts w:ascii="Times New Roman"/>
          <w:b/>
          <w:i w:val="false"/>
          <w:color w:val="000000"/>
          <w:sz w:val="28"/>
        </w:rPr>
        <w:t>орышкерді</w:t>
      </w:r>
      <w:r>
        <w:rPr>
          <w:rFonts w:ascii="Times New Roman"/>
          <w:b/>
          <w:i w:val="false"/>
          <w:color w:val="000000"/>
          <w:sz w:val="28"/>
        </w:rPr>
        <w:t>ң</w:t>
      </w:r>
      <w:r>
        <w:rPr>
          <w:rFonts w:ascii="Times New Roman"/>
          <w:b/>
          <w:i w:val="false"/>
          <w:color w:val="000000"/>
          <w:sz w:val="28"/>
        </w:rPr>
        <w:t xml:space="preserve"> мүлкін ба</w:t>
      </w:r>
      <w:r>
        <w:rPr>
          <w:rFonts w:ascii="Times New Roman"/>
          <w:b/>
          <w:i w:val="false"/>
          <w:color w:val="000000"/>
          <w:sz w:val="28"/>
        </w:rPr>
        <w:t>ғ</w:t>
      </w:r>
      <w:r>
        <w:rPr>
          <w:rFonts w:ascii="Times New Roman"/>
          <w:b/>
          <w:i w:val="false"/>
          <w:color w:val="000000"/>
          <w:sz w:val="28"/>
        </w:rPr>
        <w:t>алау</w:t>
      </w:r>
    </w:p>
    <w:bookmarkEnd w:id="359"/>
    <w:bookmarkStart w:name="z365" w:id="360"/>
    <w:p>
      <w:pPr>
        <w:spacing w:after="0"/>
        <w:ind w:left="0"/>
        <w:jc w:val="both"/>
      </w:pPr>
      <w:r>
        <w:rPr>
          <w:rFonts w:ascii="Times New Roman"/>
          <w:b w:val="false"/>
          <w:i w:val="false"/>
          <w:color w:val="000000"/>
          <w:sz w:val="28"/>
        </w:rPr>
        <w:t>
      1. Қаржы басқарушысы мүлікті бағалауды бағалаушыны тарта отырып, осы баптың 2-тармағында көрсетілген мерзімдерде жүргізуге міндетті.</w:t>
      </w:r>
    </w:p>
    <w:bookmarkEnd w:id="360"/>
    <w:bookmarkStart w:name="z366" w:id="361"/>
    <w:p>
      <w:pPr>
        <w:spacing w:after="0"/>
        <w:ind w:left="0"/>
        <w:jc w:val="both"/>
      </w:pPr>
      <w:r>
        <w:rPr>
          <w:rFonts w:ascii="Times New Roman"/>
          <w:b w:val="false"/>
          <w:i w:val="false"/>
          <w:color w:val="000000"/>
          <w:sz w:val="28"/>
        </w:rPr>
        <w:t>
      2. Қаржы басқарушысы бағалаушыны дербес айқындайды.</w:t>
      </w:r>
    </w:p>
    <w:bookmarkEnd w:id="361"/>
    <w:bookmarkStart w:name="z367" w:id="362"/>
    <w:p>
      <w:pPr>
        <w:spacing w:after="0"/>
        <w:ind w:left="0"/>
        <w:jc w:val="both"/>
      </w:pPr>
      <w:r>
        <w:rPr>
          <w:rFonts w:ascii="Times New Roman"/>
          <w:b w:val="false"/>
          <w:i w:val="false"/>
          <w:color w:val="000000"/>
          <w:sz w:val="28"/>
        </w:rPr>
        <w:t>
      Бағалаушының қызметтеріне ақы төлеу әкімшілік шығындарға жатады.</w:t>
      </w:r>
    </w:p>
    <w:bookmarkEnd w:id="362"/>
    <w:bookmarkStart w:name="z368" w:id="363"/>
    <w:p>
      <w:pPr>
        <w:spacing w:after="0"/>
        <w:ind w:left="0"/>
        <w:jc w:val="both"/>
      </w:pPr>
      <w:r>
        <w:rPr>
          <w:rFonts w:ascii="Times New Roman"/>
          <w:b w:val="false"/>
          <w:i w:val="false"/>
          <w:color w:val="000000"/>
          <w:sz w:val="28"/>
        </w:rPr>
        <w:t>
      Мүлікті бағалау туралы есеп бағалау жүргізу туралы шарт жасалған күннен бастап он жұмыс күнінен кешіктірілмей жасалады.</w:t>
      </w:r>
    </w:p>
    <w:bookmarkEnd w:id="363"/>
    <w:bookmarkStart w:name="z369" w:id="364"/>
    <w:p>
      <w:pPr>
        <w:spacing w:after="0"/>
        <w:ind w:left="0"/>
        <w:jc w:val="both"/>
      </w:pPr>
      <w:r>
        <w:rPr>
          <w:rFonts w:ascii="Times New Roman"/>
          <w:b w:val="false"/>
          <w:i w:val="false"/>
          <w:color w:val="000000"/>
          <w:sz w:val="28"/>
        </w:rPr>
        <w:t>
      Қаржы басқарушысы бағалау туралы есепті бағалаушы ұсынған күннен бастап үш жұмыс күні ішінде борышкер мен кредиторға жібереді.</w:t>
      </w:r>
    </w:p>
    <w:bookmarkEnd w:id="364"/>
    <w:bookmarkStart w:name="z370" w:id="365"/>
    <w:p>
      <w:pPr>
        <w:spacing w:after="0"/>
        <w:ind w:left="0"/>
        <w:jc w:val="both"/>
      </w:pPr>
      <w:r>
        <w:rPr>
          <w:rFonts w:ascii="Times New Roman"/>
          <w:b w:val="false"/>
          <w:i w:val="false"/>
          <w:color w:val="000000"/>
          <w:sz w:val="28"/>
        </w:rPr>
        <w:t>
      3. Бағалау есебімен келіспейтінін білдірген борышкер немесе кредитор бағалау туралы есеппен танысқан күннен бастап он жұмыс күні ішінде оған сотка шағым жасауға құқылы.</w:t>
      </w:r>
    </w:p>
    <w:bookmarkEnd w:id="365"/>
    <w:bookmarkStart w:name="z371" w:id="366"/>
    <w:p>
      <w:pPr>
        <w:spacing w:after="0"/>
        <w:ind w:left="0"/>
        <w:jc w:val="both"/>
      </w:pPr>
      <w:r>
        <w:rPr>
          <w:rFonts w:ascii="Times New Roman"/>
          <w:b w:val="false"/>
          <w:i w:val="false"/>
          <w:color w:val="000000"/>
          <w:sz w:val="28"/>
        </w:rPr>
        <w:t>
      Қайта бағалау жөніндегі қызметке, ақы төлеу шағым берген тұлғаға жүктеледі.</w:t>
      </w:r>
    </w:p>
    <w:bookmarkEnd w:id="366"/>
    <w:bookmarkStart w:name="z372" w:id="367"/>
    <w:p>
      <w:pPr>
        <w:spacing w:after="0"/>
        <w:ind w:left="0"/>
        <w:jc w:val="both"/>
      </w:pPr>
      <w:r>
        <w:rPr>
          <w:rFonts w:ascii="Times New Roman"/>
          <w:b w:val="false"/>
          <w:i w:val="false"/>
          <w:color w:val="000000"/>
          <w:sz w:val="28"/>
        </w:rPr>
        <w:t xml:space="preserve">
      </w:t>
      </w:r>
      <w:r>
        <w:rPr>
          <w:rFonts w:ascii="Times New Roman"/>
          <w:b/>
          <w:i w:val="false"/>
          <w:color w:val="000000"/>
          <w:sz w:val="28"/>
        </w:rPr>
        <w:t>27-бап. Кредиторлар талаптарының тізілімін қалыптастыру</w:t>
      </w:r>
    </w:p>
    <w:bookmarkEnd w:id="367"/>
    <w:bookmarkStart w:name="z373" w:id="368"/>
    <w:p>
      <w:pPr>
        <w:spacing w:after="0"/>
        <w:ind w:left="0"/>
        <w:jc w:val="both"/>
      </w:pPr>
      <w:r>
        <w:rPr>
          <w:rFonts w:ascii="Times New Roman"/>
          <w:b w:val="false"/>
          <w:i w:val="false"/>
          <w:color w:val="000000"/>
          <w:sz w:val="28"/>
        </w:rPr>
        <w:t>
      1. Қаржы басқарушысы сот банкроттығы рәсімін қозғау және кредиторлардың талаптарын мәлімдеу тәртібі туралы қазақ және орыс тілдеріндегі хабарландыру бланкісін интернет-ресурста орналастыру үшін уәкілетті органға жібереді.</w:t>
      </w:r>
    </w:p>
    <w:bookmarkEnd w:id="368"/>
    <w:bookmarkStart w:name="z374" w:id="369"/>
    <w:p>
      <w:pPr>
        <w:spacing w:after="0"/>
        <w:ind w:left="0"/>
        <w:jc w:val="both"/>
      </w:pPr>
      <w:r>
        <w:rPr>
          <w:rFonts w:ascii="Times New Roman"/>
          <w:b w:val="false"/>
          <w:i w:val="false"/>
          <w:color w:val="000000"/>
          <w:sz w:val="28"/>
        </w:rPr>
        <w:t>
      Хабарландыру бланкісі іс бойынша іс жүргізуді қозғау ұйғарымы шығарылған күннен бастап екі жұмыс күні ішінде жіберіледі.</w:t>
      </w:r>
    </w:p>
    <w:bookmarkEnd w:id="369"/>
    <w:bookmarkStart w:name="z375" w:id="370"/>
    <w:p>
      <w:pPr>
        <w:spacing w:after="0"/>
        <w:ind w:left="0"/>
        <w:jc w:val="both"/>
      </w:pPr>
      <w:r>
        <w:rPr>
          <w:rFonts w:ascii="Times New Roman"/>
          <w:b w:val="false"/>
          <w:i w:val="false"/>
          <w:color w:val="000000"/>
          <w:sz w:val="28"/>
        </w:rPr>
        <w:t>
      Уәкілетті орган хабарландыруды алған күннен бастап екі жұмыс күні ішінде оны өзінің интернет-ресурсында орналастырады.</w:t>
      </w:r>
    </w:p>
    <w:bookmarkEnd w:id="370"/>
    <w:bookmarkStart w:name="z376" w:id="371"/>
    <w:p>
      <w:pPr>
        <w:spacing w:after="0"/>
        <w:ind w:left="0"/>
        <w:jc w:val="both"/>
      </w:pPr>
      <w:r>
        <w:rPr>
          <w:rFonts w:ascii="Times New Roman"/>
          <w:b w:val="false"/>
          <w:i w:val="false"/>
          <w:color w:val="000000"/>
          <w:sz w:val="28"/>
        </w:rPr>
        <w:t>
      2. Кредиторлардың борышкерге қоятын талаптарын олар кредиторлар талаптарын мәлімдеу тәртібі туралы хабарландыру жарияланған күннен бастап жиырма жұмыс күні ішінде мәлімдеуге тиіс. Кредиторлардың талаптарын қабылдауды қаржы басқарушысы хабарландыруда көрсетілген мекенжай бойынша жүзеге асырады.</w:t>
      </w:r>
    </w:p>
    <w:bookmarkEnd w:id="371"/>
    <w:bookmarkStart w:name="z377" w:id="372"/>
    <w:p>
      <w:pPr>
        <w:spacing w:after="0"/>
        <w:ind w:left="0"/>
        <w:jc w:val="both"/>
      </w:pPr>
      <w:r>
        <w:rPr>
          <w:rFonts w:ascii="Times New Roman"/>
          <w:b w:val="false"/>
          <w:i w:val="false"/>
          <w:color w:val="000000"/>
          <w:sz w:val="28"/>
        </w:rPr>
        <w:t>
      Кредиторлардың талаптарында, егер олар бар болса, кредитордың ұялы байланысының абоненттік нөмірі және электрондық мекенжайы туралы мәліметтер; талаптың (негізгі борыштың, сыйақының (мүдденің), тұрақсыздық айыбының және өзге де айыппұл санкцияларының, залалдардың сомасы туралы жеке-жеке) негіздемесі мен сомасын растайтын құжаттардың (соттардың заңды күшіне енген шешімдері) көшірмелерін қоса бере отырып, талаптың сомасы туралы мәліметтер қамтылуға тиіс құжаттардың түпнұсқаларын бір мезгілде ұсына отырып, шарттардың көшірмелерін, борышкердің борышын тануын және басқаларын қамтуы мүмкін. Талап сомасы көрсетілген талап мәлімделген күні айқындалады.</w:t>
      </w:r>
    </w:p>
    <w:bookmarkEnd w:id="372"/>
    <w:bookmarkStart w:name="z378" w:id="373"/>
    <w:p>
      <w:pPr>
        <w:spacing w:after="0"/>
        <w:ind w:left="0"/>
        <w:jc w:val="both"/>
      </w:pPr>
      <w:r>
        <w:rPr>
          <w:rFonts w:ascii="Times New Roman"/>
          <w:b w:val="false"/>
          <w:i w:val="false"/>
          <w:color w:val="000000"/>
          <w:sz w:val="28"/>
        </w:rPr>
        <w:t>
      Кредиторлар талаптың негізі мен сомасын растайтын өзге де құжаттарды ұсынуға да құқылы.</w:t>
      </w:r>
    </w:p>
    <w:bookmarkEnd w:id="373"/>
    <w:bookmarkStart w:name="z379" w:id="374"/>
    <w:p>
      <w:pPr>
        <w:spacing w:after="0"/>
        <w:ind w:left="0"/>
        <w:jc w:val="both"/>
      </w:pPr>
      <w:r>
        <w:rPr>
          <w:rFonts w:ascii="Times New Roman"/>
          <w:b w:val="false"/>
          <w:i w:val="false"/>
          <w:color w:val="000000"/>
          <w:sz w:val="28"/>
        </w:rPr>
        <w:t>
      Егер осы тармақтың екінші бөлігінде көрсетілген сыйақы (мүдде) және залалдар бойынша талап сомасы төлем қабілеттілігін қалпына келтіру немесе сот банкроттығы рәсімін қолдану туралы сот шешім қабылдаған күнге өзгертілген жағдайда, онда кредитор сот осындай шешім қабылдаған күннен бастап бес жұмыс күні ішінде көрсетілген өзгерісті ескере отырып, өз талаптарын қайта мәлімдейді.</w:t>
      </w:r>
    </w:p>
    <w:bookmarkEnd w:id="374"/>
    <w:bookmarkStart w:name="z380" w:id="375"/>
    <w:p>
      <w:pPr>
        <w:spacing w:after="0"/>
        <w:ind w:left="0"/>
        <w:jc w:val="both"/>
      </w:pPr>
      <w:r>
        <w:rPr>
          <w:rFonts w:ascii="Times New Roman"/>
          <w:b w:val="false"/>
          <w:i w:val="false"/>
          <w:color w:val="000000"/>
          <w:sz w:val="28"/>
        </w:rPr>
        <w:t>
      Кредиторлардың шетел валютасында көрсетілген талаптары сот төлем қабілеттілігін қалпына келтіру немесе сот банкроттығын қалпына келтіру рәсімін қолдану туралы шешім қабылдаған күнге Қазақстан Республикасының Ұлттық Банкі белгілеген ресми бағам бойынша теңгемен ескеріледі.</w:t>
      </w:r>
    </w:p>
    <w:bookmarkEnd w:id="375"/>
    <w:bookmarkStart w:name="z381" w:id="376"/>
    <w:p>
      <w:pPr>
        <w:spacing w:after="0"/>
        <w:ind w:left="0"/>
        <w:jc w:val="both"/>
      </w:pPr>
      <w:r>
        <w:rPr>
          <w:rFonts w:ascii="Times New Roman"/>
          <w:b w:val="false"/>
          <w:i w:val="false"/>
          <w:color w:val="000000"/>
          <w:sz w:val="28"/>
        </w:rPr>
        <w:t>
      3. Қаржы басқарушысы кредитор мәлімдеген талап келіп түскен күннен бастап бес жұмыс күні ішінде талапты негізді (негізсіз) деп тану және танылған талапты кредиторлар талаптарының тізіліміне енгізу туралы шешім қабылдайды.</w:t>
      </w:r>
    </w:p>
    <w:bookmarkEnd w:id="376"/>
    <w:bookmarkStart w:name="z382" w:id="377"/>
    <w:p>
      <w:pPr>
        <w:spacing w:after="0"/>
        <w:ind w:left="0"/>
        <w:jc w:val="both"/>
      </w:pPr>
      <w:r>
        <w:rPr>
          <w:rFonts w:ascii="Times New Roman"/>
          <w:b w:val="false"/>
          <w:i w:val="false"/>
          <w:color w:val="000000"/>
          <w:sz w:val="28"/>
        </w:rPr>
        <w:t>
      4.  Қаржы басқарушысы осы баптың 2-тармағында көрсетілген мерзім аяқталған күннен бастап он жұмыс күні ішінде кредиторлар талаптарының тізілімін интернет-ресурста орналастыру үшін уәкілетті органға жібереді.</w:t>
      </w:r>
    </w:p>
    <w:bookmarkEnd w:id="377"/>
    <w:bookmarkStart w:name="z383" w:id="378"/>
    <w:p>
      <w:pPr>
        <w:spacing w:after="0"/>
        <w:ind w:left="0"/>
        <w:jc w:val="both"/>
      </w:pPr>
      <w:r>
        <w:rPr>
          <w:rFonts w:ascii="Times New Roman"/>
          <w:b w:val="false"/>
          <w:i w:val="false"/>
          <w:color w:val="000000"/>
          <w:sz w:val="28"/>
        </w:rPr>
        <w:t>
      Уәкілетті орган қаржы басқарушысынан кредиторлар талаптарының тізілімін алған күннен бастап екі жұмыс күнінен кешіктірмей оны өзінің интернет-ресурсында орналастырады.</w:t>
      </w:r>
    </w:p>
    <w:bookmarkEnd w:id="378"/>
    <w:bookmarkStart w:name="z384" w:id="379"/>
    <w:p>
      <w:pPr>
        <w:spacing w:after="0"/>
        <w:ind w:left="0"/>
        <w:jc w:val="both"/>
      </w:pPr>
      <w:r>
        <w:rPr>
          <w:rFonts w:ascii="Times New Roman"/>
          <w:b w:val="false"/>
          <w:i w:val="false"/>
          <w:color w:val="000000"/>
          <w:sz w:val="28"/>
        </w:rPr>
        <w:t>
      Негіздер болған кезде кредитор және (немесе) борышкер кредиторлар талаптарының тізілімі уәкілетті органның интернет-ресурсында орналастырылған күннен бастап он жұмыс күні ішінде қаржы басқарушысының талаптарды толық көлемде немесе бір бөлігін кредиторлар талаптарының тізіліміне енгізбеуіне шағым жасауға құқылы.</w:t>
      </w:r>
    </w:p>
    <w:bookmarkEnd w:id="379"/>
    <w:bookmarkStart w:name="z385" w:id="380"/>
    <w:p>
      <w:pPr>
        <w:spacing w:after="0"/>
        <w:ind w:left="0"/>
        <w:jc w:val="both"/>
      </w:pPr>
      <w:r>
        <w:rPr>
          <w:rFonts w:ascii="Times New Roman"/>
          <w:b w:val="false"/>
          <w:i w:val="false"/>
          <w:color w:val="000000"/>
          <w:sz w:val="28"/>
        </w:rPr>
        <w:t>
      Шағымдану сот банкроттығы рәсімін тоқтата тұру үшін негіз болып табылмайды.</w:t>
      </w:r>
    </w:p>
    <w:bookmarkEnd w:id="380"/>
    <w:bookmarkStart w:name="z386" w:id="381"/>
    <w:p>
      <w:pPr>
        <w:spacing w:after="0"/>
        <w:ind w:left="0"/>
        <w:jc w:val="both"/>
      </w:pPr>
      <w:r>
        <w:rPr>
          <w:rFonts w:ascii="Times New Roman"/>
          <w:b w:val="false"/>
          <w:i w:val="false"/>
          <w:color w:val="000000"/>
          <w:sz w:val="28"/>
        </w:rPr>
        <w:t>
      5. Кредитордың осы баптың 2-тармағында көрсетілген мерзімнен кеш мәлімделген талабы, өмірі мен денсаулығына келтірілген зиянды өтеу жөніндегі, алимент төлеу жөніндегі талаптарды қоспағанда, кредиторлардың мерзімінде мәлімделген талаптары толық қанағаттандырылғаннан кейін қанағаттандырылуға тиіс.</w:t>
      </w:r>
    </w:p>
    <w:bookmarkEnd w:id="381"/>
    <w:bookmarkStart w:name="z387" w:id="382"/>
    <w:p>
      <w:pPr>
        <w:spacing w:after="0"/>
        <w:ind w:left="0"/>
        <w:jc w:val="both"/>
      </w:pPr>
      <w:r>
        <w:rPr>
          <w:rFonts w:ascii="Times New Roman"/>
          <w:b w:val="false"/>
          <w:i w:val="false"/>
          <w:color w:val="000000"/>
          <w:sz w:val="28"/>
        </w:rPr>
        <w:t>
      Кредиторлардың өмірі мен денсаулығына келтірілген зиянды өтеу жөніндегі, алименттерді төлеу жөніндегі осы Заңда белгіленген мерзімнен кеш мәлімделген талаптары кредиторлар талаптарының тізіліміне бірінші кезекте қанағаттандырылуға жататын талаптар ретінде енгізіледі.</w:t>
      </w:r>
    </w:p>
    <w:bookmarkEnd w:id="382"/>
    <w:bookmarkStart w:name="z388" w:id="383"/>
    <w:p>
      <w:pPr>
        <w:spacing w:after="0"/>
        <w:ind w:left="0"/>
        <w:jc w:val="both"/>
      </w:pPr>
      <w:r>
        <w:rPr>
          <w:rFonts w:ascii="Times New Roman"/>
          <w:b w:val="false"/>
          <w:i w:val="false"/>
          <w:color w:val="000000"/>
          <w:sz w:val="28"/>
        </w:rPr>
        <w:t xml:space="preserve">
      </w:t>
      </w:r>
      <w:r>
        <w:rPr>
          <w:rFonts w:ascii="Times New Roman"/>
          <w:b/>
          <w:i w:val="false"/>
          <w:color w:val="000000"/>
          <w:sz w:val="28"/>
        </w:rPr>
        <w:t>28-бап.</w:t>
      </w:r>
      <w:r>
        <w:rPr>
          <w:rFonts w:ascii="Times New Roman"/>
          <w:b w:val="false"/>
          <w:i w:val="false"/>
          <w:color w:val="000000"/>
          <w:sz w:val="28"/>
        </w:rPr>
        <w:t xml:space="preserve"> </w:t>
      </w:r>
      <w:r>
        <w:rPr>
          <w:rFonts w:ascii="Times New Roman"/>
          <w:b/>
          <w:i w:val="false"/>
          <w:color w:val="000000"/>
          <w:sz w:val="28"/>
        </w:rPr>
        <w:t>Төлем қабілеттілігін қалпына келтіру рәсімін қолдану туралы шешім</w:t>
      </w:r>
    </w:p>
    <w:bookmarkEnd w:id="383"/>
    <w:bookmarkStart w:name="z389" w:id="384"/>
    <w:p>
      <w:pPr>
        <w:spacing w:after="0"/>
        <w:ind w:left="0"/>
        <w:jc w:val="both"/>
      </w:pPr>
      <w:r>
        <w:rPr>
          <w:rFonts w:ascii="Times New Roman"/>
          <w:b w:val="false"/>
          <w:i w:val="false"/>
          <w:color w:val="000000"/>
          <w:sz w:val="28"/>
        </w:rPr>
        <w:t>
      1. Төлем қабілеттілігін қалпына келтіру рәсімін қолдану туралы шешімді сот осы Заңның 24-бабы 1-тармағының 1) тармақшасында көзделген қаржы басқарушысының қорытындысын ескере отырып қабылдайды.</w:t>
      </w:r>
    </w:p>
    <w:bookmarkEnd w:id="384"/>
    <w:bookmarkStart w:name="z390" w:id="385"/>
    <w:p>
      <w:pPr>
        <w:spacing w:after="0"/>
        <w:ind w:left="0"/>
        <w:jc w:val="both"/>
      </w:pPr>
      <w:r>
        <w:rPr>
          <w:rFonts w:ascii="Times New Roman"/>
          <w:b w:val="false"/>
          <w:i w:val="false"/>
          <w:color w:val="000000"/>
          <w:sz w:val="28"/>
        </w:rPr>
        <w:t>
      2. Соттың төлем қабілеттілігін қалпына келтіру рәсімін қолдану туралы шешімінде:</w:t>
      </w:r>
    </w:p>
    <w:bookmarkEnd w:id="385"/>
    <w:bookmarkStart w:name="z391" w:id="386"/>
    <w:p>
      <w:pPr>
        <w:spacing w:after="0"/>
        <w:ind w:left="0"/>
        <w:jc w:val="both"/>
      </w:pPr>
      <w:r>
        <w:rPr>
          <w:rFonts w:ascii="Times New Roman"/>
          <w:b w:val="false"/>
          <w:i w:val="false"/>
          <w:color w:val="000000"/>
          <w:sz w:val="28"/>
        </w:rPr>
        <w:t>
      1) қаржы басқарушысы борышкермен бірлесіп жасалған төлем қабілеттілігін қалпына келтіру жоспарын төлем қабілеттілігін қалпына келтіру рәсімін қолдану туралы шешім заңды күшіне енген күннен бастап екі айдан кешіктірілмейтін мерзімде ұсынған кезде жүзеге асырады;</w:t>
      </w:r>
    </w:p>
    <w:bookmarkEnd w:id="386"/>
    <w:bookmarkStart w:name="z392" w:id="387"/>
    <w:p>
      <w:pPr>
        <w:spacing w:after="0"/>
        <w:ind w:left="0"/>
        <w:jc w:val="both"/>
      </w:pPr>
      <w:r>
        <w:rPr>
          <w:rFonts w:ascii="Times New Roman"/>
          <w:b w:val="false"/>
          <w:i w:val="false"/>
          <w:color w:val="000000"/>
          <w:sz w:val="28"/>
        </w:rPr>
        <w:t>
      2) Осы Заңның 20-бабының 1-тармағында көзделген салдарлардың сақталуы;</w:t>
      </w:r>
    </w:p>
    <w:bookmarkEnd w:id="387"/>
    <w:bookmarkStart w:name="z393" w:id="388"/>
    <w:p>
      <w:pPr>
        <w:spacing w:after="0"/>
        <w:ind w:left="0"/>
        <w:jc w:val="both"/>
      </w:pPr>
      <w:r>
        <w:rPr>
          <w:rFonts w:ascii="Times New Roman"/>
          <w:b w:val="false"/>
          <w:i w:val="false"/>
          <w:color w:val="000000"/>
          <w:sz w:val="28"/>
        </w:rPr>
        <w:t>
      3) борышкердің кредиторлар алдындағы берешегінің барлық түрлері бойынша тұрақсыздық айыбын (өсімпұлдарды, айыппұлдарды) және сыйақыны есептеуді тоқтату.</w:t>
      </w:r>
    </w:p>
    <w:bookmarkEnd w:id="388"/>
    <w:bookmarkStart w:name="z394" w:id="389"/>
    <w:p>
      <w:pPr>
        <w:spacing w:after="0"/>
        <w:ind w:left="0"/>
        <w:jc w:val="both"/>
      </w:pPr>
      <w:r>
        <w:rPr>
          <w:rFonts w:ascii="Times New Roman"/>
          <w:b w:val="false"/>
          <w:i w:val="false"/>
          <w:color w:val="000000"/>
          <w:sz w:val="28"/>
        </w:rPr>
        <w:t xml:space="preserve">
      </w:t>
      </w:r>
      <w:r>
        <w:rPr>
          <w:rFonts w:ascii="Times New Roman"/>
          <w:b/>
          <w:i w:val="false"/>
          <w:color w:val="000000"/>
          <w:sz w:val="28"/>
        </w:rPr>
        <w:t>29-бап.</w:t>
      </w:r>
      <w:r>
        <w:rPr>
          <w:rFonts w:ascii="Times New Roman"/>
          <w:b w:val="false"/>
          <w:i w:val="false"/>
          <w:color w:val="000000"/>
          <w:sz w:val="28"/>
        </w:rPr>
        <w:t xml:space="preserve"> </w:t>
      </w:r>
      <w:r>
        <w:rPr>
          <w:rFonts w:ascii="Times New Roman"/>
          <w:b/>
          <w:i w:val="false"/>
          <w:color w:val="000000"/>
          <w:sz w:val="28"/>
        </w:rPr>
        <w:t>Борышкердің төлем қабілеттілігін қалпына келтіру жоспары</w:t>
      </w:r>
    </w:p>
    <w:bookmarkEnd w:id="389"/>
    <w:bookmarkStart w:name="z395" w:id="390"/>
    <w:p>
      <w:pPr>
        <w:spacing w:after="0"/>
        <w:ind w:left="0"/>
        <w:jc w:val="both"/>
      </w:pPr>
      <w:r>
        <w:rPr>
          <w:rFonts w:ascii="Times New Roman"/>
          <w:b w:val="false"/>
          <w:i w:val="false"/>
          <w:color w:val="000000"/>
          <w:sz w:val="28"/>
        </w:rPr>
        <w:t>
      1. Төлем қабілеттілігін қалпына келтіру жоспарында алынатын кірістер мен ағымдағы шығыстарды ескере отырып, борышкердің төлем қабілеттілігін қалпына келтіруге бағытталған көз келген қаржылық, құқықтық және Қазақстан Республикасының заңнамасына қайшы келмейтін өзге де іс-шаралар, сондай-ақ борышкер ай сайын өз билігіне қалдыратын кредиторлар мен ақша талаптарын қанағаттандыру кестесі қамтылады.</w:t>
      </w:r>
    </w:p>
    <w:bookmarkEnd w:id="390"/>
    <w:bookmarkStart w:name="z396" w:id="391"/>
    <w:p>
      <w:pPr>
        <w:spacing w:after="0"/>
        <w:ind w:left="0"/>
        <w:jc w:val="both"/>
      </w:pPr>
      <w:r>
        <w:rPr>
          <w:rFonts w:ascii="Times New Roman"/>
          <w:b w:val="false"/>
          <w:i w:val="false"/>
          <w:color w:val="000000"/>
          <w:sz w:val="28"/>
        </w:rPr>
        <w:t>
      Төлем қабілеттілігін қалпына келтіру жоспарын орындау мерзімі бес жылдан аспауға тиіс.</w:t>
      </w:r>
    </w:p>
    <w:bookmarkEnd w:id="391"/>
    <w:bookmarkStart w:name="z397" w:id="392"/>
    <w:p>
      <w:pPr>
        <w:spacing w:after="0"/>
        <w:ind w:left="0"/>
        <w:jc w:val="both"/>
      </w:pPr>
      <w:r>
        <w:rPr>
          <w:rFonts w:ascii="Times New Roman"/>
          <w:b w:val="false"/>
          <w:i w:val="false"/>
          <w:color w:val="000000"/>
          <w:sz w:val="28"/>
        </w:rPr>
        <w:t>
      Борышкерде төлем қабілеттілігін қалпына келтіру жоспарын орындау мерзімінен әлдеқайда ұзақ мерзімі бар міндеттемелер болған көзде борышкер төлем кабілеттілігін қалпына келтіру рәсімінің аяқталғаны туралы сот ұйғарым шығарғаннан кейін осындай жоспарда көзделген шарттарда осындай міндеттемелерді орындауды жалғастырады.</w:t>
      </w:r>
    </w:p>
    <w:bookmarkEnd w:id="392"/>
    <w:bookmarkStart w:name="z398" w:id="393"/>
    <w:p>
      <w:pPr>
        <w:spacing w:after="0"/>
        <w:ind w:left="0"/>
        <w:jc w:val="both"/>
      </w:pPr>
      <w:r>
        <w:rPr>
          <w:rFonts w:ascii="Times New Roman"/>
          <w:b w:val="false"/>
          <w:i w:val="false"/>
          <w:color w:val="000000"/>
          <w:sz w:val="28"/>
        </w:rPr>
        <w:t>
      Төлем қабілеттілігін қалпына келтіру жоспары мерзімінен бұрын орындалуы мүмкін.</w:t>
      </w:r>
    </w:p>
    <w:bookmarkEnd w:id="393"/>
    <w:bookmarkStart w:name="z399" w:id="394"/>
    <w:p>
      <w:pPr>
        <w:spacing w:after="0"/>
        <w:ind w:left="0"/>
        <w:jc w:val="both"/>
      </w:pPr>
      <w:r>
        <w:rPr>
          <w:rFonts w:ascii="Times New Roman"/>
          <w:b w:val="false"/>
          <w:i w:val="false"/>
          <w:color w:val="000000"/>
          <w:sz w:val="28"/>
        </w:rPr>
        <w:t>
      2. Төлем қабілеттілігін қалпына келтіру жоспары келесі құралдардың біреуін немесе бірнешеуін қарастырады:</w:t>
      </w:r>
    </w:p>
    <w:bookmarkEnd w:id="394"/>
    <w:bookmarkStart w:name="z400" w:id="395"/>
    <w:p>
      <w:pPr>
        <w:spacing w:after="0"/>
        <w:ind w:left="0"/>
        <w:jc w:val="both"/>
      </w:pPr>
      <w:r>
        <w:rPr>
          <w:rFonts w:ascii="Times New Roman"/>
          <w:b w:val="false"/>
          <w:i w:val="false"/>
          <w:color w:val="000000"/>
          <w:sz w:val="28"/>
        </w:rPr>
        <w:t>
      1) міндеттемені орындау мерзімін өзгерту (борышты төлеуді кейінге қалдыру және (немесе) бөліп-бөліп төлеу);</w:t>
      </w:r>
    </w:p>
    <w:bookmarkEnd w:id="395"/>
    <w:bookmarkStart w:name="z401" w:id="396"/>
    <w:p>
      <w:pPr>
        <w:spacing w:after="0"/>
        <w:ind w:left="0"/>
        <w:jc w:val="both"/>
      </w:pPr>
      <w:r>
        <w:rPr>
          <w:rFonts w:ascii="Times New Roman"/>
          <w:b w:val="false"/>
          <w:i w:val="false"/>
          <w:color w:val="000000"/>
          <w:sz w:val="28"/>
        </w:rPr>
        <w:t>
      2) борышты немесе оның бір бөлігін, оның ішінде тұрақсыздық айыбын (айыппұлдарды, өсімпұлдарды) кешіру;</w:t>
      </w:r>
    </w:p>
    <w:bookmarkEnd w:id="396"/>
    <w:bookmarkStart w:name="z402" w:id="397"/>
    <w:p>
      <w:pPr>
        <w:spacing w:after="0"/>
        <w:ind w:left="0"/>
        <w:jc w:val="both"/>
      </w:pPr>
      <w:r>
        <w:rPr>
          <w:rFonts w:ascii="Times New Roman"/>
          <w:b w:val="false"/>
          <w:i w:val="false"/>
          <w:color w:val="000000"/>
          <w:sz w:val="28"/>
        </w:rPr>
        <w:t>
      3) қарызды пайдаланғаны үшін сыйақының пайыздық ставкасын төмендету;</w:t>
      </w:r>
    </w:p>
    <w:bookmarkEnd w:id="397"/>
    <w:bookmarkStart w:name="z403" w:id="398"/>
    <w:p>
      <w:pPr>
        <w:spacing w:after="0"/>
        <w:ind w:left="0"/>
        <w:jc w:val="both"/>
      </w:pPr>
      <w:r>
        <w:rPr>
          <w:rFonts w:ascii="Times New Roman"/>
          <w:b w:val="false"/>
          <w:i w:val="false"/>
          <w:color w:val="000000"/>
          <w:sz w:val="28"/>
        </w:rPr>
        <w:t>
      4) қарызды пайдаланудың жалпы мерзімін бір мөзгілде ұлғайта отырып, тұрақты ағымдағы төлемдер мөлшерінің азаюы;</w:t>
      </w:r>
    </w:p>
    <w:bookmarkEnd w:id="398"/>
    <w:bookmarkStart w:name="z404" w:id="399"/>
    <w:p>
      <w:pPr>
        <w:spacing w:after="0"/>
        <w:ind w:left="0"/>
        <w:jc w:val="both"/>
      </w:pPr>
      <w:r>
        <w:rPr>
          <w:rFonts w:ascii="Times New Roman"/>
          <w:b w:val="false"/>
          <w:i w:val="false"/>
          <w:color w:val="000000"/>
          <w:sz w:val="28"/>
        </w:rPr>
        <w:t>
      5) міндеттемені орындау тәсілін өзгерту;</w:t>
      </w:r>
    </w:p>
    <w:bookmarkEnd w:id="399"/>
    <w:bookmarkStart w:name="z405" w:id="400"/>
    <w:p>
      <w:pPr>
        <w:spacing w:after="0"/>
        <w:ind w:left="0"/>
        <w:jc w:val="both"/>
      </w:pPr>
      <w:r>
        <w:rPr>
          <w:rFonts w:ascii="Times New Roman"/>
          <w:b w:val="false"/>
          <w:i w:val="false"/>
          <w:color w:val="000000"/>
          <w:sz w:val="28"/>
        </w:rPr>
        <w:t>
      6) кепілді кредитор банктік қарыз шарты бойынша міндеттемелерін кешірген жағдайда, кепілді кредитордың талаптарын оған кепіл затын беру арқылы қанағаттандыру болып табылады;</w:t>
      </w:r>
    </w:p>
    <w:bookmarkEnd w:id="400"/>
    <w:bookmarkStart w:name="z406" w:id="401"/>
    <w:p>
      <w:pPr>
        <w:spacing w:after="0"/>
        <w:ind w:left="0"/>
        <w:jc w:val="both"/>
      </w:pPr>
      <w:r>
        <w:rPr>
          <w:rFonts w:ascii="Times New Roman"/>
          <w:b w:val="false"/>
          <w:i w:val="false"/>
          <w:color w:val="000000"/>
          <w:sz w:val="28"/>
        </w:rPr>
        <w:t>
      7) осы тармақта көзделмеген өзге де құралдар пайдаланылады.</w:t>
      </w:r>
    </w:p>
    <w:bookmarkEnd w:id="401"/>
    <w:bookmarkStart w:name="z407" w:id="402"/>
    <w:p>
      <w:pPr>
        <w:spacing w:after="0"/>
        <w:ind w:left="0"/>
        <w:jc w:val="both"/>
      </w:pPr>
      <w:r>
        <w:rPr>
          <w:rFonts w:ascii="Times New Roman"/>
          <w:b w:val="false"/>
          <w:i w:val="false"/>
          <w:color w:val="000000"/>
          <w:sz w:val="28"/>
        </w:rPr>
        <w:t>
      3. Төлем қабілеттілігін қалпына келтіру жоспарында мынадай шаралар көзделуі мүмкін:</w:t>
      </w:r>
    </w:p>
    <w:bookmarkEnd w:id="402"/>
    <w:bookmarkStart w:name="z408" w:id="403"/>
    <w:p>
      <w:pPr>
        <w:spacing w:after="0"/>
        <w:ind w:left="0"/>
        <w:jc w:val="both"/>
      </w:pPr>
      <w:r>
        <w:rPr>
          <w:rFonts w:ascii="Times New Roman"/>
          <w:b w:val="false"/>
          <w:i w:val="false"/>
          <w:color w:val="000000"/>
          <w:sz w:val="28"/>
        </w:rPr>
        <w:t>
      1) мүліктің бір бөлігін сату;</w:t>
      </w:r>
    </w:p>
    <w:bookmarkEnd w:id="403"/>
    <w:bookmarkStart w:name="z409" w:id="404"/>
    <w:p>
      <w:pPr>
        <w:spacing w:after="0"/>
        <w:ind w:left="0"/>
        <w:jc w:val="both"/>
      </w:pPr>
      <w:r>
        <w:rPr>
          <w:rFonts w:ascii="Times New Roman"/>
          <w:b w:val="false"/>
          <w:i w:val="false"/>
          <w:color w:val="000000"/>
          <w:sz w:val="28"/>
        </w:rPr>
        <w:t>
      2) мүлікті жалға беру;</w:t>
      </w:r>
    </w:p>
    <w:bookmarkEnd w:id="404"/>
    <w:bookmarkStart w:name="z410" w:id="405"/>
    <w:p>
      <w:pPr>
        <w:spacing w:after="0"/>
        <w:ind w:left="0"/>
        <w:jc w:val="both"/>
      </w:pPr>
      <w:r>
        <w:rPr>
          <w:rFonts w:ascii="Times New Roman"/>
          <w:b w:val="false"/>
          <w:i w:val="false"/>
          <w:color w:val="000000"/>
          <w:sz w:val="28"/>
        </w:rPr>
        <w:t>
      3) дебиторлық берешекті өндіріп алу;</w:t>
      </w:r>
    </w:p>
    <w:bookmarkEnd w:id="405"/>
    <w:bookmarkStart w:name="z411" w:id="406"/>
    <w:p>
      <w:pPr>
        <w:spacing w:after="0"/>
        <w:ind w:left="0"/>
        <w:jc w:val="both"/>
      </w:pPr>
      <w:r>
        <w:rPr>
          <w:rFonts w:ascii="Times New Roman"/>
          <w:b w:val="false"/>
          <w:i w:val="false"/>
          <w:color w:val="000000"/>
          <w:sz w:val="28"/>
        </w:rPr>
        <w:t>
      4) тұрғын үйді (автокөлікті) құны төмен тұрғын үйге (автокөлікке) айырбастау;</w:t>
      </w:r>
    </w:p>
    <w:bookmarkEnd w:id="406"/>
    <w:bookmarkStart w:name="z412" w:id="407"/>
    <w:p>
      <w:pPr>
        <w:spacing w:after="0"/>
        <w:ind w:left="0"/>
        <w:jc w:val="both"/>
      </w:pPr>
      <w:r>
        <w:rPr>
          <w:rFonts w:ascii="Times New Roman"/>
          <w:b w:val="false"/>
          <w:i w:val="false"/>
          <w:color w:val="000000"/>
          <w:sz w:val="28"/>
        </w:rPr>
        <w:t>
      5) кейіннен құны төмен тұрғын үй (автокөлік) сатып ала отырып, тұрғын үйді (автокөлікті) сату;</w:t>
      </w:r>
    </w:p>
    <w:bookmarkEnd w:id="407"/>
    <w:bookmarkStart w:name="z413" w:id="408"/>
    <w:p>
      <w:pPr>
        <w:spacing w:after="0"/>
        <w:ind w:left="0"/>
        <w:jc w:val="both"/>
      </w:pPr>
      <w:r>
        <w:rPr>
          <w:rFonts w:ascii="Times New Roman"/>
          <w:b w:val="false"/>
          <w:i w:val="false"/>
          <w:color w:val="000000"/>
          <w:sz w:val="28"/>
        </w:rPr>
        <w:t>
      6) борышкерді жұмысқа орналастыру;</w:t>
      </w:r>
    </w:p>
    <w:bookmarkEnd w:id="408"/>
    <w:bookmarkStart w:name="z414" w:id="409"/>
    <w:p>
      <w:pPr>
        <w:spacing w:after="0"/>
        <w:ind w:left="0"/>
        <w:jc w:val="both"/>
      </w:pPr>
      <w:r>
        <w:rPr>
          <w:rFonts w:ascii="Times New Roman"/>
          <w:b w:val="false"/>
          <w:i w:val="false"/>
          <w:color w:val="000000"/>
          <w:sz w:val="28"/>
        </w:rPr>
        <w:t>
      7) Қазақстан Республикасының заңнамасына қайшы келмейтін өзге де шаралар.</w:t>
      </w:r>
    </w:p>
    <w:bookmarkEnd w:id="409"/>
    <w:bookmarkStart w:name="z415" w:id="410"/>
    <w:p>
      <w:pPr>
        <w:spacing w:after="0"/>
        <w:ind w:left="0"/>
        <w:jc w:val="both"/>
      </w:pPr>
      <w:r>
        <w:rPr>
          <w:rFonts w:ascii="Times New Roman"/>
          <w:b w:val="false"/>
          <w:i w:val="false"/>
          <w:color w:val="000000"/>
          <w:sz w:val="28"/>
        </w:rPr>
        <w:t>
      4. Қаржы басқарушысы төлем қабілеттілігін қалпына келтіру рәсімін қолдану туралы сот шешімі заңды күшіне енген күннен бастап бір ай ішінде уәкілетті орган бекіткен төлем қабілеттілігін қалпына келтіру жоспарының үлгі нысаны негізінде оның пікірін ескере отырып, төлем қабілеттілігін қалпына келтіру жоспарының жобасын жасауға міндетті.</w:t>
      </w:r>
    </w:p>
    <w:bookmarkEnd w:id="410"/>
    <w:bookmarkStart w:name="z416" w:id="411"/>
    <w:p>
      <w:pPr>
        <w:spacing w:after="0"/>
        <w:ind w:left="0"/>
        <w:jc w:val="both"/>
      </w:pPr>
      <w:r>
        <w:rPr>
          <w:rFonts w:ascii="Times New Roman"/>
          <w:b w:val="false"/>
          <w:i w:val="false"/>
          <w:color w:val="000000"/>
          <w:sz w:val="28"/>
        </w:rPr>
        <w:t>
      Төлем қабілеттілігін қалпына келтіру жоспарының жобасы талаптары кредиторлар талаптарының тізіліміне енгізілген кредиторларға қарау үшін жіберіледі. Кредиторлар төлем қабілеттілігін қалпына келтіру жоспарының жобасын алған күннен бастап он жұмыс күні ішінде ұсыныстар мен ескертулер енгізеді.</w:t>
      </w:r>
    </w:p>
    <w:bookmarkEnd w:id="411"/>
    <w:bookmarkStart w:name="z417" w:id="412"/>
    <w:p>
      <w:pPr>
        <w:spacing w:after="0"/>
        <w:ind w:left="0"/>
        <w:jc w:val="both"/>
      </w:pPr>
      <w:r>
        <w:rPr>
          <w:rFonts w:ascii="Times New Roman"/>
          <w:b w:val="false"/>
          <w:i w:val="false"/>
          <w:color w:val="000000"/>
          <w:sz w:val="28"/>
        </w:rPr>
        <w:t>
      Кредитордың көрсетілген мерзімде ұсыныстар мен ескертулерді ұсынбауы немесе ұсыныстар мен ескертулерді көрсетілген мерзімнен кеш ұсынуы кредиторда ұсыныстар мен ескертулердің болмауына теңестіріледі.</w:t>
      </w:r>
    </w:p>
    <w:bookmarkEnd w:id="412"/>
    <w:bookmarkStart w:name="z418" w:id="413"/>
    <w:p>
      <w:pPr>
        <w:spacing w:after="0"/>
        <w:ind w:left="0"/>
        <w:jc w:val="both"/>
      </w:pPr>
      <w:r>
        <w:rPr>
          <w:rFonts w:ascii="Times New Roman"/>
          <w:b w:val="false"/>
          <w:i w:val="false"/>
          <w:color w:val="000000"/>
          <w:sz w:val="28"/>
        </w:rPr>
        <w:t>
      5. Осы баптың 4-тармағының екінші бөлігінде көрсетілген мерзім өткен күннен бастап бес жұмыс күні ішінде қаржы басқарушысы төлем кабілеттілігін қалпына келтірудің түпкілікті жоспарын жасауға және оны сотқа, сондай-ақ талаптары кредиторлар талаптарының тізіліміне енгізілген кредиторларға жіберуге міндетті.</w:t>
      </w:r>
    </w:p>
    <w:bookmarkEnd w:id="413"/>
    <w:bookmarkStart w:name="z419" w:id="414"/>
    <w:p>
      <w:pPr>
        <w:spacing w:after="0"/>
        <w:ind w:left="0"/>
        <w:jc w:val="both"/>
      </w:pPr>
      <w:r>
        <w:rPr>
          <w:rFonts w:ascii="Times New Roman"/>
          <w:b w:val="false"/>
          <w:i w:val="false"/>
          <w:color w:val="000000"/>
          <w:sz w:val="28"/>
        </w:rPr>
        <w:t>
      Кредиторлардың төлем қабілеттілігін қалпына келтіру жоспарының жобасына ұсынылған ұсыныстары мен ескертулері төлем қабілеттілігін қалпына келтірудің түпкілікті жоспарымен бір мезгілде сотқа жіберіледі.</w:t>
      </w:r>
    </w:p>
    <w:bookmarkEnd w:id="414"/>
    <w:bookmarkStart w:name="z420" w:id="415"/>
    <w:p>
      <w:pPr>
        <w:spacing w:after="0"/>
        <w:ind w:left="0"/>
        <w:jc w:val="both"/>
      </w:pPr>
      <w:r>
        <w:rPr>
          <w:rFonts w:ascii="Times New Roman"/>
          <w:b w:val="false"/>
          <w:i w:val="false"/>
          <w:color w:val="000000"/>
          <w:sz w:val="28"/>
        </w:rPr>
        <w:t>
      Егер төлем қабілеттілігін қалпына келтірудің түпкілікті жоспарын жасау кезінде кредитордың (кредиторлардың) ұсыныстары және (немесе) ескертулері немесе толық көлемде ескерілмесе, онда қаржы басқарушысы төлем қабілеттілігін қалпына келтіру рәсімінің күшін жою көзінде кредиторлардың талаптарын  қанағаттандырудың болжамды сомасын көрсететін есеп-қисаптарды төлем қабілеттілігін қалпына келтіру жоспарына қоса беруге міндетті.</w:t>
      </w:r>
    </w:p>
    <w:bookmarkEnd w:id="415"/>
    <w:bookmarkStart w:name="z421" w:id="416"/>
    <w:p>
      <w:pPr>
        <w:spacing w:after="0"/>
        <w:ind w:left="0"/>
        <w:jc w:val="both"/>
      </w:pPr>
      <w:r>
        <w:rPr>
          <w:rFonts w:ascii="Times New Roman"/>
          <w:b w:val="false"/>
          <w:i w:val="false"/>
          <w:color w:val="000000"/>
          <w:sz w:val="28"/>
        </w:rPr>
        <w:t xml:space="preserve">
      </w:t>
      </w:r>
      <w:r>
        <w:rPr>
          <w:rFonts w:ascii="Times New Roman"/>
          <w:b/>
          <w:i w:val="false"/>
          <w:color w:val="000000"/>
          <w:sz w:val="28"/>
        </w:rPr>
        <w:t>30</w:t>
      </w:r>
      <w:r>
        <w:rPr>
          <w:rFonts w:ascii="Times New Roman"/>
          <w:b/>
          <w:i w:val="false"/>
          <w:color w:val="000000"/>
          <w:sz w:val="28"/>
        </w:rPr>
        <w:t>-б</w:t>
      </w:r>
      <w:r>
        <w:rPr>
          <w:rFonts w:ascii="Times New Roman"/>
          <w:b/>
          <w:i w:val="false"/>
          <w:color w:val="000000"/>
          <w:sz w:val="28"/>
        </w:rPr>
        <w:t>ап</w:t>
      </w:r>
      <w:r>
        <w:rPr>
          <w:rFonts w:ascii="Times New Roman"/>
          <w:b/>
          <w:i w:val="false"/>
          <w:color w:val="000000"/>
          <w:sz w:val="28"/>
        </w:rPr>
        <w:t xml:space="preserve">. </w:t>
      </w:r>
      <w:r>
        <w:rPr>
          <w:rFonts w:ascii="Times New Roman"/>
          <w:b/>
          <w:i w:val="false"/>
          <w:color w:val="000000"/>
          <w:sz w:val="28"/>
        </w:rPr>
        <w:t>Борыш</w:t>
      </w:r>
      <w:r>
        <w:rPr>
          <w:rFonts w:ascii="Times New Roman"/>
          <w:b/>
          <w:i w:val="false"/>
          <w:color w:val="000000"/>
          <w:sz w:val="28"/>
        </w:rPr>
        <w:t>кердің төлем қабілеттілігін қалпына келтіру жоспарын бекіту</w:t>
      </w:r>
    </w:p>
    <w:bookmarkEnd w:id="416"/>
    <w:bookmarkStart w:name="z422" w:id="417"/>
    <w:p>
      <w:pPr>
        <w:spacing w:after="0"/>
        <w:ind w:left="0"/>
        <w:jc w:val="both"/>
      </w:pPr>
      <w:r>
        <w:rPr>
          <w:rFonts w:ascii="Times New Roman"/>
          <w:b w:val="false"/>
          <w:i w:val="false"/>
          <w:color w:val="000000"/>
          <w:sz w:val="28"/>
        </w:rPr>
        <w:t>
      1. Сот қаржы басқарушысы ұсынған төлем қабілеттілігін қалпына келтіру жоспарын қарау нәтижелері бойынша мынадай сот актілерінің бірін шығарады:</w:t>
      </w:r>
    </w:p>
    <w:bookmarkEnd w:id="417"/>
    <w:bookmarkStart w:name="z423" w:id="418"/>
    <w:p>
      <w:pPr>
        <w:spacing w:after="0"/>
        <w:ind w:left="0"/>
        <w:jc w:val="both"/>
      </w:pPr>
      <w:r>
        <w:rPr>
          <w:rFonts w:ascii="Times New Roman"/>
          <w:b w:val="false"/>
          <w:i w:val="false"/>
          <w:color w:val="000000"/>
          <w:sz w:val="28"/>
        </w:rPr>
        <w:t>
      1) төлем қабілеттілігін қалпына келтіру жоспарын бекіту туралы ұйғарым;</w:t>
      </w:r>
    </w:p>
    <w:bookmarkEnd w:id="418"/>
    <w:bookmarkStart w:name="z424" w:id="419"/>
    <w:p>
      <w:pPr>
        <w:spacing w:after="0"/>
        <w:ind w:left="0"/>
        <w:jc w:val="both"/>
      </w:pPr>
      <w:r>
        <w:rPr>
          <w:rFonts w:ascii="Times New Roman"/>
          <w:b w:val="false"/>
          <w:i w:val="false"/>
          <w:color w:val="000000"/>
          <w:sz w:val="28"/>
        </w:rPr>
        <w:t>
      2) төлем қабілеттілігін қалпына келтіру рәсімінің күшін жою және сот банкроттығы рәсімін қолдану туралы шешім қабылдау жатады.</w:t>
      </w:r>
    </w:p>
    <w:bookmarkEnd w:id="419"/>
    <w:bookmarkStart w:name="z425" w:id="420"/>
    <w:p>
      <w:pPr>
        <w:spacing w:after="0"/>
        <w:ind w:left="0"/>
        <w:jc w:val="both"/>
      </w:pPr>
      <w:r>
        <w:rPr>
          <w:rFonts w:ascii="Times New Roman"/>
          <w:b w:val="false"/>
          <w:i w:val="false"/>
          <w:color w:val="000000"/>
          <w:sz w:val="28"/>
        </w:rPr>
        <w:t>
      2. Төлем қабілеттілігін қалпына келтіру жоспарын бекіту туралы ұйғарымды сот мынадай жағдайларда шығарады:</w:t>
      </w:r>
    </w:p>
    <w:bookmarkEnd w:id="420"/>
    <w:bookmarkStart w:name="z426" w:id="421"/>
    <w:p>
      <w:pPr>
        <w:spacing w:after="0"/>
        <w:ind w:left="0"/>
        <w:jc w:val="both"/>
      </w:pPr>
      <w:r>
        <w:rPr>
          <w:rFonts w:ascii="Times New Roman"/>
          <w:b w:val="false"/>
          <w:i w:val="false"/>
          <w:color w:val="000000"/>
          <w:sz w:val="28"/>
        </w:rPr>
        <w:t>
      1) төлем қабілеттілігін қалпына келтіру жоспарының жобасына кредиторлардың ұсыныстары мен ескертулері болмаған;;</w:t>
      </w:r>
    </w:p>
    <w:bookmarkEnd w:id="421"/>
    <w:bookmarkStart w:name="z427" w:id="422"/>
    <w:p>
      <w:pPr>
        <w:spacing w:after="0"/>
        <w:ind w:left="0"/>
        <w:jc w:val="both"/>
      </w:pPr>
      <w:r>
        <w:rPr>
          <w:rFonts w:ascii="Times New Roman"/>
          <w:b w:val="false"/>
          <w:i w:val="false"/>
          <w:color w:val="000000"/>
          <w:sz w:val="28"/>
        </w:rPr>
        <w:t>
      2) төлем қабілеттілігін қалпына келтірудің түпкілікті жоспарын жасау кезінде кредиторлардың барлық ұсыныстары мен ескертулерін есепке алу арқылы жүзеге асырылады;</w:t>
      </w:r>
    </w:p>
    <w:bookmarkEnd w:id="422"/>
    <w:bookmarkStart w:name="z428" w:id="423"/>
    <w:p>
      <w:pPr>
        <w:spacing w:after="0"/>
        <w:ind w:left="0"/>
        <w:jc w:val="both"/>
      </w:pPr>
      <w:r>
        <w:rPr>
          <w:rFonts w:ascii="Times New Roman"/>
          <w:b w:val="false"/>
          <w:i w:val="false"/>
          <w:color w:val="000000"/>
          <w:sz w:val="28"/>
        </w:rPr>
        <w:t>
      3) егер қаржы басқарушысы төлем қабілеттілігін қалпына келтірудің түпкілікті жоспарына қоса берген есеп-қисаптар төлем қабілеттілігін қалпына келтіру жоспарын орындау төлем қабілеттілігін қалпына келтіру рәсімінің күші жойылған жағдайдағыдан кем емес мөлшерде барлық кредиторлардың талаптарын қанағаттандыруға әкеп соғатынын куәландырса.</w:t>
      </w:r>
    </w:p>
    <w:bookmarkEnd w:id="423"/>
    <w:bookmarkStart w:name="z429" w:id="424"/>
    <w:p>
      <w:pPr>
        <w:spacing w:after="0"/>
        <w:ind w:left="0"/>
        <w:jc w:val="both"/>
      </w:pPr>
      <w:r>
        <w:rPr>
          <w:rFonts w:ascii="Times New Roman"/>
          <w:b w:val="false"/>
          <w:i w:val="false"/>
          <w:color w:val="000000"/>
          <w:sz w:val="28"/>
        </w:rPr>
        <w:t>
      3. Төлем қабілеттілігін қалпына келтіру жоспарын бекіту туралы соттың ұйғарымында нұсқаулар болуға тиіс:</w:t>
      </w:r>
    </w:p>
    <w:bookmarkEnd w:id="424"/>
    <w:bookmarkStart w:name="z430" w:id="425"/>
    <w:p>
      <w:pPr>
        <w:spacing w:after="0"/>
        <w:ind w:left="0"/>
        <w:jc w:val="both"/>
      </w:pPr>
      <w:r>
        <w:rPr>
          <w:rFonts w:ascii="Times New Roman"/>
          <w:b w:val="false"/>
          <w:i w:val="false"/>
          <w:color w:val="000000"/>
          <w:sz w:val="28"/>
        </w:rPr>
        <w:t>
      1) төлем қабілеттілігін қалпына келтіру жоспарын бекіту туралы;</w:t>
      </w:r>
    </w:p>
    <w:bookmarkEnd w:id="425"/>
    <w:bookmarkStart w:name="z431" w:id="426"/>
    <w:p>
      <w:pPr>
        <w:spacing w:after="0"/>
        <w:ind w:left="0"/>
        <w:jc w:val="both"/>
      </w:pPr>
      <w:r>
        <w:rPr>
          <w:rFonts w:ascii="Times New Roman"/>
          <w:b w:val="false"/>
          <w:i w:val="false"/>
          <w:color w:val="000000"/>
          <w:sz w:val="28"/>
        </w:rPr>
        <w:t>
      2) төлем қабілеттілігін қалпына келтіру жоспарын орындау, осындай жоспардың орындалғаны туралы кредиторларға хабарлау және борышкердің төлем қабілеттілігін қалпына келтіру рәсімін аяқтау туралы өтінішхатпен сотқа жүгіну мерзімдері туралы ақпаратты қамтуы мүмкін.</w:t>
      </w:r>
    </w:p>
    <w:bookmarkEnd w:id="426"/>
    <w:bookmarkStart w:name="z432" w:id="427"/>
    <w:p>
      <w:pPr>
        <w:spacing w:after="0"/>
        <w:ind w:left="0"/>
        <w:jc w:val="both"/>
      </w:pPr>
      <w:r>
        <w:rPr>
          <w:rFonts w:ascii="Times New Roman"/>
          <w:b w:val="false"/>
          <w:i w:val="false"/>
          <w:color w:val="000000"/>
          <w:sz w:val="28"/>
        </w:rPr>
        <w:t>
      4. Төлем қабілеттілігін қалпына келтіру рәсімінің күшін жою және сот банкроттығын қолдану туралы шешімді, егер қаржы басқарушысы төлем қабілеттілігін қалпына келтірудің түпкілікті жоспарына қоса берген есеп-қисаптар төлем қабілеттілігін қалпына келтіру жоспарының орындалуы төлем қабілеттілігін қалпына келтіру рәсімінің күші жойылған және өтінішхат бойынша сот банкроттығы рәсімін қолданған жағдайға қарағанда, барлық кредиторлардың талаптарын едәуір аз көлемде қанағаттандыруға әкеп соғатынын айғақтайтын жағдайда, сот қабылдайды кредитор.</w:t>
      </w:r>
    </w:p>
    <w:bookmarkEnd w:id="427"/>
    <w:bookmarkStart w:name="z433" w:id="428"/>
    <w:p>
      <w:pPr>
        <w:spacing w:after="0"/>
        <w:ind w:left="0"/>
        <w:jc w:val="both"/>
      </w:pPr>
      <w:r>
        <w:rPr>
          <w:rFonts w:ascii="Times New Roman"/>
          <w:b w:val="false"/>
          <w:i w:val="false"/>
          <w:color w:val="000000"/>
          <w:sz w:val="28"/>
        </w:rPr>
        <w:t>
      5. Соттың төлем қабілеттілігін қалпына келтіру рәсімінің күшін жою және сот банкроттығы рәсімін қолдану туралы шешімінде төлем қабілеттілігін қалпына келтіру рәсімінің күшін жою және сот банкроттығы рәсімін қолдану туралы, сондай-ақ осы Заңның 36-бабының 2-тармағында көзделген нұсқаулар болуға тиіс.</w:t>
      </w:r>
    </w:p>
    <w:bookmarkEnd w:id="428"/>
    <w:bookmarkStart w:name="z434" w:id="429"/>
    <w:p>
      <w:pPr>
        <w:spacing w:after="0"/>
        <w:ind w:left="0"/>
        <w:jc w:val="both"/>
      </w:pPr>
      <w:r>
        <w:rPr>
          <w:rFonts w:ascii="Times New Roman"/>
          <w:b w:val="false"/>
          <w:i w:val="false"/>
          <w:color w:val="000000"/>
          <w:sz w:val="28"/>
        </w:rPr>
        <w:t xml:space="preserve">
      </w:t>
      </w:r>
      <w:r>
        <w:rPr>
          <w:rFonts w:ascii="Times New Roman"/>
          <w:b/>
          <w:i w:val="false"/>
          <w:color w:val="000000"/>
          <w:sz w:val="28"/>
        </w:rPr>
        <w:t>31-бап.</w:t>
      </w:r>
      <w:r>
        <w:rPr>
          <w:rFonts w:ascii="Times New Roman"/>
          <w:b w:val="false"/>
          <w:i w:val="false"/>
          <w:color w:val="000000"/>
          <w:sz w:val="28"/>
        </w:rPr>
        <w:t xml:space="preserve"> </w:t>
      </w:r>
      <w:r>
        <w:rPr>
          <w:rFonts w:ascii="Times New Roman"/>
          <w:b/>
          <w:i w:val="false"/>
          <w:color w:val="000000"/>
          <w:sz w:val="28"/>
        </w:rPr>
        <w:t>Соттың төлем қабілеттілігін қалпына келтіру жоспарын бекітуінің салдары</w:t>
      </w:r>
    </w:p>
    <w:bookmarkEnd w:id="429"/>
    <w:bookmarkStart w:name="z435" w:id="430"/>
    <w:p>
      <w:pPr>
        <w:spacing w:after="0"/>
        <w:ind w:left="0"/>
        <w:jc w:val="both"/>
      </w:pPr>
      <w:r>
        <w:rPr>
          <w:rFonts w:ascii="Times New Roman"/>
          <w:b w:val="false"/>
          <w:i w:val="false"/>
          <w:color w:val="000000"/>
          <w:sz w:val="28"/>
        </w:rPr>
        <w:t>
      Төлем қабілеттілігін қалпына келтіру жоспарын бекіту туралы сот ұйғарымы заңды күшіне енген күннен бастап мынадай салдарлар басталады:</w:t>
      </w:r>
    </w:p>
    <w:bookmarkEnd w:id="430"/>
    <w:bookmarkStart w:name="z436" w:id="431"/>
    <w:p>
      <w:pPr>
        <w:spacing w:after="0"/>
        <w:ind w:left="0"/>
        <w:jc w:val="both"/>
      </w:pPr>
      <w:r>
        <w:rPr>
          <w:rFonts w:ascii="Times New Roman"/>
          <w:b w:val="false"/>
          <w:i w:val="false"/>
          <w:color w:val="000000"/>
          <w:sz w:val="28"/>
        </w:rPr>
        <w:t>
      1) борышкердің міндеттемелері төлем қабілеттілігін қалпына келтіру жоспарында көзделген тәртіппен және шарттарда орындалуға жатады;</w:t>
      </w:r>
    </w:p>
    <w:bookmarkEnd w:id="431"/>
    <w:bookmarkStart w:name="z437" w:id="432"/>
    <w:p>
      <w:pPr>
        <w:spacing w:after="0"/>
        <w:ind w:left="0"/>
        <w:jc w:val="both"/>
      </w:pPr>
      <w:r>
        <w:rPr>
          <w:rFonts w:ascii="Times New Roman"/>
          <w:b w:val="false"/>
          <w:i w:val="false"/>
          <w:color w:val="000000"/>
          <w:sz w:val="28"/>
        </w:rPr>
        <w:t>
      2) борышкерге өз мүлкін иеліктен шығару немесе төлем қабілеттілігін қалпына келтіру жоспарында көзделмеген жаңа міндеттемелерді өзіне қабылдау жөнінде мәмілелер жасауға тыйым салынады;</w:t>
      </w:r>
    </w:p>
    <w:bookmarkEnd w:id="432"/>
    <w:bookmarkStart w:name="z438" w:id="433"/>
    <w:p>
      <w:pPr>
        <w:spacing w:after="0"/>
        <w:ind w:left="0"/>
        <w:jc w:val="both"/>
      </w:pPr>
      <w:r>
        <w:rPr>
          <w:rFonts w:ascii="Times New Roman"/>
          <w:b w:val="false"/>
          <w:i w:val="false"/>
          <w:color w:val="000000"/>
          <w:sz w:val="28"/>
        </w:rPr>
        <w:t>
      3) борышкердің өтініші, төлем қабілеттілігін қалпына келтіру жоспарын бекіту туралы сот ұйғарымының ұсынылған көшірмесі негізінде борышкердің мүлкіне шектеу алынады;</w:t>
      </w:r>
    </w:p>
    <w:bookmarkEnd w:id="433"/>
    <w:bookmarkStart w:name="z439" w:id="434"/>
    <w:p>
      <w:pPr>
        <w:spacing w:after="0"/>
        <w:ind w:left="0"/>
        <w:jc w:val="both"/>
      </w:pPr>
      <w:r>
        <w:rPr>
          <w:rFonts w:ascii="Times New Roman"/>
          <w:b w:val="false"/>
          <w:i w:val="false"/>
          <w:color w:val="000000"/>
          <w:sz w:val="28"/>
        </w:rPr>
        <w:t>
      4) алынған қарыздар бойынша сыйақыны есептеу тоқтатылады;</w:t>
      </w:r>
    </w:p>
    <w:bookmarkEnd w:id="434"/>
    <w:bookmarkStart w:name="z440" w:id="435"/>
    <w:p>
      <w:pPr>
        <w:spacing w:after="0"/>
        <w:ind w:left="0"/>
        <w:jc w:val="both"/>
      </w:pPr>
      <w:r>
        <w:rPr>
          <w:rFonts w:ascii="Times New Roman"/>
          <w:b w:val="false"/>
          <w:i w:val="false"/>
          <w:color w:val="000000"/>
          <w:sz w:val="28"/>
        </w:rPr>
        <w:t>
      5) борышкерге қарыздар алу, кепілдіктер мен кепілгерліктер беру жөнінде мәмілелер жасауға тыйым салынады.</w:t>
      </w:r>
    </w:p>
    <w:bookmarkEnd w:id="4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1" w:id="436"/>
    <w:p>
      <w:pPr>
        <w:spacing w:after="0"/>
        <w:ind w:left="0"/>
        <w:jc w:val="both"/>
      </w:pPr>
      <w:r>
        <w:rPr>
          <w:rFonts w:ascii="Times New Roman"/>
          <w:b w:val="false"/>
          <w:i w:val="false"/>
          <w:color w:val="000000"/>
          <w:sz w:val="28"/>
        </w:rPr>
        <w:t xml:space="preserve">
      </w:t>
      </w:r>
      <w:r>
        <w:rPr>
          <w:rFonts w:ascii="Times New Roman"/>
          <w:b/>
          <w:i w:val="false"/>
          <w:color w:val="000000"/>
          <w:sz w:val="28"/>
        </w:rPr>
        <w:t>32-бап.</w:t>
      </w:r>
      <w:r>
        <w:rPr>
          <w:rFonts w:ascii="Times New Roman"/>
          <w:b w:val="false"/>
          <w:i w:val="false"/>
          <w:color w:val="000000"/>
          <w:sz w:val="28"/>
        </w:rPr>
        <w:t xml:space="preserve"> </w:t>
      </w:r>
      <w:r>
        <w:rPr>
          <w:rFonts w:ascii="Times New Roman"/>
          <w:b/>
          <w:i w:val="false"/>
          <w:color w:val="000000"/>
          <w:sz w:val="28"/>
        </w:rPr>
        <w:t>Жоспарын орындау мақсатында төлем қабілетін қалпына келтіру</w:t>
      </w:r>
    </w:p>
    <w:bookmarkEnd w:id="436"/>
    <w:bookmarkStart w:name="z442" w:id="437"/>
    <w:p>
      <w:pPr>
        <w:spacing w:after="0"/>
        <w:ind w:left="0"/>
        <w:jc w:val="both"/>
      </w:pPr>
      <w:r>
        <w:rPr>
          <w:rFonts w:ascii="Times New Roman"/>
          <w:b w:val="false"/>
          <w:i w:val="false"/>
          <w:color w:val="000000"/>
          <w:sz w:val="28"/>
        </w:rPr>
        <w:t>
      1. Төлем қабілеттілігін қалпына келтіру жоспарын борышкер дербес орындайды.</w:t>
      </w:r>
    </w:p>
    <w:bookmarkEnd w:id="437"/>
    <w:bookmarkStart w:name="z443" w:id="438"/>
    <w:p>
      <w:pPr>
        <w:spacing w:after="0"/>
        <w:ind w:left="0"/>
        <w:jc w:val="both"/>
      </w:pPr>
      <w:r>
        <w:rPr>
          <w:rFonts w:ascii="Times New Roman"/>
          <w:b w:val="false"/>
          <w:i w:val="false"/>
          <w:color w:val="000000"/>
          <w:sz w:val="28"/>
        </w:rPr>
        <w:t>
      Кредиторлар борышкерге тұрақты негізде төлем қабілеттілігін қалпына келтіру жоспарының орындалу барысы туралы ақпарат беру не кредиторлардың біріне бақылау жөніндегі функцияларды жүктеу жөніндегі міндетті белгілеу арқылы төлем қабілеттілігін қалпына келтіру жоспарының орындалуына бақылауды жүзеге асыруға құқылы.</w:t>
      </w:r>
    </w:p>
    <w:bookmarkEnd w:id="438"/>
    <w:bookmarkStart w:name="z444" w:id="439"/>
    <w:p>
      <w:pPr>
        <w:spacing w:after="0"/>
        <w:ind w:left="0"/>
        <w:jc w:val="both"/>
      </w:pPr>
      <w:r>
        <w:rPr>
          <w:rFonts w:ascii="Times New Roman"/>
          <w:b w:val="false"/>
          <w:i w:val="false"/>
          <w:color w:val="000000"/>
          <w:sz w:val="28"/>
        </w:rPr>
        <w:t>
      Төлем қабілеттілігін қалпына келтіру жоспарын орындау мерзімі аяқталғаннан кейін борышкер мерзім аяқталған күннен кейінгі күні кредиторларға төлем қабілеттілігін қалпына келтіру жоспарының орындалғаны туралы хабарлама жібереді және рәсімді аяқтау туралы өтінішхатпен сотқа жүгінеді.</w:t>
      </w:r>
    </w:p>
    <w:bookmarkEnd w:id="439"/>
    <w:bookmarkStart w:name="z445" w:id="440"/>
    <w:p>
      <w:pPr>
        <w:spacing w:after="0"/>
        <w:ind w:left="0"/>
        <w:jc w:val="both"/>
      </w:pPr>
      <w:r>
        <w:rPr>
          <w:rFonts w:ascii="Times New Roman"/>
          <w:b w:val="false"/>
          <w:i w:val="false"/>
          <w:color w:val="000000"/>
          <w:sz w:val="28"/>
        </w:rPr>
        <w:t>
      2. Сот борышкердің өтінішхаты келіп түскен күннен бастап он жұмыс күні ішінде төлем қабілеттілігін қалпына келтіру рәсімін аяқтау туралы шешім шығарады, онда борышкердің өтінішхат келіп түскені туралы:</w:t>
      </w:r>
    </w:p>
    <w:bookmarkEnd w:id="440"/>
    <w:bookmarkStart w:name="z446" w:id="441"/>
    <w:p>
      <w:pPr>
        <w:spacing w:after="0"/>
        <w:ind w:left="0"/>
        <w:jc w:val="both"/>
      </w:pPr>
      <w:r>
        <w:rPr>
          <w:rFonts w:ascii="Times New Roman"/>
          <w:b w:val="false"/>
          <w:i w:val="false"/>
          <w:color w:val="000000"/>
          <w:sz w:val="28"/>
        </w:rPr>
        <w:t>
      1) төлем қабілеттілігін қалпына келтіру рәсімінің аяқталуы;;</w:t>
      </w:r>
    </w:p>
    <w:bookmarkEnd w:id="441"/>
    <w:bookmarkStart w:name="z447" w:id="442"/>
    <w:p>
      <w:pPr>
        <w:spacing w:after="0"/>
        <w:ind w:left="0"/>
        <w:jc w:val="both"/>
      </w:pPr>
      <w:r>
        <w:rPr>
          <w:rFonts w:ascii="Times New Roman"/>
          <w:b w:val="false"/>
          <w:i w:val="false"/>
          <w:color w:val="000000"/>
          <w:sz w:val="28"/>
        </w:rPr>
        <w:t>
      2) борышкердің төлем қабілеттілігін қалпына келтіру;</w:t>
      </w:r>
    </w:p>
    <w:bookmarkEnd w:id="442"/>
    <w:bookmarkStart w:name="z448" w:id="443"/>
    <w:p>
      <w:pPr>
        <w:spacing w:after="0"/>
        <w:ind w:left="0"/>
        <w:jc w:val="both"/>
      </w:pPr>
      <w:r>
        <w:rPr>
          <w:rFonts w:ascii="Times New Roman"/>
          <w:b w:val="false"/>
          <w:i w:val="false"/>
          <w:color w:val="000000"/>
          <w:sz w:val="28"/>
        </w:rPr>
        <w:t>
      3) борышкердің осы баптың 3-тармағында көзделген міндеттемелерді орындау жөніндегі міндетін сақтау арқылы жүзеге асырылады.</w:t>
      </w:r>
    </w:p>
    <w:bookmarkEnd w:id="443"/>
    <w:bookmarkStart w:name="z449" w:id="444"/>
    <w:p>
      <w:pPr>
        <w:spacing w:after="0"/>
        <w:ind w:left="0"/>
        <w:jc w:val="both"/>
      </w:pPr>
      <w:r>
        <w:rPr>
          <w:rFonts w:ascii="Times New Roman"/>
          <w:b w:val="false"/>
          <w:i w:val="false"/>
          <w:color w:val="000000"/>
          <w:sz w:val="28"/>
        </w:rPr>
        <w:t>
      3. Төлем қабілеттілігін қалпына келтіру рәсімі аяқталғаннан кейін борышкердің төлем қабілеттілігін орындау жөніндегі міндеттері сақталады:</w:t>
      </w:r>
    </w:p>
    <w:bookmarkEnd w:id="444"/>
    <w:bookmarkStart w:name="z450" w:id="445"/>
    <w:p>
      <w:pPr>
        <w:spacing w:after="0"/>
        <w:ind w:left="0"/>
        <w:jc w:val="both"/>
      </w:pPr>
      <w:r>
        <w:rPr>
          <w:rFonts w:ascii="Times New Roman"/>
          <w:b w:val="false"/>
          <w:i w:val="false"/>
          <w:color w:val="000000"/>
          <w:sz w:val="28"/>
        </w:rPr>
        <w:t>
      1) Осы Заңның 46-бабында көрсетілген міндеттемелердің;</w:t>
      </w:r>
    </w:p>
    <w:bookmarkEnd w:id="445"/>
    <w:bookmarkStart w:name="z451" w:id="446"/>
    <w:p>
      <w:pPr>
        <w:spacing w:after="0"/>
        <w:ind w:left="0"/>
        <w:jc w:val="both"/>
      </w:pPr>
      <w:r>
        <w:rPr>
          <w:rFonts w:ascii="Times New Roman"/>
          <w:b w:val="false"/>
          <w:i w:val="false"/>
          <w:color w:val="000000"/>
          <w:sz w:val="28"/>
        </w:rPr>
        <w:t>
      2) осындай жоспарда көзделген шарттарда төлем қабілеттілігін қалпына келтіру жоспарын орындау мерзімінен әлдеқайда ұзақ мерзімі бар міндеттемелер қамтылуға тиіс.</w:t>
      </w:r>
    </w:p>
    <w:bookmarkEnd w:id="446"/>
    <w:bookmarkStart w:name="z452" w:id="447"/>
    <w:p>
      <w:pPr>
        <w:spacing w:after="0"/>
        <w:ind w:left="0"/>
        <w:jc w:val="both"/>
      </w:pPr>
      <w:r>
        <w:rPr>
          <w:rFonts w:ascii="Times New Roman"/>
          <w:b w:val="false"/>
          <w:i w:val="false"/>
          <w:color w:val="000000"/>
          <w:sz w:val="28"/>
        </w:rPr>
        <w:t xml:space="preserve">
      </w:t>
      </w:r>
      <w:r>
        <w:rPr>
          <w:rFonts w:ascii="Times New Roman"/>
          <w:b/>
          <w:i w:val="false"/>
          <w:color w:val="000000"/>
          <w:sz w:val="28"/>
        </w:rPr>
        <w:t>33-бап.</w:t>
      </w:r>
      <w:r>
        <w:rPr>
          <w:rFonts w:ascii="Times New Roman"/>
          <w:b w:val="false"/>
          <w:i w:val="false"/>
          <w:color w:val="000000"/>
          <w:sz w:val="28"/>
        </w:rPr>
        <w:t xml:space="preserve"> </w:t>
      </w:r>
      <w:r>
        <w:rPr>
          <w:rFonts w:ascii="Times New Roman"/>
          <w:b/>
          <w:i w:val="false"/>
          <w:color w:val="000000"/>
          <w:sz w:val="28"/>
        </w:rPr>
        <w:t>Орындамаудың салдары жоспарының төлем қабілеттілігін қалпына келтіру</w:t>
      </w:r>
    </w:p>
    <w:bookmarkEnd w:id="447"/>
    <w:bookmarkStart w:name="z453" w:id="448"/>
    <w:p>
      <w:pPr>
        <w:spacing w:after="0"/>
        <w:ind w:left="0"/>
        <w:jc w:val="both"/>
      </w:pPr>
      <w:r>
        <w:rPr>
          <w:rFonts w:ascii="Times New Roman"/>
          <w:b w:val="false"/>
          <w:i w:val="false"/>
          <w:color w:val="000000"/>
          <w:sz w:val="28"/>
        </w:rPr>
        <w:t>
      1. Егер төлем қабілеттілігін қалпына келтіру жоспарында көзделген іс-шараларды орындау мүмкін болмаған жағдайда, борышкер жоспарланған іс- шараны орындау мерзімі аяқталғаннан кейінгі күннен бастап бір айдан кешіктірмей төлем қабілеттілігін қалпына келтіру рәсімін тоқтату және сот банкроттығы рәсімін қолдану туралы өтінішхатпен сотқа жүгінуге міндетті.</w:t>
      </w:r>
    </w:p>
    <w:bookmarkEnd w:id="448"/>
    <w:bookmarkStart w:name="z454" w:id="449"/>
    <w:p>
      <w:pPr>
        <w:spacing w:after="0"/>
        <w:ind w:left="0"/>
        <w:jc w:val="both"/>
      </w:pPr>
      <w:r>
        <w:rPr>
          <w:rFonts w:ascii="Times New Roman"/>
          <w:b w:val="false"/>
          <w:i w:val="false"/>
          <w:color w:val="000000"/>
          <w:sz w:val="28"/>
        </w:rPr>
        <w:t>
      2. Борышкер төлем қабілеттілігін қалпына келтіру жоспарында көзделген іс-шараларды екі айдан астам орындамаған жағдайда, кредитор төлем қабілеттілігін қалпына келтіру рәсімін тоқтату және сот банкроттығы рәсімін қолдану туралы өтінішхатпен сотқа жүгінуге құқылы.</w:t>
      </w:r>
    </w:p>
    <w:bookmarkEnd w:id="449"/>
    <w:bookmarkStart w:name="z455" w:id="450"/>
    <w:p>
      <w:pPr>
        <w:spacing w:after="0"/>
        <w:ind w:left="0"/>
        <w:jc w:val="both"/>
      </w:pPr>
      <w:r>
        <w:rPr>
          <w:rFonts w:ascii="Times New Roman"/>
          <w:b w:val="false"/>
          <w:i w:val="false"/>
          <w:color w:val="000000"/>
          <w:sz w:val="28"/>
        </w:rPr>
        <w:t>
      3. Борышкердің осы баптың 1-тармағында көзделген міндетті орындамауы соттың оның сот банкроттығы рәсімі аяқталған күні орындалмаған міндеттемелерін тоқтатудан бас тартуы үшін негіз болып табылады.</w:t>
      </w:r>
    </w:p>
    <w:bookmarkEnd w:id="450"/>
    <w:bookmarkStart w:name="z456" w:id="451"/>
    <w:p>
      <w:pPr>
        <w:spacing w:after="0"/>
        <w:ind w:left="0"/>
        <w:jc w:val="both"/>
      </w:pPr>
      <w:r>
        <w:rPr>
          <w:rFonts w:ascii="Times New Roman"/>
          <w:b w:val="false"/>
          <w:i w:val="false"/>
          <w:color w:val="000000"/>
          <w:sz w:val="28"/>
        </w:rPr>
        <w:t>
      Осы тармақтың күші еңсерілмейтін күш мән-жайлары салдарынан, төтенше жағдай (жағдай) режимі жарияланған жағдайларда не үшінші тұлғалардың кінәсінен төлем қабілеттілігін қалпына келтіру жоспарында көзделген іс-шараны орындау мүмкін болмаған жағдайларға қолданылмайды.</w:t>
      </w:r>
    </w:p>
    <w:bookmarkEnd w:id="451"/>
    <w:bookmarkStart w:name="z457" w:id="452"/>
    <w:p>
      <w:pPr>
        <w:spacing w:after="0"/>
        <w:ind w:left="0"/>
        <w:jc w:val="both"/>
      </w:pPr>
      <w:r>
        <w:rPr>
          <w:rFonts w:ascii="Times New Roman"/>
          <w:b w:val="false"/>
          <w:i w:val="false"/>
          <w:color w:val="000000"/>
          <w:sz w:val="28"/>
        </w:rPr>
        <w:t xml:space="preserve">
      </w:t>
      </w:r>
      <w:r>
        <w:rPr>
          <w:rFonts w:ascii="Times New Roman"/>
          <w:b/>
          <w:i w:val="false"/>
          <w:color w:val="000000"/>
          <w:sz w:val="28"/>
        </w:rPr>
        <w:t>34-бап.</w:t>
      </w:r>
      <w:r>
        <w:rPr>
          <w:rFonts w:ascii="Times New Roman"/>
          <w:b w:val="false"/>
          <w:i w:val="false"/>
          <w:color w:val="000000"/>
          <w:sz w:val="28"/>
        </w:rPr>
        <w:t xml:space="preserve"> </w:t>
      </w:r>
      <w:r>
        <w:rPr>
          <w:rFonts w:ascii="Times New Roman"/>
          <w:b/>
          <w:i w:val="false"/>
          <w:color w:val="000000"/>
          <w:sz w:val="28"/>
        </w:rPr>
        <w:t>Борышкердің немесе кредитордың өтінішхатын сотта қарау</w:t>
      </w:r>
    </w:p>
    <w:bookmarkEnd w:id="452"/>
    <w:bookmarkStart w:name="z458" w:id="453"/>
    <w:p>
      <w:pPr>
        <w:spacing w:after="0"/>
        <w:ind w:left="0"/>
        <w:jc w:val="both"/>
      </w:pPr>
      <w:r>
        <w:rPr>
          <w:rFonts w:ascii="Times New Roman"/>
          <w:b w:val="false"/>
          <w:i w:val="false"/>
          <w:color w:val="000000"/>
          <w:sz w:val="28"/>
        </w:rPr>
        <w:t>
      1. Сот отырысын борышкердің немесе кредитордың төлем қабілеттілігін қалпына келтіру рәсімін тоқтату және сот банкроттығы рәсімін қолдану туралы өтінішхаты келіп түскен күннен бастап он жұмыс күнінен кешіктірмей, борышкерді, кредиторларды, уәкілетті органның аумақтық бөлімшесін сот отырысының күні, уақыты мен орны туралы хабардар ете отырып тағайындайды.</w:t>
      </w:r>
    </w:p>
    <w:bookmarkEnd w:id="453"/>
    <w:bookmarkStart w:name="z459" w:id="454"/>
    <w:p>
      <w:pPr>
        <w:spacing w:after="0"/>
        <w:ind w:left="0"/>
        <w:jc w:val="both"/>
      </w:pPr>
      <w:r>
        <w:rPr>
          <w:rFonts w:ascii="Times New Roman"/>
          <w:b w:val="false"/>
          <w:i w:val="false"/>
          <w:color w:val="000000"/>
          <w:sz w:val="28"/>
        </w:rPr>
        <w:t>
      2. Өтінішхатты сот отырысында қарау нәтижелері бойынша сот төлем қабілеттілігін қалпына келтіру рәсімін тоқтату және сот банкроттығы рәсімін қолдану туралы шешім қабылдайды не азаматтық сот ісін жүргізудің жалпы қағидалары бойынша өтінішхатты қанағаттандырудан бас тартады.</w:t>
      </w:r>
    </w:p>
    <w:bookmarkEnd w:id="454"/>
    <w:bookmarkStart w:name="z460" w:id="455"/>
    <w:p>
      <w:pPr>
        <w:spacing w:after="0"/>
        <w:ind w:left="0"/>
        <w:jc w:val="both"/>
      </w:pPr>
      <w:r>
        <w:rPr>
          <w:rFonts w:ascii="Times New Roman"/>
          <w:b w:val="false"/>
          <w:i w:val="false"/>
          <w:color w:val="000000"/>
          <w:sz w:val="28"/>
        </w:rPr>
        <w:t>
      3. Соттың төлем қабілеттілігін қалпына келтіру рәсімін тоқтату және сот банкроттығы рәсімін қолдану туралы шешімінде төлем қабілеттілігін қалпына келтіру рәсімін тоқтату және сот банкроттығы рәсімін қолдану туралы нұсқаулар, сондай-ақ осы Заңның 36-бабының 2-тармағында көзделген нұсқаулар болуға тиіс.</w:t>
      </w:r>
    </w:p>
    <w:bookmarkEnd w:id="455"/>
    <w:bookmarkStart w:name="z461" w:id="456"/>
    <w:p>
      <w:pPr>
        <w:spacing w:after="0"/>
        <w:ind w:left="0"/>
        <w:jc w:val="both"/>
      </w:pPr>
      <w:r>
        <w:rPr>
          <w:rFonts w:ascii="Times New Roman"/>
          <w:b w:val="false"/>
          <w:i w:val="false"/>
          <w:color w:val="000000"/>
          <w:sz w:val="28"/>
        </w:rPr>
        <w:t xml:space="preserve">
      </w:t>
      </w:r>
      <w:r>
        <w:rPr>
          <w:rFonts w:ascii="Times New Roman"/>
          <w:b/>
          <w:i w:val="false"/>
          <w:color w:val="000000"/>
          <w:sz w:val="28"/>
        </w:rPr>
        <w:t>35-бап.</w:t>
      </w:r>
      <w:r>
        <w:rPr>
          <w:rFonts w:ascii="Times New Roman"/>
          <w:b w:val="false"/>
          <w:i w:val="false"/>
          <w:color w:val="000000"/>
          <w:sz w:val="28"/>
        </w:rPr>
        <w:t xml:space="preserve"> </w:t>
      </w:r>
      <w:r>
        <w:rPr>
          <w:rFonts w:ascii="Times New Roman"/>
          <w:b/>
          <w:i w:val="false"/>
          <w:color w:val="000000"/>
          <w:sz w:val="28"/>
        </w:rPr>
        <w:t>Борышкер қайтыс болған, оны хабар-ошарсыз кетті деп тану туралы немесе оны қайтыс болды деп жариялау туралы сот шешімі заңды күшіне енген жағдайда төлем қабілеттілігін қалпына келтіру рәсімін тоқтату</w:t>
      </w:r>
    </w:p>
    <w:bookmarkEnd w:id="456"/>
    <w:bookmarkStart w:name="z462" w:id="457"/>
    <w:p>
      <w:pPr>
        <w:spacing w:after="0"/>
        <w:ind w:left="0"/>
        <w:jc w:val="both"/>
      </w:pPr>
      <w:r>
        <w:rPr>
          <w:rFonts w:ascii="Times New Roman"/>
          <w:b w:val="false"/>
          <w:i w:val="false"/>
          <w:color w:val="000000"/>
          <w:sz w:val="28"/>
        </w:rPr>
        <w:t>
      1. Борышкер қайтыс болған, оны хабар-ошарсыз кетті деп тану туралы немесе төлем қабілеттілігін қалпына келтіру жоспарын орындау кезеңінде оны қайтыс болды деп жариялау туралы сот шешімі заңды күшіне енген жағдайда, уәкілетті органның аумақтық бөлімшесі Сәйкестендіру нөмірлерінің ұлттық тізілімдерінің мәліметтерін алған күннен бастап бес жұмыс күні ішінде сотқа төлем қабілеттілігін қалпына келтіру рәсімін тоқтату туралы өтінішхатпен жүгінеді.</w:t>
      </w:r>
    </w:p>
    <w:bookmarkEnd w:id="457"/>
    <w:bookmarkStart w:name="z463" w:id="458"/>
    <w:p>
      <w:pPr>
        <w:spacing w:after="0"/>
        <w:ind w:left="0"/>
        <w:jc w:val="both"/>
      </w:pPr>
      <w:r>
        <w:rPr>
          <w:rFonts w:ascii="Times New Roman"/>
          <w:b w:val="false"/>
          <w:i w:val="false"/>
          <w:color w:val="000000"/>
          <w:sz w:val="28"/>
        </w:rPr>
        <w:t>
      2. Сот уәкілетті органның өтінішхатын қарау нәтижелері бойынша төлем қабілеттілігін қалпына келтіру рәсімін тоқтату туралы шешім шығарады.</w:t>
      </w:r>
    </w:p>
    <w:bookmarkEnd w:id="458"/>
    <w:bookmarkStart w:name="z464" w:id="459"/>
    <w:p>
      <w:pPr>
        <w:spacing w:after="0"/>
        <w:ind w:left="0"/>
        <w:jc w:val="both"/>
      </w:pPr>
      <w:r>
        <w:rPr>
          <w:rFonts w:ascii="Times New Roman"/>
          <w:b w:val="false"/>
          <w:i w:val="false"/>
          <w:color w:val="000000"/>
          <w:sz w:val="28"/>
        </w:rPr>
        <w:t>
      3. Төлем қабілеттілігін қалпына келтіру рәсімін тоқтату борышкердің кредиторлар алдындағы міндеттемелерінің тоқтатылуына әкеп соқпайды.</w:t>
      </w:r>
    </w:p>
    <w:bookmarkEnd w:id="459"/>
    <w:bookmarkStart w:name="z465" w:id="460"/>
    <w:p>
      <w:pPr>
        <w:spacing w:after="0"/>
        <w:ind w:left="0"/>
        <w:jc w:val="both"/>
      </w:pPr>
      <w:r>
        <w:rPr>
          <w:rFonts w:ascii="Times New Roman"/>
          <w:b w:val="false"/>
          <w:i w:val="false"/>
          <w:color w:val="000000"/>
          <w:sz w:val="28"/>
        </w:rPr>
        <w:t>
      4. Осы баптың ережелері борышкер қайтыс болған, оны хабар-ошарсыз кетті деп тану туралы немесе оны қайтыс болды деп жариялау туралы сот шешімі заңды күшіне енген жағдайда сот банкроттығы рәсімі тоқтатылған кезде қолданылады.</w:t>
      </w:r>
    </w:p>
    <w:bookmarkEnd w:id="460"/>
    <w:bookmarkStart w:name="z466" w:id="461"/>
    <w:p>
      <w:pPr>
        <w:spacing w:after="0"/>
        <w:ind w:left="0"/>
        <w:jc w:val="both"/>
      </w:pPr>
      <w:r>
        <w:rPr>
          <w:rFonts w:ascii="Times New Roman"/>
          <w:b w:val="false"/>
          <w:i w:val="false"/>
          <w:color w:val="000000"/>
          <w:sz w:val="28"/>
        </w:rPr>
        <w:t xml:space="preserve">
      </w:t>
      </w:r>
      <w:r>
        <w:rPr>
          <w:rFonts w:ascii="Times New Roman"/>
          <w:b/>
          <w:i w:val="false"/>
          <w:color w:val="000000"/>
          <w:sz w:val="28"/>
        </w:rPr>
        <w:t>36-бап.</w:t>
      </w:r>
      <w:r>
        <w:rPr>
          <w:rFonts w:ascii="Times New Roman"/>
          <w:b w:val="false"/>
          <w:i w:val="false"/>
          <w:color w:val="000000"/>
          <w:sz w:val="28"/>
        </w:rPr>
        <w:t xml:space="preserve"> </w:t>
      </w:r>
      <w:r>
        <w:rPr>
          <w:rFonts w:ascii="Times New Roman"/>
          <w:b/>
          <w:i w:val="false"/>
          <w:color w:val="000000"/>
          <w:sz w:val="28"/>
        </w:rPr>
        <w:t xml:space="preserve">Сот </w:t>
      </w:r>
      <w:r>
        <w:rPr>
          <w:rFonts w:ascii="Times New Roman"/>
          <w:b/>
          <w:i w:val="false"/>
          <w:color w:val="000000"/>
          <w:sz w:val="28"/>
        </w:rPr>
        <w:t>банкроттығы</w:t>
      </w:r>
      <w:r>
        <w:rPr>
          <w:rFonts w:ascii="Times New Roman"/>
          <w:b/>
          <w:i w:val="false"/>
          <w:color w:val="000000"/>
          <w:sz w:val="28"/>
        </w:rPr>
        <w:t xml:space="preserve"> рәсімін қолдану туралы шешім</w:t>
      </w:r>
    </w:p>
    <w:bookmarkEnd w:id="461"/>
    <w:bookmarkStart w:name="z467" w:id="462"/>
    <w:p>
      <w:pPr>
        <w:spacing w:after="0"/>
        <w:ind w:left="0"/>
        <w:jc w:val="both"/>
      </w:pPr>
      <w:r>
        <w:rPr>
          <w:rFonts w:ascii="Times New Roman"/>
          <w:b w:val="false"/>
          <w:i w:val="false"/>
          <w:color w:val="000000"/>
          <w:sz w:val="28"/>
        </w:rPr>
        <w:t>
      1. Сот банкроттығы      рәсімін қолдану туралы шешімді сот қаржы басқарушысының қорытындысын ескере отырып қабылдайды.</w:t>
      </w:r>
    </w:p>
    <w:bookmarkEnd w:id="462"/>
    <w:bookmarkStart w:name="z468" w:id="463"/>
    <w:p>
      <w:pPr>
        <w:spacing w:after="0"/>
        <w:ind w:left="0"/>
        <w:jc w:val="both"/>
      </w:pPr>
      <w:r>
        <w:rPr>
          <w:rFonts w:ascii="Times New Roman"/>
          <w:b w:val="false"/>
          <w:i w:val="false"/>
          <w:color w:val="000000"/>
          <w:sz w:val="28"/>
        </w:rPr>
        <w:t>
      2. Сот банкроттық рәсімін қолдану туралы сот шешімінде:</w:t>
      </w:r>
    </w:p>
    <w:bookmarkEnd w:id="463"/>
    <w:bookmarkStart w:name="z469" w:id="464"/>
    <w:p>
      <w:pPr>
        <w:spacing w:after="0"/>
        <w:ind w:left="0"/>
        <w:jc w:val="both"/>
      </w:pPr>
      <w:r>
        <w:rPr>
          <w:rFonts w:ascii="Times New Roman"/>
          <w:b w:val="false"/>
          <w:i w:val="false"/>
          <w:color w:val="000000"/>
          <w:sz w:val="28"/>
        </w:rPr>
        <w:t>
      1) борышкердің мүлкін сату;</w:t>
      </w:r>
    </w:p>
    <w:bookmarkEnd w:id="464"/>
    <w:bookmarkStart w:name="z470" w:id="465"/>
    <w:p>
      <w:pPr>
        <w:spacing w:after="0"/>
        <w:ind w:left="0"/>
        <w:jc w:val="both"/>
      </w:pPr>
      <w:r>
        <w:rPr>
          <w:rFonts w:ascii="Times New Roman"/>
          <w:b w:val="false"/>
          <w:i w:val="false"/>
          <w:color w:val="000000"/>
          <w:sz w:val="28"/>
        </w:rPr>
        <w:t>
      2) борышкердің мүлкін басқару құқығы қаржы басқарушысына ауысқан кезде;</w:t>
      </w:r>
    </w:p>
    <w:bookmarkEnd w:id="465"/>
    <w:bookmarkStart w:name="z471" w:id="466"/>
    <w:p>
      <w:pPr>
        <w:spacing w:after="0"/>
        <w:ind w:left="0"/>
        <w:jc w:val="both"/>
      </w:pPr>
      <w:r>
        <w:rPr>
          <w:rFonts w:ascii="Times New Roman"/>
          <w:b w:val="false"/>
          <w:i w:val="false"/>
          <w:color w:val="000000"/>
          <w:sz w:val="28"/>
        </w:rPr>
        <w:t>
      3) борышкер соттың шешімі заңды күшіне енген күннен бастап үш жұмыс күні ішінде борышкердің мүлкіне құқық белгілейтін құжаттарды қаржы басқарушысына берген кезде жүзеге асырылады;</w:t>
      </w:r>
    </w:p>
    <w:bookmarkEnd w:id="466"/>
    <w:bookmarkStart w:name="z472" w:id="467"/>
    <w:p>
      <w:pPr>
        <w:spacing w:after="0"/>
        <w:ind w:left="0"/>
        <w:jc w:val="both"/>
      </w:pPr>
      <w:r>
        <w:rPr>
          <w:rFonts w:ascii="Times New Roman"/>
          <w:b w:val="false"/>
          <w:i w:val="false"/>
          <w:color w:val="000000"/>
          <w:sz w:val="28"/>
        </w:rPr>
        <w:t>
      4) ақшаны есепке жатқызу, ағымдағы шығыстарды өтеу және кредиторлардың талаптарын қанағаттандыру үшін борышкердің банк шоттарынан қаржы басқарушының ағымдағы шотына ақша аударуы;</w:t>
      </w:r>
    </w:p>
    <w:bookmarkEnd w:id="467"/>
    <w:bookmarkStart w:name="z473" w:id="468"/>
    <w:p>
      <w:pPr>
        <w:spacing w:after="0"/>
        <w:ind w:left="0"/>
        <w:jc w:val="both"/>
      </w:pPr>
      <w:r>
        <w:rPr>
          <w:rFonts w:ascii="Times New Roman"/>
          <w:b w:val="false"/>
          <w:i w:val="false"/>
          <w:color w:val="000000"/>
          <w:sz w:val="28"/>
        </w:rPr>
        <w:t>
      5) қаржы басқарушысының өтініші негізінде оларды салған органдардың тиісті шешімдерін қабылдамай, борышкердің мүлкіне барлық шектеулер мен ауыртпалықтарды (оның шоттарына қойылған инкассалық өкімдерді, мүлікке тыйым салуларды және басқаларды) алып тастау арқылы жүзеге асырылады;</w:t>
      </w:r>
    </w:p>
    <w:bookmarkEnd w:id="468"/>
    <w:bookmarkStart w:name="z474" w:id="469"/>
    <w:p>
      <w:pPr>
        <w:spacing w:after="0"/>
        <w:ind w:left="0"/>
        <w:jc w:val="both"/>
      </w:pPr>
      <w:r>
        <w:rPr>
          <w:rFonts w:ascii="Times New Roman"/>
          <w:b w:val="false"/>
          <w:i w:val="false"/>
          <w:color w:val="000000"/>
          <w:sz w:val="28"/>
        </w:rPr>
        <w:t>
      6) қарыздар алу, кепілдіктер мен кепілгерліктерді беру бойынша мәмілелер жасауға тыйым салу;</w:t>
      </w:r>
    </w:p>
    <w:bookmarkEnd w:id="469"/>
    <w:bookmarkStart w:name="z475" w:id="470"/>
    <w:p>
      <w:pPr>
        <w:spacing w:after="0"/>
        <w:ind w:left="0"/>
        <w:jc w:val="both"/>
      </w:pPr>
      <w:r>
        <w:rPr>
          <w:rFonts w:ascii="Times New Roman"/>
          <w:b w:val="false"/>
          <w:i w:val="false"/>
          <w:color w:val="000000"/>
          <w:sz w:val="28"/>
        </w:rPr>
        <w:t>
      7) борышкердің Қазақстан Республикасынан тыс жерлерге кетуіне тыйым салу;</w:t>
      </w:r>
    </w:p>
    <w:bookmarkEnd w:id="470"/>
    <w:bookmarkStart w:name="z476" w:id="471"/>
    <w:p>
      <w:pPr>
        <w:spacing w:after="0"/>
        <w:ind w:left="0"/>
        <w:jc w:val="both"/>
      </w:pPr>
      <w:r>
        <w:rPr>
          <w:rFonts w:ascii="Times New Roman"/>
          <w:b w:val="false"/>
          <w:i w:val="false"/>
          <w:color w:val="000000"/>
          <w:sz w:val="28"/>
        </w:rPr>
        <w:t>
      8) өмірі мен денсаулығына келтірілген зиянды өтеу жөніндегі, алименттер төлеу жөніндегі талаптарды қоспағанда, борышкер міндеттемелерінің орындалу мерзімдері өткен деп танылған жағдайларда тоқтатылады.</w:t>
      </w:r>
    </w:p>
    <w:bookmarkEnd w:id="471"/>
    <w:bookmarkStart w:name="z477" w:id="472"/>
    <w:p>
      <w:pPr>
        <w:spacing w:after="0"/>
        <w:ind w:left="0"/>
        <w:jc w:val="both"/>
      </w:pPr>
      <w:r>
        <w:rPr>
          <w:rFonts w:ascii="Times New Roman"/>
          <w:b w:val="false"/>
          <w:i w:val="false"/>
          <w:color w:val="000000"/>
          <w:sz w:val="28"/>
        </w:rPr>
        <w:t xml:space="preserve">
      </w:t>
      </w:r>
      <w:r>
        <w:rPr>
          <w:rFonts w:ascii="Times New Roman"/>
          <w:b/>
          <w:i w:val="false"/>
          <w:color w:val="000000"/>
          <w:sz w:val="28"/>
        </w:rPr>
        <w:t>37-бап.</w:t>
      </w:r>
      <w:r>
        <w:rPr>
          <w:rFonts w:ascii="Times New Roman"/>
          <w:b w:val="false"/>
          <w:i w:val="false"/>
          <w:color w:val="000000"/>
          <w:sz w:val="28"/>
        </w:rPr>
        <w:t xml:space="preserve"> </w:t>
      </w:r>
      <w:r>
        <w:rPr>
          <w:rFonts w:ascii="Times New Roman"/>
          <w:b/>
          <w:i w:val="false"/>
          <w:color w:val="000000"/>
          <w:sz w:val="28"/>
        </w:rPr>
        <w:t>Сот банкроттығы рәсімінің мерзімі</w:t>
      </w:r>
    </w:p>
    <w:bookmarkEnd w:id="472"/>
    <w:bookmarkStart w:name="z478" w:id="473"/>
    <w:p>
      <w:pPr>
        <w:spacing w:after="0"/>
        <w:ind w:left="0"/>
        <w:jc w:val="both"/>
      </w:pPr>
      <w:r>
        <w:rPr>
          <w:rFonts w:ascii="Times New Roman"/>
          <w:b w:val="false"/>
          <w:i w:val="false"/>
          <w:color w:val="000000"/>
          <w:sz w:val="28"/>
        </w:rPr>
        <w:t>
      Сот банкроттығы рәсімінің мерзімі сот банкроттығы рәсімін қолдану туралы сот шешімі заңды күшіне енген күннен бастап алты айдан аспайды.</w:t>
      </w:r>
    </w:p>
    <w:bookmarkEnd w:id="473"/>
    <w:bookmarkStart w:name="z479" w:id="474"/>
    <w:p>
      <w:pPr>
        <w:spacing w:after="0"/>
        <w:ind w:left="0"/>
        <w:jc w:val="both"/>
      </w:pPr>
      <w:r>
        <w:rPr>
          <w:rFonts w:ascii="Times New Roman"/>
          <w:b w:val="false"/>
          <w:i w:val="false"/>
          <w:color w:val="000000"/>
          <w:sz w:val="28"/>
        </w:rPr>
        <w:t>
      Осы баптың 2-тармағында көзделген негіздер болған кезде сот осы тармақта белгіленген мерзімді алты айдан аспайтын мерзімге ұзартуы мүмкін.</w:t>
      </w:r>
    </w:p>
    <w:bookmarkEnd w:id="474"/>
    <w:bookmarkStart w:name="z480" w:id="475"/>
    <w:p>
      <w:pPr>
        <w:spacing w:after="0"/>
        <w:ind w:left="0"/>
        <w:jc w:val="both"/>
      </w:pPr>
      <w:r>
        <w:rPr>
          <w:rFonts w:ascii="Times New Roman"/>
          <w:b w:val="false"/>
          <w:i w:val="false"/>
          <w:color w:val="000000"/>
          <w:sz w:val="28"/>
        </w:rPr>
        <w:t>
      2. Сот банкроттығы рәсімін ұзарту үшін негіздер болып табылады:</w:t>
      </w:r>
    </w:p>
    <w:bookmarkEnd w:id="475"/>
    <w:bookmarkStart w:name="z481" w:id="476"/>
    <w:p>
      <w:pPr>
        <w:spacing w:after="0"/>
        <w:ind w:left="0"/>
        <w:jc w:val="both"/>
      </w:pPr>
      <w:r>
        <w:rPr>
          <w:rFonts w:ascii="Times New Roman"/>
          <w:b w:val="false"/>
          <w:i w:val="false"/>
          <w:color w:val="000000"/>
          <w:sz w:val="28"/>
        </w:rPr>
        <w:t>
      1) соттың іс жүргізуінде борышкер мен оның кредиторларының мүліктік мүдделерін қозғайтын істің болуы;</w:t>
      </w:r>
    </w:p>
    <w:bookmarkEnd w:id="476"/>
    <w:bookmarkStart w:name="z482" w:id="477"/>
    <w:p>
      <w:pPr>
        <w:spacing w:after="0"/>
        <w:ind w:left="0"/>
        <w:jc w:val="both"/>
      </w:pPr>
      <w:r>
        <w:rPr>
          <w:rFonts w:ascii="Times New Roman"/>
          <w:b w:val="false"/>
          <w:i w:val="false"/>
          <w:color w:val="000000"/>
          <w:sz w:val="28"/>
        </w:rPr>
        <w:t>
      2) сатылмаған мүліктің болуы;</w:t>
      </w:r>
    </w:p>
    <w:bookmarkEnd w:id="477"/>
    <w:bookmarkStart w:name="z483" w:id="478"/>
    <w:p>
      <w:pPr>
        <w:spacing w:after="0"/>
        <w:ind w:left="0"/>
        <w:jc w:val="both"/>
      </w:pPr>
      <w:r>
        <w:rPr>
          <w:rFonts w:ascii="Times New Roman"/>
          <w:b w:val="false"/>
          <w:i w:val="false"/>
          <w:color w:val="000000"/>
          <w:sz w:val="28"/>
        </w:rPr>
        <w:t>
      3) Қаржы басқарушысының қасақана банкроттық, борышкер мен оның кредиторларының мүдделеріне қарсы өзге де құқық бұзушылықтар немесе қылмыстар белгілері бойынша қылмыстық қудалау органдарына жүгінуі;</w:t>
      </w:r>
    </w:p>
    <w:bookmarkEnd w:id="478"/>
    <w:bookmarkStart w:name="z484" w:id="479"/>
    <w:p>
      <w:pPr>
        <w:spacing w:after="0"/>
        <w:ind w:left="0"/>
        <w:jc w:val="both"/>
      </w:pPr>
      <w:r>
        <w:rPr>
          <w:rFonts w:ascii="Times New Roman"/>
          <w:b w:val="false"/>
          <w:i w:val="false"/>
          <w:color w:val="000000"/>
          <w:sz w:val="28"/>
        </w:rPr>
        <w:t>
      4) Қаржы басқарушысының қорытынды есебін бекітуден бас тарту туралы сот ұйғарымында көрсетілген Қазақстан Республикасы заңнамасының бұзылуын жою қажеттілігі;</w:t>
      </w:r>
    </w:p>
    <w:bookmarkEnd w:id="479"/>
    <w:bookmarkStart w:name="z485" w:id="480"/>
    <w:p>
      <w:pPr>
        <w:spacing w:after="0"/>
        <w:ind w:left="0"/>
        <w:jc w:val="both"/>
      </w:pPr>
      <w:r>
        <w:rPr>
          <w:rFonts w:ascii="Times New Roman"/>
          <w:b w:val="false"/>
          <w:i w:val="false"/>
          <w:color w:val="000000"/>
          <w:sz w:val="28"/>
        </w:rPr>
        <w:t>
      5) уәкілетті орган анықтаған Қазақстан Республикасының заңнамасын бұзушылықтарды жою қажеттігі негіз болып табылады.</w:t>
      </w:r>
    </w:p>
    <w:bookmarkEnd w:id="480"/>
    <w:bookmarkStart w:name="z486" w:id="481"/>
    <w:p>
      <w:pPr>
        <w:spacing w:after="0"/>
        <w:ind w:left="0"/>
        <w:jc w:val="both"/>
      </w:pPr>
      <w:r>
        <w:rPr>
          <w:rFonts w:ascii="Times New Roman"/>
          <w:b w:val="false"/>
          <w:i w:val="false"/>
          <w:color w:val="000000"/>
          <w:sz w:val="28"/>
        </w:rPr>
        <w:t xml:space="preserve">
      </w:t>
      </w:r>
      <w:r>
        <w:rPr>
          <w:rFonts w:ascii="Times New Roman"/>
          <w:b/>
          <w:i w:val="false"/>
          <w:color w:val="000000"/>
          <w:sz w:val="28"/>
        </w:rPr>
        <w:t>38-бап. Борышкердің мүліктік массасы</w:t>
      </w:r>
    </w:p>
    <w:bookmarkEnd w:id="481"/>
    <w:bookmarkStart w:name="z487" w:id="482"/>
    <w:p>
      <w:pPr>
        <w:spacing w:after="0"/>
        <w:ind w:left="0"/>
        <w:jc w:val="both"/>
      </w:pPr>
      <w:r>
        <w:rPr>
          <w:rFonts w:ascii="Times New Roman"/>
          <w:b w:val="false"/>
          <w:i w:val="false"/>
          <w:color w:val="000000"/>
          <w:sz w:val="28"/>
        </w:rPr>
        <w:t>
      1. Мүліктік массаның құрамына борышкердің Қазақстан Республикасындағы және одан тысқары жерлердегі барлық мүлкі, оның ішінде: құқық және (немесе) мәміле құзыретті органда, оның ішінде шет мемлекеттің заңнамасына сәйкес шет мемлекетте мемлекеттік немесе өзге де тіркелуге жататын мүлік:</w:t>
      </w:r>
    </w:p>
    <w:bookmarkEnd w:id="482"/>
    <w:bookmarkStart w:name="z488" w:id="483"/>
    <w:p>
      <w:pPr>
        <w:spacing w:after="0"/>
        <w:ind w:left="0"/>
        <w:jc w:val="both"/>
      </w:pPr>
      <w:r>
        <w:rPr>
          <w:rFonts w:ascii="Times New Roman"/>
          <w:b w:val="false"/>
          <w:i w:val="false"/>
          <w:color w:val="000000"/>
          <w:sz w:val="28"/>
        </w:rPr>
        <w:t>
      жылжымалы және жылжымайтын мүлік;</w:t>
      </w:r>
    </w:p>
    <w:bookmarkEnd w:id="483"/>
    <w:bookmarkStart w:name="z489" w:id="484"/>
    <w:p>
      <w:pPr>
        <w:spacing w:after="0"/>
        <w:ind w:left="0"/>
        <w:jc w:val="both"/>
      </w:pPr>
      <w:r>
        <w:rPr>
          <w:rFonts w:ascii="Times New Roman"/>
          <w:b w:val="false"/>
          <w:i w:val="false"/>
          <w:color w:val="000000"/>
          <w:sz w:val="28"/>
        </w:rPr>
        <w:t>
      банк шоттарындағы, оның ішінде Қазақстан Республикасынан тыс жерлердегі шетелдік банктердегі ақша; қолма-қол ақша;</w:t>
      </w:r>
    </w:p>
    <w:bookmarkEnd w:id="484"/>
    <w:bookmarkStart w:name="z490" w:id="485"/>
    <w:p>
      <w:pPr>
        <w:spacing w:after="0"/>
        <w:ind w:left="0"/>
        <w:jc w:val="both"/>
      </w:pPr>
      <w:r>
        <w:rPr>
          <w:rFonts w:ascii="Times New Roman"/>
          <w:b w:val="false"/>
          <w:i w:val="false"/>
          <w:color w:val="000000"/>
          <w:sz w:val="28"/>
        </w:rPr>
        <w:t>
      тұрғын үй құрылысына үлестік қатысу туралы шарт бойынша тұрғын ғимараттағы үлес;</w:t>
      </w:r>
    </w:p>
    <w:bookmarkEnd w:id="485"/>
    <w:bookmarkStart w:name="z491" w:id="486"/>
    <w:p>
      <w:pPr>
        <w:spacing w:after="0"/>
        <w:ind w:left="0"/>
        <w:jc w:val="both"/>
      </w:pPr>
      <w:r>
        <w:rPr>
          <w:rFonts w:ascii="Times New Roman"/>
          <w:b w:val="false"/>
          <w:i w:val="false"/>
          <w:color w:val="000000"/>
          <w:sz w:val="28"/>
        </w:rPr>
        <w:t>
      заңды тұлғаның, оның ішінде Қазақстан Республикасынан тыс жерде құрылған жарғылық капиталға қатысу үлесі;</w:t>
      </w:r>
    </w:p>
    <w:bookmarkEnd w:id="486"/>
    <w:bookmarkStart w:name="z492" w:id="487"/>
    <w:p>
      <w:pPr>
        <w:spacing w:after="0"/>
        <w:ind w:left="0"/>
        <w:jc w:val="both"/>
      </w:pPr>
      <w:r>
        <w:rPr>
          <w:rFonts w:ascii="Times New Roman"/>
          <w:b w:val="false"/>
          <w:i w:val="false"/>
          <w:color w:val="000000"/>
          <w:sz w:val="28"/>
        </w:rPr>
        <w:t>
      бағалы қағаздар, туынды қаржы құралдары (орындалуы базалық активті сатып алу немесе өткізу жолымен жүргізілетін туынды қаржы құралдарын қоспағанда);</w:t>
      </w:r>
    </w:p>
    <w:bookmarkEnd w:id="487"/>
    <w:bookmarkStart w:name="z493" w:id="488"/>
    <w:p>
      <w:pPr>
        <w:spacing w:after="0"/>
        <w:ind w:left="0"/>
        <w:jc w:val="both"/>
      </w:pPr>
      <w:r>
        <w:rPr>
          <w:rFonts w:ascii="Times New Roman"/>
          <w:b w:val="false"/>
          <w:i w:val="false"/>
          <w:color w:val="000000"/>
          <w:sz w:val="28"/>
        </w:rPr>
        <w:t>
      инвестициялық алтын;</w:t>
      </w:r>
    </w:p>
    <w:bookmarkEnd w:id="488"/>
    <w:bookmarkStart w:name="z494" w:id="489"/>
    <w:p>
      <w:pPr>
        <w:spacing w:after="0"/>
        <w:ind w:left="0"/>
        <w:jc w:val="both"/>
      </w:pPr>
      <w:r>
        <w:rPr>
          <w:rFonts w:ascii="Times New Roman"/>
          <w:b w:val="false"/>
          <w:i w:val="false"/>
          <w:color w:val="000000"/>
          <w:sz w:val="28"/>
        </w:rPr>
        <w:t>
      зияткерлік меншік, Авторлық құқық объектілері;</w:t>
      </w:r>
    </w:p>
    <w:bookmarkEnd w:id="489"/>
    <w:bookmarkStart w:name="z495" w:id="490"/>
    <w:p>
      <w:pPr>
        <w:spacing w:after="0"/>
        <w:ind w:left="0"/>
        <w:jc w:val="both"/>
      </w:pPr>
      <w:r>
        <w:rPr>
          <w:rFonts w:ascii="Times New Roman"/>
          <w:b w:val="false"/>
          <w:i w:val="false"/>
          <w:color w:val="000000"/>
          <w:sz w:val="28"/>
        </w:rPr>
        <w:t>
      шарт немесе міндеттеменің немесе талаптың туындауына негіз болып табылатын өзге де құжат болған кезде нотариат куәландырған (куәландырған) борышкер алдындағы басқа тұлғалардың берешегі (дебиторлық берешек);</w:t>
      </w:r>
    </w:p>
    <w:bookmarkEnd w:id="490"/>
    <w:bookmarkStart w:name="z496" w:id="491"/>
    <w:p>
      <w:pPr>
        <w:spacing w:after="0"/>
        <w:ind w:left="0"/>
        <w:jc w:val="both"/>
      </w:pPr>
      <w:r>
        <w:rPr>
          <w:rFonts w:ascii="Times New Roman"/>
          <w:b w:val="false"/>
          <w:i w:val="false"/>
          <w:color w:val="000000"/>
          <w:sz w:val="28"/>
        </w:rPr>
        <w:t>
      ветеринариялық паспорты немесе меншік құқығын растайтын өзге де құжаты бар жануарлар;</w:t>
      </w:r>
    </w:p>
    <w:bookmarkEnd w:id="491"/>
    <w:bookmarkStart w:name="z497" w:id="492"/>
    <w:p>
      <w:pPr>
        <w:spacing w:after="0"/>
        <w:ind w:left="0"/>
        <w:jc w:val="both"/>
      </w:pPr>
      <w:r>
        <w:rPr>
          <w:rFonts w:ascii="Times New Roman"/>
          <w:b w:val="false"/>
          <w:i w:val="false"/>
          <w:color w:val="000000"/>
          <w:sz w:val="28"/>
        </w:rPr>
        <w:t>
      асыл тастар мен бағалы металдар, олардан жасалған зергерлік бұйымдар және құрамында асыл тастар мен бағалы металдар бар басқа да заттар, сондай-ақ өнер және антиквариат туындылары, Үлбір бұйымдары, басқа да бағалы киім;</w:t>
      </w:r>
    </w:p>
    <w:bookmarkEnd w:id="492"/>
    <w:bookmarkStart w:name="z498" w:id="493"/>
    <w:p>
      <w:pPr>
        <w:spacing w:after="0"/>
        <w:ind w:left="0"/>
        <w:jc w:val="both"/>
      </w:pPr>
      <w:r>
        <w:rPr>
          <w:rFonts w:ascii="Times New Roman"/>
          <w:b w:val="false"/>
          <w:i w:val="false"/>
          <w:color w:val="000000"/>
          <w:sz w:val="28"/>
        </w:rPr>
        <w:t>
      сандық активтер.</w:t>
      </w:r>
    </w:p>
    <w:bookmarkEnd w:id="493"/>
    <w:bookmarkStart w:name="z499" w:id="494"/>
    <w:p>
      <w:pPr>
        <w:spacing w:after="0"/>
        <w:ind w:left="0"/>
        <w:jc w:val="both"/>
      </w:pPr>
      <w:r>
        <w:rPr>
          <w:rFonts w:ascii="Times New Roman"/>
          <w:b w:val="false"/>
          <w:i w:val="false"/>
          <w:color w:val="000000"/>
          <w:sz w:val="28"/>
        </w:rPr>
        <w:t>
      2. Бірлескен меншіктегі мүліктен борышкердің үлесін бөліп шығару Қазақстан Республикасының азаматтық заңнамасына сәйкес жүзеге асырылады.</w:t>
      </w:r>
    </w:p>
    <w:bookmarkEnd w:id="494"/>
    <w:bookmarkStart w:name="z500" w:id="495"/>
    <w:p>
      <w:pPr>
        <w:spacing w:after="0"/>
        <w:ind w:left="0"/>
        <w:jc w:val="both"/>
      </w:pPr>
      <w:r>
        <w:rPr>
          <w:rFonts w:ascii="Times New Roman"/>
          <w:b w:val="false"/>
          <w:i w:val="false"/>
          <w:color w:val="000000"/>
          <w:sz w:val="28"/>
        </w:rPr>
        <w:t>
      3. Мүліктік массаның құрамына Қазақстан Республикасының Атқарушылық іс жүргізу туралы заңнамасына сәйкес өндіріп алуға болмайтын мүлік, сондай-ақ борышкердің міндеттемелерді орындауды қамтамасыз ету болып табылмайтын жалғыз тұрғын үйі кірмейді.</w:t>
      </w:r>
    </w:p>
    <w:bookmarkEnd w:id="495"/>
    <w:bookmarkStart w:name="z501" w:id="496"/>
    <w:p>
      <w:pPr>
        <w:spacing w:after="0"/>
        <w:ind w:left="0"/>
        <w:jc w:val="both"/>
      </w:pPr>
      <w:r>
        <w:rPr>
          <w:rFonts w:ascii="Times New Roman"/>
          <w:b w:val="false"/>
          <w:i w:val="false"/>
          <w:color w:val="000000"/>
          <w:sz w:val="28"/>
        </w:rPr>
        <w:t xml:space="preserve">
      </w:t>
      </w:r>
      <w:r>
        <w:rPr>
          <w:rFonts w:ascii="Times New Roman"/>
          <w:b/>
          <w:i w:val="false"/>
          <w:color w:val="000000"/>
          <w:sz w:val="28"/>
        </w:rPr>
        <w:t>39-бап. Борышкердің мүліктік массасын сату</w:t>
      </w:r>
    </w:p>
    <w:bookmarkEnd w:id="496"/>
    <w:bookmarkStart w:name="z502" w:id="497"/>
    <w:p>
      <w:pPr>
        <w:spacing w:after="0"/>
        <w:ind w:left="0"/>
        <w:jc w:val="both"/>
      </w:pPr>
      <w:r>
        <w:rPr>
          <w:rFonts w:ascii="Times New Roman"/>
          <w:b w:val="false"/>
          <w:i w:val="false"/>
          <w:color w:val="000000"/>
          <w:sz w:val="28"/>
        </w:rPr>
        <w:t>
      1. Борышкердің мүліктік массасын сатуды қаржы басқарушысы электрондық аукцион өткізу жолымен немесе мүліктік массаны сату жоспарына сәйкес тікелей сату әдісімен жүзеге асырады.</w:t>
      </w:r>
    </w:p>
    <w:bookmarkEnd w:id="497"/>
    <w:bookmarkStart w:name="z503" w:id="498"/>
    <w:p>
      <w:pPr>
        <w:spacing w:after="0"/>
        <w:ind w:left="0"/>
        <w:jc w:val="both"/>
      </w:pPr>
      <w:r>
        <w:rPr>
          <w:rFonts w:ascii="Times New Roman"/>
          <w:b w:val="false"/>
          <w:i w:val="false"/>
          <w:color w:val="000000"/>
          <w:sz w:val="28"/>
        </w:rPr>
        <w:t>
      Борышкердің міндеттемелердің орындалуын қамтамасыз ету болып табылатын және осы Заңның 41-бабына сәйкес кепілді кредитор заттай қабылдамаған мүлкі Қазақстан Республикасының Азаматтық кодексінде және Қазақстан Республикасының басқа да заңдарында көзделген ережелер ескеріле отырып сатылуға жатады.</w:t>
      </w:r>
    </w:p>
    <w:bookmarkEnd w:id="498"/>
    <w:bookmarkStart w:name="z504" w:id="499"/>
    <w:p>
      <w:pPr>
        <w:spacing w:after="0"/>
        <w:ind w:left="0"/>
        <w:jc w:val="both"/>
      </w:pPr>
      <w:r>
        <w:rPr>
          <w:rFonts w:ascii="Times New Roman"/>
          <w:b w:val="false"/>
          <w:i w:val="false"/>
          <w:color w:val="000000"/>
          <w:sz w:val="28"/>
        </w:rPr>
        <w:t>
      Үшінші тұлғаның міндеттемелерін қамтамасыз ету нысанасы болып табылатын борышкердің мүлкі қолда бар ауыртпалықтар ескеріле отырып сатылуға тиіс.</w:t>
      </w:r>
    </w:p>
    <w:bookmarkEnd w:id="499"/>
    <w:bookmarkStart w:name="z505" w:id="500"/>
    <w:p>
      <w:pPr>
        <w:spacing w:after="0"/>
        <w:ind w:left="0"/>
        <w:jc w:val="both"/>
      </w:pPr>
      <w:r>
        <w:rPr>
          <w:rFonts w:ascii="Times New Roman"/>
          <w:b w:val="false"/>
          <w:i w:val="false"/>
          <w:color w:val="000000"/>
          <w:sz w:val="28"/>
        </w:rPr>
        <w:t>
      2. Қаржы басқарушысы сот банкроттық рәсімін қолдану туралы шешім қабылдаған күннен бастап бес жұмыс күні ішінде борышкердің мүліктік массасын сату жоспарының жобасын дербес жасайды.</w:t>
      </w:r>
    </w:p>
    <w:bookmarkEnd w:id="500"/>
    <w:bookmarkStart w:name="z506" w:id="501"/>
    <w:p>
      <w:pPr>
        <w:spacing w:after="0"/>
        <w:ind w:left="0"/>
        <w:jc w:val="both"/>
      </w:pPr>
      <w:r>
        <w:rPr>
          <w:rFonts w:ascii="Times New Roman"/>
          <w:b w:val="false"/>
          <w:i w:val="false"/>
          <w:color w:val="000000"/>
          <w:sz w:val="28"/>
        </w:rPr>
        <w:t>
      Мүліктік массаны сатудың таңдап алынған тәсілі кредиторлардың талаптарын қанағаттандыру мақсатында мүліктік массаны неғұрлым тиімді өткізуді қамтамасыз етуге тиіс.</w:t>
      </w:r>
    </w:p>
    <w:bookmarkEnd w:id="501"/>
    <w:bookmarkStart w:name="z507" w:id="502"/>
    <w:p>
      <w:pPr>
        <w:spacing w:after="0"/>
        <w:ind w:left="0"/>
        <w:jc w:val="both"/>
      </w:pPr>
      <w:r>
        <w:rPr>
          <w:rFonts w:ascii="Times New Roman"/>
          <w:b w:val="false"/>
          <w:i w:val="false"/>
          <w:color w:val="000000"/>
          <w:sz w:val="28"/>
        </w:rPr>
        <w:t>
      Борышкердің мүлкін өткізу осындай мүліктің бағалау құнының жетпіс бес пайызынан төмен емес құн бойынша жүргізіледі.</w:t>
      </w:r>
    </w:p>
    <w:bookmarkEnd w:id="502"/>
    <w:bookmarkStart w:name="z508" w:id="503"/>
    <w:p>
      <w:pPr>
        <w:spacing w:after="0"/>
        <w:ind w:left="0"/>
        <w:jc w:val="both"/>
      </w:pPr>
      <w:r>
        <w:rPr>
          <w:rFonts w:ascii="Times New Roman"/>
          <w:b w:val="false"/>
          <w:i w:val="false"/>
          <w:color w:val="000000"/>
          <w:sz w:val="28"/>
        </w:rPr>
        <w:t>
      3. Мүліктік массаны сату жоспарының жобасы талаптары кредиторлар талаптарының тізіліміне енгізілген кредиторларға қарау үшін жіберіледі. Кредиторлар мүліктік массаны сату жоспарының жобасын алған күннен бастап бес жұмыс күні ішінде ұсыныстар мен ескертулер енгізеді.</w:t>
      </w:r>
    </w:p>
    <w:bookmarkEnd w:id="503"/>
    <w:bookmarkStart w:name="z509" w:id="504"/>
    <w:p>
      <w:pPr>
        <w:spacing w:after="0"/>
        <w:ind w:left="0"/>
        <w:jc w:val="both"/>
      </w:pPr>
      <w:r>
        <w:rPr>
          <w:rFonts w:ascii="Times New Roman"/>
          <w:b w:val="false"/>
          <w:i w:val="false"/>
          <w:color w:val="000000"/>
          <w:sz w:val="28"/>
        </w:rPr>
        <w:t>
      Кредитордың көрсетілген мерзімде борышкердің мүлкін сату жоспарының жобасына ұсыныстар мен ескертулерді ұсынбауы немесе ұсыныстар мен ескертулерді көрсетілген мерзімнен кеш ұсынуы кредиторда ұсыныстар мен ескертулердің болмауына теңестіріледі.</w:t>
      </w:r>
    </w:p>
    <w:bookmarkEnd w:id="504"/>
    <w:bookmarkStart w:name="z510" w:id="505"/>
    <w:p>
      <w:pPr>
        <w:spacing w:after="0"/>
        <w:ind w:left="0"/>
        <w:jc w:val="both"/>
      </w:pPr>
      <w:r>
        <w:rPr>
          <w:rFonts w:ascii="Times New Roman"/>
          <w:b w:val="false"/>
          <w:i w:val="false"/>
          <w:color w:val="000000"/>
          <w:sz w:val="28"/>
        </w:rPr>
        <w:t>
      4. Осы баптың 3-тармағының бірінші бөлігінде көрсетілген мерзім өткен күннен бастап бес жұмыс күні ішінде қаржы басқарушысы мүліктік массаны сатудың түпкілікті жоспарын жасайды және оны талаптары кредиторлар талаптарының тізіліміне енгізілген кредиторларға мәлімет үшін жібереді.</w:t>
      </w:r>
    </w:p>
    <w:bookmarkEnd w:id="505"/>
    <w:bookmarkStart w:name="z511" w:id="506"/>
    <w:p>
      <w:pPr>
        <w:spacing w:after="0"/>
        <w:ind w:left="0"/>
        <w:jc w:val="both"/>
      </w:pPr>
      <w:r>
        <w:rPr>
          <w:rFonts w:ascii="Times New Roman"/>
          <w:b w:val="false"/>
          <w:i w:val="false"/>
          <w:color w:val="000000"/>
          <w:sz w:val="28"/>
        </w:rPr>
        <w:t>
      Кредиторлар мүліктік массаны сату жоспарын алған күннен бастап бес жұмыс күні ішінде оған сотқа шағым жасауға құқылы.</w:t>
      </w:r>
    </w:p>
    <w:bookmarkEnd w:id="506"/>
    <w:bookmarkStart w:name="z512" w:id="507"/>
    <w:p>
      <w:pPr>
        <w:spacing w:after="0"/>
        <w:ind w:left="0"/>
        <w:jc w:val="both"/>
      </w:pPr>
      <w:r>
        <w:rPr>
          <w:rFonts w:ascii="Times New Roman"/>
          <w:b w:val="false"/>
          <w:i w:val="false"/>
          <w:color w:val="000000"/>
          <w:sz w:val="28"/>
        </w:rPr>
        <w:t>
      Заңды күшіне енген сот шешімі мүліктік массаны сату жоспарына өзгерістер енгізу үшін негіз болып табылады.</w:t>
      </w:r>
    </w:p>
    <w:bookmarkEnd w:id="507"/>
    <w:bookmarkStart w:name="z513" w:id="508"/>
    <w:p>
      <w:pPr>
        <w:spacing w:after="0"/>
        <w:ind w:left="0"/>
        <w:jc w:val="both"/>
      </w:pPr>
      <w:r>
        <w:rPr>
          <w:rFonts w:ascii="Times New Roman"/>
          <w:b w:val="false"/>
          <w:i w:val="false"/>
          <w:color w:val="000000"/>
          <w:sz w:val="28"/>
        </w:rPr>
        <w:t>
      5. Борышкердің мүлкін сату жөніндегі электрондық аукционды өткізу тәртібін және оны ұйымдастырушыны Уәкілетті орган айқындайды.</w:t>
      </w:r>
    </w:p>
    <w:bookmarkEnd w:id="508"/>
    <w:bookmarkStart w:name="z514" w:id="509"/>
    <w:p>
      <w:pPr>
        <w:spacing w:after="0"/>
        <w:ind w:left="0"/>
        <w:jc w:val="both"/>
      </w:pPr>
      <w:r>
        <w:rPr>
          <w:rFonts w:ascii="Times New Roman"/>
          <w:b w:val="false"/>
          <w:i w:val="false"/>
          <w:color w:val="000000"/>
          <w:sz w:val="28"/>
        </w:rPr>
        <w:t xml:space="preserve">
      </w:t>
      </w:r>
      <w:r>
        <w:rPr>
          <w:rFonts w:ascii="Times New Roman"/>
          <w:b/>
          <w:i w:val="false"/>
          <w:color w:val="000000"/>
          <w:sz w:val="28"/>
        </w:rPr>
        <w:t>40-бап.</w:t>
      </w:r>
      <w:r>
        <w:rPr>
          <w:rFonts w:ascii="Times New Roman"/>
          <w:b w:val="false"/>
          <w:i w:val="false"/>
          <w:color w:val="000000"/>
          <w:sz w:val="28"/>
        </w:rPr>
        <w:t xml:space="preserve"> </w:t>
      </w:r>
      <w:r>
        <w:rPr>
          <w:rFonts w:ascii="Times New Roman"/>
          <w:b/>
          <w:i w:val="false"/>
          <w:color w:val="000000"/>
          <w:sz w:val="28"/>
        </w:rPr>
        <w:t>Борышкердің мүліктік массасын бөлу к</w:t>
      </w:r>
      <w:r>
        <w:rPr>
          <w:rFonts w:ascii="Times New Roman"/>
          <w:b/>
          <w:i w:val="false"/>
          <w:color w:val="000000"/>
          <w:sz w:val="28"/>
        </w:rPr>
        <w:t>е</w:t>
      </w:r>
      <w:r>
        <w:rPr>
          <w:rFonts w:ascii="Times New Roman"/>
          <w:b/>
          <w:i w:val="false"/>
          <w:color w:val="000000"/>
          <w:sz w:val="28"/>
        </w:rPr>
        <w:t>з</w:t>
      </w:r>
      <w:r>
        <w:rPr>
          <w:rFonts w:ascii="Times New Roman"/>
          <w:b/>
          <w:i w:val="false"/>
          <w:color w:val="000000"/>
          <w:sz w:val="28"/>
        </w:rPr>
        <w:t>ектілігі</w:t>
      </w:r>
    </w:p>
    <w:bookmarkEnd w:id="509"/>
    <w:bookmarkStart w:name="z515" w:id="510"/>
    <w:p>
      <w:pPr>
        <w:spacing w:after="0"/>
        <w:ind w:left="0"/>
        <w:jc w:val="both"/>
      </w:pPr>
      <w:r>
        <w:rPr>
          <w:rFonts w:ascii="Times New Roman"/>
          <w:b w:val="false"/>
          <w:i w:val="false"/>
          <w:color w:val="000000"/>
          <w:sz w:val="28"/>
        </w:rPr>
        <w:t>
      1. Борышкердің ағымдағы шығыстары борышкердің мүлкі есебінен кезектен тыс төленуге жатады.</w:t>
      </w:r>
    </w:p>
    <w:bookmarkEnd w:id="510"/>
    <w:bookmarkStart w:name="z516" w:id="511"/>
    <w:p>
      <w:pPr>
        <w:spacing w:after="0"/>
        <w:ind w:left="0"/>
        <w:jc w:val="both"/>
      </w:pPr>
      <w:r>
        <w:rPr>
          <w:rFonts w:ascii="Times New Roman"/>
          <w:b w:val="false"/>
          <w:i w:val="false"/>
          <w:color w:val="000000"/>
          <w:sz w:val="28"/>
        </w:rPr>
        <w:t>
      2. Бірінші кезекте өмірге немесе денсаулыққа келтірілген зиянды өтеу, алименттерді өндіріп алу жөніндегі талаптар қанағаттандырылады.</w:t>
      </w:r>
    </w:p>
    <w:bookmarkEnd w:id="511"/>
    <w:bookmarkStart w:name="z517" w:id="512"/>
    <w:p>
      <w:pPr>
        <w:spacing w:after="0"/>
        <w:ind w:left="0"/>
        <w:jc w:val="both"/>
      </w:pPr>
      <w:r>
        <w:rPr>
          <w:rFonts w:ascii="Times New Roman"/>
          <w:b w:val="false"/>
          <w:i w:val="false"/>
          <w:color w:val="000000"/>
          <w:sz w:val="28"/>
        </w:rPr>
        <w:t>
      3. Екінші кезекте салық берешегі, сондай-ақ кедендік төлемдер, арнайы, демпингке қарсы, өтемақы баждары, пайыздар бойынша берешек өтеледі.</w:t>
      </w:r>
    </w:p>
    <w:bookmarkEnd w:id="512"/>
    <w:bookmarkStart w:name="z518" w:id="513"/>
    <w:p>
      <w:pPr>
        <w:spacing w:after="0"/>
        <w:ind w:left="0"/>
        <w:jc w:val="both"/>
      </w:pPr>
      <w:r>
        <w:rPr>
          <w:rFonts w:ascii="Times New Roman"/>
          <w:b w:val="false"/>
          <w:i w:val="false"/>
          <w:color w:val="000000"/>
          <w:sz w:val="28"/>
        </w:rPr>
        <w:t>
      4. Үшінші кезекте азаматтық-құқықтық және өзге де міндеттемелер бойынша басқа кредиторлармен есеп айырысу жүргізіледі, сондай-ақ кредиторлардың талаптары қанағаттандырылады:</w:t>
      </w:r>
    </w:p>
    <w:bookmarkEnd w:id="513"/>
    <w:bookmarkStart w:name="z519" w:id="514"/>
    <w:p>
      <w:pPr>
        <w:spacing w:after="0"/>
        <w:ind w:left="0"/>
        <w:jc w:val="both"/>
      </w:pPr>
      <w:r>
        <w:rPr>
          <w:rFonts w:ascii="Times New Roman"/>
          <w:b w:val="false"/>
          <w:i w:val="false"/>
          <w:color w:val="000000"/>
          <w:sz w:val="28"/>
        </w:rPr>
        <w:t>
      осы Заңның 41-бабы 7-тармағының 1) тармақшасында көзделген жағдайда;</w:t>
      </w:r>
    </w:p>
    <w:bookmarkEnd w:id="514"/>
    <w:bookmarkStart w:name="z520" w:id="515"/>
    <w:p>
      <w:pPr>
        <w:spacing w:after="0"/>
        <w:ind w:left="0"/>
        <w:jc w:val="both"/>
      </w:pPr>
      <w:r>
        <w:rPr>
          <w:rFonts w:ascii="Times New Roman"/>
          <w:b w:val="false"/>
          <w:i w:val="false"/>
          <w:color w:val="000000"/>
          <w:sz w:val="28"/>
        </w:rPr>
        <w:t>
      соттың мәмілені жарамсыз деп тану және мүлікті борышкердің мүліктік массасына қайтару туралы шешім қабылдауы нәтижесінде туындаған.</w:t>
      </w:r>
    </w:p>
    <w:bookmarkEnd w:id="515"/>
    <w:bookmarkStart w:name="z521" w:id="516"/>
    <w:p>
      <w:pPr>
        <w:spacing w:after="0"/>
        <w:ind w:left="0"/>
        <w:jc w:val="both"/>
      </w:pPr>
      <w:r>
        <w:rPr>
          <w:rFonts w:ascii="Times New Roman"/>
          <w:b w:val="false"/>
          <w:i w:val="false"/>
          <w:color w:val="000000"/>
          <w:sz w:val="28"/>
        </w:rPr>
        <w:t>
      5. Төртінші кезекте кредиторлардың залалдарды өтеу және тұрақсыздық айыбын (айыппұлдарды, өсімпұлдарды) өндіріп алу жөніндегі талаптары қанағаттандырылады.</w:t>
      </w:r>
    </w:p>
    <w:bookmarkEnd w:id="516"/>
    <w:bookmarkStart w:name="z522" w:id="517"/>
    <w:p>
      <w:pPr>
        <w:spacing w:after="0"/>
        <w:ind w:left="0"/>
        <w:jc w:val="both"/>
      </w:pPr>
      <w:r>
        <w:rPr>
          <w:rFonts w:ascii="Times New Roman"/>
          <w:b w:val="false"/>
          <w:i w:val="false"/>
          <w:color w:val="000000"/>
          <w:sz w:val="28"/>
        </w:rPr>
        <w:t>
      6. Өміріне немесе денсаулығына келтірілген зиянды өтеу жөніндегі, алименттерді өндіріп алу жөніндегі талаптарды қоспағанда, кредиторлардың осы Заңның 27-бабы 2-тармағының бірінші бөлігінде белгіленген мерзімнен кеш мәлімделген талаптары бесінші кезекте қанағаттандырылады.</w:t>
      </w:r>
    </w:p>
    <w:bookmarkEnd w:id="517"/>
    <w:bookmarkStart w:name="z523" w:id="518"/>
    <w:p>
      <w:pPr>
        <w:spacing w:after="0"/>
        <w:ind w:left="0"/>
        <w:jc w:val="both"/>
      </w:pPr>
      <w:r>
        <w:rPr>
          <w:rFonts w:ascii="Times New Roman"/>
          <w:b w:val="false"/>
          <w:i w:val="false"/>
          <w:color w:val="000000"/>
          <w:sz w:val="28"/>
        </w:rPr>
        <w:t>
      7. Бір кезектегі кредиторлар арасында талаптарды өтеу үшін мүлік жеткіліксіз болған жағдайда, мұндай мүлік олардың арасында тізілімге енгізілген талаптарының сомасына пропорционалды бөлінеді.</w:t>
      </w:r>
    </w:p>
    <w:bookmarkEnd w:id="518"/>
    <w:bookmarkStart w:name="z524" w:id="519"/>
    <w:p>
      <w:pPr>
        <w:spacing w:after="0"/>
        <w:ind w:left="0"/>
        <w:jc w:val="both"/>
      </w:pPr>
      <w:r>
        <w:rPr>
          <w:rFonts w:ascii="Times New Roman"/>
          <w:b w:val="false"/>
          <w:i w:val="false"/>
          <w:color w:val="000000"/>
          <w:sz w:val="28"/>
        </w:rPr>
        <w:t xml:space="preserve">
      </w:t>
      </w:r>
      <w:r>
        <w:rPr>
          <w:rFonts w:ascii="Times New Roman"/>
          <w:b/>
          <w:i w:val="false"/>
          <w:color w:val="000000"/>
          <w:sz w:val="28"/>
        </w:rPr>
        <w:t>41-бап.</w:t>
      </w:r>
      <w:r>
        <w:rPr>
          <w:rFonts w:ascii="Times New Roman"/>
          <w:b w:val="false"/>
          <w:i w:val="false"/>
          <w:color w:val="000000"/>
          <w:sz w:val="28"/>
        </w:rPr>
        <w:t xml:space="preserve"> </w:t>
      </w:r>
      <w:r>
        <w:rPr>
          <w:rFonts w:ascii="Times New Roman"/>
          <w:b/>
          <w:i w:val="false"/>
          <w:color w:val="000000"/>
          <w:sz w:val="28"/>
        </w:rPr>
        <w:t>Кепілге салын</w:t>
      </w:r>
      <w:r>
        <w:rPr>
          <w:rFonts w:ascii="Times New Roman"/>
          <w:b/>
          <w:i w:val="false"/>
          <w:color w:val="000000"/>
          <w:sz w:val="28"/>
        </w:rPr>
        <w:t>ғ</w:t>
      </w:r>
      <w:r>
        <w:rPr>
          <w:rFonts w:ascii="Times New Roman"/>
          <w:b/>
          <w:i w:val="false"/>
          <w:color w:val="000000"/>
          <w:sz w:val="28"/>
        </w:rPr>
        <w:t>ан мүлікті заттай қабылдау арқылы кепіл кредиторларының талаптарын қанағаттандыру</w:t>
      </w:r>
    </w:p>
    <w:bookmarkEnd w:id="519"/>
    <w:bookmarkStart w:name="z525" w:id="520"/>
    <w:p>
      <w:pPr>
        <w:spacing w:after="0"/>
        <w:ind w:left="0"/>
        <w:jc w:val="both"/>
      </w:pPr>
      <w:r>
        <w:rPr>
          <w:rFonts w:ascii="Times New Roman"/>
          <w:b w:val="false"/>
          <w:i w:val="false"/>
          <w:color w:val="000000"/>
          <w:sz w:val="28"/>
        </w:rPr>
        <w:t>
      1. Борышкердің мүліктік массасында кепілге салынған мүлік болған жағдайда, қаржы басқарушысы түгендеу актісі жасалғаннан кейін үш жұмыс күні ішінде кепіл кредиторына кепілге салынған мүлікті заттай қабылдау туралы ұсыныс жібереді.</w:t>
      </w:r>
    </w:p>
    <w:bookmarkEnd w:id="520"/>
    <w:bookmarkStart w:name="z526" w:id="521"/>
    <w:p>
      <w:pPr>
        <w:spacing w:after="0"/>
        <w:ind w:left="0"/>
        <w:jc w:val="both"/>
      </w:pPr>
      <w:r>
        <w:rPr>
          <w:rFonts w:ascii="Times New Roman"/>
          <w:b w:val="false"/>
          <w:i w:val="false"/>
          <w:color w:val="000000"/>
          <w:sz w:val="28"/>
        </w:rPr>
        <w:t>
      2. Кепіл беруші осы баптың 1-тармағында көрсетілген ұсынысты алған күннен бастап бес жұмыс күнінен кешіктірмей кепілге салынған мүлікті заттай қабылдауға немесе одан бас тартуға жазбаша түрде келісім береді.</w:t>
      </w:r>
    </w:p>
    <w:bookmarkEnd w:id="521"/>
    <w:bookmarkStart w:name="z527" w:id="522"/>
    <w:p>
      <w:pPr>
        <w:spacing w:after="0"/>
        <w:ind w:left="0"/>
        <w:jc w:val="both"/>
      </w:pPr>
      <w:r>
        <w:rPr>
          <w:rFonts w:ascii="Times New Roman"/>
          <w:b w:val="false"/>
          <w:i w:val="false"/>
          <w:color w:val="000000"/>
          <w:sz w:val="28"/>
        </w:rPr>
        <w:t>
      3. Кепіл беруші кепілге салынған мүлікті заттай қабылдауға келіскен жағдайда, қаржы басқарушысына кепілге салынған мүлікті заттай қабылдау туралы жазбаша хабарлама жіберілген күннен бастап бір айдан кешіктірмей кепілге салынған мүлікті бағалауға және күтіп-ұстауға байланысты шығыстарды өтеуге міндетті.</w:t>
      </w:r>
    </w:p>
    <w:bookmarkEnd w:id="522"/>
    <w:bookmarkStart w:name="z528" w:id="523"/>
    <w:p>
      <w:pPr>
        <w:spacing w:after="0"/>
        <w:ind w:left="0"/>
        <w:jc w:val="both"/>
      </w:pPr>
      <w:r>
        <w:rPr>
          <w:rFonts w:ascii="Times New Roman"/>
          <w:b w:val="false"/>
          <w:i w:val="false"/>
          <w:color w:val="000000"/>
          <w:sz w:val="28"/>
        </w:rPr>
        <w:t>
      4. Қаржы басқарушысы осы баптың 3-тармағында көрсетілген шығыстар өтелген күннен бастап бес жұмыс күні ішінде кепілге салынған мүлікті кепіл кредиторға оның талаптарын қанағаттандыру есебіне береді.</w:t>
      </w:r>
    </w:p>
    <w:bookmarkEnd w:id="523"/>
    <w:bookmarkStart w:name="z529" w:id="524"/>
    <w:p>
      <w:pPr>
        <w:spacing w:after="0"/>
        <w:ind w:left="0"/>
        <w:jc w:val="both"/>
      </w:pPr>
      <w:r>
        <w:rPr>
          <w:rFonts w:ascii="Times New Roman"/>
          <w:b w:val="false"/>
          <w:i w:val="false"/>
          <w:color w:val="000000"/>
          <w:sz w:val="28"/>
        </w:rPr>
        <w:t>
      5. Егер кепілге салынған мүліктің бағалау құны кепіл беруші талаптарының мөлшерінен көп болса-айырманы кепіл беруші кепілге салынған мүлік қабылданған күннен бастап бір ай ішінде борышкердің мүліктік массасына береді.</w:t>
      </w:r>
    </w:p>
    <w:bookmarkEnd w:id="524"/>
    <w:bookmarkStart w:name="z530" w:id="525"/>
    <w:p>
      <w:pPr>
        <w:spacing w:after="0"/>
        <w:ind w:left="0"/>
        <w:jc w:val="both"/>
      </w:pPr>
      <w:r>
        <w:rPr>
          <w:rFonts w:ascii="Times New Roman"/>
          <w:b w:val="false"/>
          <w:i w:val="false"/>
          <w:color w:val="000000"/>
          <w:sz w:val="28"/>
        </w:rPr>
        <w:t>
      6. Егер кепілге салынған мүліктің бағалау құны кепіл кредиторы талаптарының мөлшерінен аз болса-кепіл кредиторының талаптары өтелді деп есептеледі.</w:t>
      </w:r>
    </w:p>
    <w:bookmarkEnd w:id="525"/>
    <w:bookmarkStart w:name="z531" w:id="526"/>
    <w:p>
      <w:pPr>
        <w:spacing w:after="0"/>
        <w:ind w:left="0"/>
        <w:jc w:val="both"/>
      </w:pPr>
      <w:r>
        <w:rPr>
          <w:rFonts w:ascii="Times New Roman"/>
          <w:b w:val="false"/>
          <w:i w:val="false"/>
          <w:color w:val="000000"/>
          <w:sz w:val="28"/>
        </w:rPr>
        <w:t>
      7. Кепілді кредитордың талаптарын қанағаттандыру осы Заңның 40- бабының 4-тармағында көзделген тәртіппен:</w:t>
      </w:r>
    </w:p>
    <w:bookmarkEnd w:id="526"/>
    <w:bookmarkStart w:name="z532" w:id="527"/>
    <w:p>
      <w:pPr>
        <w:spacing w:after="0"/>
        <w:ind w:left="0"/>
        <w:jc w:val="both"/>
      </w:pPr>
      <w:r>
        <w:rPr>
          <w:rFonts w:ascii="Times New Roman"/>
          <w:b w:val="false"/>
          <w:i w:val="false"/>
          <w:color w:val="000000"/>
          <w:sz w:val="28"/>
        </w:rPr>
        <w:t>
      1) кепілді кредитор кепілге салынған мүлікті заттай қабылдаудан бас тартқан жағдайларда жүзеге асырылады;</w:t>
      </w:r>
    </w:p>
    <w:bookmarkEnd w:id="527"/>
    <w:bookmarkStart w:name="z533" w:id="528"/>
    <w:p>
      <w:pPr>
        <w:spacing w:after="0"/>
        <w:ind w:left="0"/>
        <w:jc w:val="both"/>
      </w:pPr>
      <w:r>
        <w:rPr>
          <w:rFonts w:ascii="Times New Roman"/>
          <w:b w:val="false"/>
          <w:i w:val="false"/>
          <w:color w:val="000000"/>
          <w:sz w:val="28"/>
        </w:rPr>
        <w:t>
      2) кепіл кредитор қаржы басқарушысының ұсынысына осы баптың 2-тармағында белгіленген мерзімде жауап бермеген жағдайларда, ол ұсынысқа жауап бермейді;</w:t>
      </w:r>
    </w:p>
    <w:bookmarkEnd w:id="528"/>
    <w:bookmarkStart w:name="z534" w:id="529"/>
    <w:p>
      <w:pPr>
        <w:spacing w:after="0"/>
        <w:ind w:left="0"/>
        <w:jc w:val="both"/>
      </w:pPr>
      <w:r>
        <w:rPr>
          <w:rFonts w:ascii="Times New Roman"/>
          <w:b w:val="false"/>
          <w:i w:val="false"/>
          <w:color w:val="000000"/>
          <w:sz w:val="28"/>
        </w:rPr>
        <w:t>
      3) Осы баптың 3-тармағында айқындалған шығыстарды толық көлемде өтемеген жағдайларда тоқтатылады.</w:t>
      </w:r>
    </w:p>
    <w:bookmarkEnd w:id="529"/>
    <w:bookmarkStart w:name="z535" w:id="530"/>
    <w:p>
      <w:pPr>
        <w:spacing w:after="0"/>
        <w:ind w:left="0"/>
        <w:jc w:val="both"/>
      </w:pPr>
      <w:r>
        <w:rPr>
          <w:rFonts w:ascii="Times New Roman"/>
          <w:b w:val="false"/>
          <w:i w:val="false"/>
          <w:color w:val="000000"/>
          <w:sz w:val="28"/>
        </w:rPr>
        <w:t>
      8. Кепіл кредитор осы баптың 7-тармағында көзделген жағдайлар басталған күннен бастап үш жұмыс күні ішінде қаржы басқарушысына борышкердің кепілге салынған мүлкіне құқық белгілейтін құжаттарды беруге міндетті.</w:t>
      </w:r>
    </w:p>
    <w:bookmarkEnd w:id="530"/>
    <w:bookmarkStart w:name="z536" w:id="531"/>
    <w:p>
      <w:pPr>
        <w:spacing w:after="0"/>
        <w:ind w:left="0"/>
        <w:jc w:val="both"/>
      </w:pPr>
      <w:r>
        <w:rPr>
          <w:rFonts w:ascii="Times New Roman"/>
          <w:b w:val="false"/>
          <w:i w:val="false"/>
          <w:color w:val="000000"/>
          <w:sz w:val="28"/>
        </w:rPr>
        <w:t xml:space="preserve">
      </w:t>
      </w:r>
      <w:r>
        <w:rPr>
          <w:rFonts w:ascii="Times New Roman"/>
          <w:b/>
          <w:i w:val="false"/>
          <w:color w:val="000000"/>
          <w:sz w:val="28"/>
        </w:rPr>
        <w:t>42-бап. Кредиторлармен есеп айырысу қағидалары</w:t>
      </w:r>
    </w:p>
    <w:bookmarkEnd w:id="531"/>
    <w:bookmarkStart w:name="z537" w:id="532"/>
    <w:p>
      <w:pPr>
        <w:spacing w:after="0"/>
        <w:ind w:left="0"/>
        <w:jc w:val="both"/>
      </w:pPr>
      <w:r>
        <w:rPr>
          <w:rFonts w:ascii="Times New Roman"/>
          <w:b w:val="false"/>
          <w:i w:val="false"/>
          <w:color w:val="000000"/>
          <w:sz w:val="28"/>
        </w:rPr>
        <w:t>
      1. Кредиторлармен есеп айырысуды қаржы басқарушысы қолма-қол (заттай) нысанда да, қолма-қол емес нысанда да қаржы басқарушысының шотынан кредиторлар шотына ақша аудару жолымен жүргізеді.</w:t>
      </w:r>
    </w:p>
    <w:bookmarkEnd w:id="532"/>
    <w:bookmarkStart w:name="z538" w:id="533"/>
    <w:p>
      <w:pPr>
        <w:spacing w:after="0"/>
        <w:ind w:left="0"/>
        <w:jc w:val="both"/>
      </w:pPr>
      <w:r>
        <w:rPr>
          <w:rFonts w:ascii="Times New Roman"/>
          <w:b w:val="false"/>
          <w:i w:val="false"/>
          <w:color w:val="000000"/>
          <w:sz w:val="28"/>
        </w:rPr>
        <w:t>
      2. Кредиторлармен есеп айырысу кезінде қаржы басқарушысы мүліктік массаны сатудан түскен ақша қаражатын, сондай-ақ борышкердің кірістерін, Қазақстан Республикасының Атқарушылық іс жүргізу туралы заңнамасында көзделген төлемдерді қоспағанда, пайдаланады.</w:t>
      </w:r>
    </w:p>
    <w:bookmarkEnd w:id="533"/>
    <w:bookmarkStart w:name="z539" w:id="534"/>
    <w:p>
      <w:pPr>
        <w:spacing w:after="0"/>
        <w:ind w:left="0"/>
        <w:jc w:val="both"/>
      </w:pPr>
      <w:r>
        <w:rPr>
          <w:rFonts w:ascii="Times New Roman"/>
          <w:b w:val="false"/>
          <w:i w:val="false"/>
          <w:color w:val="000000"/>
          <w:sz w:val="28"/>
        </w:rPr>
        <w:t>
      Егер борышкер мемлекеттік базалық зейнетақы төлемі және (немесе) жасына байланысты зейнетақы төлемдері және (немесе) еңбек сіңірген жылдары үшін зейнетақы төлемдері тағайындалған және (немесе) Бірыңғай жинақтаушы зейнетақы қорынан және (немесе) ерікті жинақтаушы зейнетақы Қорынан зейнетақы төлемдерін алуға құқығы бар тұлға болып табылса, зейнетақы төлемдерінен Бірыңғай жинақтаушы зейнетақы төленуге тиісті соманың елу пайызынан астамы ұсталды.</w:t>
      </w:r>
    </w:p>
    <w:bookmarkEnd w:id="534"/>
    <w:bookmarkStart w:name="z540" w:id="535"/>
    <w:p>
      <w:pPr>
        <w:spacing w:after="0"/>
        <w:ind w:left="0"/>
        <w:jc w:val="both"/>
      </w:pPr>
      <w:r>
        <w:rPr>
          <w:rFonts w:ascii="Times New Roman"/>
          <w:b w:val="false"/>
          <w:i w:val="false"/>
          <w:color w:val="000000"/>
          <w:sz w:val="28"/>
        </w:rPr>
        <w:t>
      Бұл ретте борышкердің билігінде қалатын ақша осы Заңның 5-бабы 1-тармағының 5) тармақшасында көрсетілген сомадан кем болмауға тиіс.</w:t>
      </w:r>
    </w:p>
    <w:bookmarkEnd w:id="535"/>
    <w:bookmarkStart w:name="z541" w:id="536"/>
    <w:p>
      <w:pPr>
        <w:spacing w:after="0"/>
        <w:ind w:left="0"/>
        <w:jc w:val="both"/>
      </w:pPr>
      <w:r>
        <w:rPr>
          <w:rFonts w:ascii="Times New Roman"/>
          <w:b w:val="false"/>
          <w:i w:val="false"/>
          <w:color w:val="000000"/>
          <w:sz w:val="28"/>
        </w:rPr>
        <w:t>
      3. Осы Заңның 27-бабы 2-тармағының бірінші бөлігінде көзделген мерзім өткеннен кейін, бірақ барлық кредиторлармен есеп айырысу аяқталғанға дейін мәлімделген бірінші көзектегі кредиторлардың талаптары бірінші кезектегі кредиторлар талаптарының тізіліміне енгізіледі және мүліктік масса есебінен қанағаттандырылуға жатады. Мұндай талаптар тізілімге енгізілгенге дейін кредиторлардың талаптарын өтеу тоқтатыла тұрады.</w:t>
      </w:r>
    </w:p>
    <w:bookmarkEnd w:id="536"/>
    <w:bookmarkStart w:name="z542" w:id="537"/>
    <w:p>
      <w:pPr>
        <w:spacing w:after="0"/>
        <w:ind w:left="0"/>
        <w:jc w:val="both"/>
      </w:pPr>
      <w:r>
        <w:rPr>
          <w:rFonts w:ascii="Times New Roman"/>
          <w:b w:val="false"/>
          <w:i w:val="false"/>
          <w:color w:val="000000"/>
          <w:sz w:val="28"/>
        </w:rPr>
        <w:t>
      Барлық кредиторлармен есеп айырысу аяқталғаннан кейін, бірақ тарату балансы бекітілгенге дейін мәлімделген бірінші кезектегі кредиторлардың талаптары кредиторлардың талаптары қанағаттандырылғаннан кейін қалған борышкердің мүлкінен қанағаттандырылады.</w:t>
      </w:r>
    </w:p>
    <w:bookmarkEnd w:id="537"/>
    <w:bookmarkStart w:name="z543" w:id="538"/>
    <w:p>
      <w:pPr>
        <w:spacing w:after="0"/>
        <w:ind w:left="0"/>
        <w:jc w:val="both"/>
      </w:pPr>
      <w:r>
        <w:rPr>
          <w:rFonts w:ascii="Times New Roman"/>
          <w:b w:val="false"/>
          <w:i w:val="false"/>
          <w:color w:val="000000"/>
          <w:sz w:val="28"/>
        </w:rPr>
        <w:t>
      4. Кредиторлардың талаптары қанағаттандырылғаннан кейін қалған сатуға ұсынылған, бірақ сатылмай қалған, сондай-ақ талапты қанағаттандыру есебіне кредитор немесе әкімшілік шығыстарды өтеу есебіне қаржы басқарушысы қабылдамаған ақша сомасы мен борышкердің мүлкі борышкерге қайтарылады.</w:t>
      </w:r>
    </w:p>
    <w:bookmarkEnd w:id="538"/>
    <w:bookmarkStart w:name="z544" w:id="539"/>
    <w:p>
      <w:pPr>
        <w:spacing w:after="0"/>
        <w:ind w:left="0"/>
        <w:jc w:val="both"/>
      </w:pPr>
      <w:r>
        <w:rPr>
          <w:rFonts w:ascii="Times New Roman"/>
          <w:b w:val="false"/>
          <w:i w:val="false"/>
          <w:color w:val="000000"/>
          <w:sz w:val="28"/>
        </w:rPr>
        <w:t xml:space="preserve">
      </w:t>
      </w:r>
      <w:r>
        <w:rPr>
          <w:rFonts w:ascii="Times New Roman"/>
          <w:b/>
          <w:i w:val="false"/>
          <w:color w:val="000000"/>
          <w:sz w:val="28"/>
        </w:rPr>
        <w:t>43-бап.</w:t>
      </w:r>
      <w:r>
        <w:rPr>
          <w:rFonts w:ascii="Times New Roman"/>
          <w:b w:val="false"/>
          <w:i w:val="false"/>
          <w:color w:val="000000"/>
          <w:sz w:val="28"/>
        </w:rPr>
        <w:t xml:space="preserve"> </w:t>
      </w:r>
      <w:r>
        <w:rPr>
          <w:rFonts w:ascii="Times New Roman"/>
          <w:b/>
          <w:i w:val="false"/>
          <w:color w:val="000000"/>
          <w:sz w:val="28"/>
        </w:rPr>
        <w:t>Қаржы басқарушысының қорытынды есебі</w:t>
      </w:r>
    </w:p>
    <w:bookmarkEnd w:id="539"/>
    <w:bookmarkStart w:name="z545" w:id="540"/>
    <w:p>
      <w:pPr>
        <w:spacing w:after="0"/>
        <w:ind w:left="0"/>
        <w:jc w:val="both"/>
      </w:pPr>
      <w:r>
        <w:rPr>
          <w:rFonts w:ascii="Times New Roman"/>
          <w:b w:val="false"/>
          <w:i w:val="false"/>
          <w:color w:val="000000"/>
          <w:sz w:val="28"/>
        </w:rPr>
        <w:t>
      1. Кредиторлармен есеп айырысу аяқталғаннан кейін қаржы басқарушысы:</w:t>
      </w:r>
    </w:p>
    <w:bookmarkEnd w:id="540"/>
    <w:bookmarkStart w:name="z546" w:id="541"/>
    <w:p>
      <w:pPr>
        <w:spacing w:after="0"/>
        <w:ind w:left="0"/>
        <w:jc w:val="both"/>
      </w:pPr>
      <w:r>
        <w:rPr>
          <w:rFonts w:ascii="Times New Roman"/>
          <w:b w:val="false"/>
          <w:i w:val="false"/>
          <w:color w:val="000000"/>
          <w:sz w:val="28"/>
        </w:rPr>
        <w:t>
      1) уәкілетті орган белгілеген нысан бойынша қорытынды есеп;</w:t>
      </w:r>
    </w:p>
    <w:bookmarkEnd w:id="541"/>
    <w:bookmarkStart w:name="z547" w:id="542"/>
    <w:p>
      <w:pPr>
        <w:spacing w:after="0"/>
        <w:ind w:left="0"/>
        <w:jc w:val="both"/>
      </w:pPr>
      <w:r>
        <w:rPr>
          <w:rFonts w:ascii="Times New Roman"/>
          <w:b w:val="false"/>
          <w:i w:val="false"/>
          <w:color w:val="000000"/>
          <w:sz w:val="28"/>
        </w:rPr>
        <w:t>
      2) уәкілетті орган белгілеген нысан бойынша банкроттың міндеттемелерін тоқтатуда негіздердің болуы/болмауы туралы қорытынды.</w:t>
      </w:r>
    </w:p>
    <w:bookmarkEnd w:id="542"/>
    <w:bookmarkStart w:name="z548" w:id="543"/>
    <w:p>
      <w:pPr>
        <w:spacing w:after="0"/>
        <w:ind w:left="0"/>
        <w:jc w:val="both"/>
      </w:pPr>
      <w:r>
        <w:rPr>
          <w:rFonts w:ascii="Times New Roman"/>
          <w:b w:val="false"/>
          <w:i w:val="false"/>
          <w:color w:val="000000"/>
          <w:sz w:val="28"/>
        </w:rPr>
        <w:t>
      2. Қаржы басқарушысы осы Заңның 37-бабының 1-тармағында белгіленген мерзімдерде сотқа қорытынды есепті, банкроттың міндеттемелерін тоқтатуда негіздердің болуы/болмауы туралы қорытындыны жібереді.</w:t>
      </w:r>
    </w:p>
    <w:bookmarkEnd w:id="543"/>
    <w:bookmarkStart w:name="z549" w:id="544"/>
    <w:p>
      <w:pPr>
        <w:spacing w:after="0"/>
        <w:ind w:left="0"/>
        <w:jc w:val="both"/>
      </w:pPr>
      <w:r>
        <w:rPr>
          <w:rFonts w:ascii="Times New Roman"/>
          <w:b w:val="false"/>
          <w:i w:val="false"/>
          <w:color w:val="000000"/>
          <w:sz w:val="28"/>
        </w:rPr>
        <w:t>
      Бір мезгілде қаржы басқарушысы қорытынды есеп пен қорытындының көшірмесін борышкерге, кредиторларға және уәкілетті органның аумақтық бөлімшесіне жібереді.</w:t>
      </w:r>
    </w:p>
    <w:bookmarkEnd w:id="544"/>
    <w:bookmarkStart w:name="z550" w:id="545"/>
    <w:p>
      <w:pPr>
        <w:spacing w:after="0"/>
        <w:ind w:left="0"/>
        <w:jc w:val="both"/>
      </w:pPr>
      <w:r>
        <w:rPr>
          <w:rFonts w:ascii="Times New Roman"/>
          <w:b w:val="false"/>
          <w:i w:val="false"/>
          <w:color w:val="000000"/>
          <w:sz w:val="28"/>
        </w:rPr>
        <w:t xml:space="preserve">
      </w:t>
      </w:r>
      <w:r>
        <w:rPr>
          <w:rFonts w:ascii="Times New Roman"/>
          <w:b/>
          <w:i w:val="false"/>
          <w:color w:val="000000"/>
          <w:sz w:val="28"/>
        </w:rPr>
        <w:t>44-</w:t>
      </w:r>
      <w:r>
        <w:rPr>
          <w:rFonts w:ascii="Times New Roman"/>
          <w:b/>
          <w:i w:val="false"/>
          <w:color w:val="000000"/>
          <w:sz w:val="28"/>
        </w:rPr>
        <w:t xml:space="preserve">бап. </w:t>
      </w:r>
      <w:r>
        <w:rPr>
          <w:rFonts w:ascii="Times New Roman"/>
          <w:b/>
          <w:i w:val="false"/>
          <w:color w:val="000000"/>
          <w:sz w:val="28"/>
        </w:rPr>
        <w:t>Соттың қаржы басқарушысы</w:t>
      </w:r>
      <w:r>
        <w:rPr>
          <w:rFonts w:ascii="Times New Roman"/>
          <w:b/>
          <w:i w:val="false"/>
          <w:color w:val="000000"/>
          <w:sz w:val="28"/>
        </w:rPr>
        <w:t>н</w:t>
      </w:r>
      <w:r>
        <w:rPr>
          <w:rFonts w:ascii="Times New Roman"/>
          <w:b/>
          <w:i w:val="false"/>
          <w:color w:val="000000"/>
          <w:sz w:val="28"/>
        </w:rPr>
        <w:t>ың қорытынды есебін қарауы</w:t>
      </w:r>
    </w:p>
    <w:bookmarkEnd w:id="545"/>
    <w:bookmarkStart w:name="z551" w:id="546"/>
    <w:p>
      <w:pPr>
        <w:spacing w:after="0"/>
        <w:ind w:left="0"/>
        <w:jc w:val="both"/>
      </w:pPr>
      <w:r>
        <w:rPr>
          <w:rFonts w:ascii="Times New Roman"/>
          <w:b w:val="false"/>
          <w:i w:val="false"/>
          <w:color w:val="000000"/>
          <w:sz w:val="28"/>
        </w:rPr>
        <w:t>
      1. Сот он жұмыс күнінен кешіктірмей қаржы басқарушысының қорытынды есебі және банкроттың міндеттемелерін тоқтату туралы немесе осындай токтатудан бас тарту туралы мәселені қарау кезінде дәлелдемелер ретінде сот зерттеуге жататын мән-жайлардың болуы (болмауы) туралы қорытынды келіп түскен күннен бастап сот отырысын тағайындайды.</w:t>
      </w:r>
    </w:p>
    <w:bookmarkEnd w:id="546"/>
    <w:bookmarkStart w:name="z552" w:id="547"/>
    <w:p>
      <w:pPr>
        <w:spacing w:after="0"/>
        <w:ind w:left="0"/>
        <w:jc w:val="both"/>
      </w:pPr>
      <w:r>
        <w:rPr>
          <w:rFonts w:ascii="Times New Roman"/>
          <w:b w:val="false"/>
          <w:i w:val="false"/>
          <w:color w:val="000000"/>
          <w:sz w:val="28"/>
        </w:rPr>
        <w:t>
      2. Уәкілетті орган сотта қаржы басқарушысының қорытынды есебін қараған кезде, егер сот банкроттығы рәсімін жүргізу барысында жиынтығында мынадай мән-жайлар анықталған жағдайда, қаржы басқарушысына сыйақы төлеу туралы өтінішхатты мәлімдеуге міндетті:</w:t>
      </w:r>
    </w:p>
    <w:bookmarkEnd w:id="547"/>
    <w:bookmarkStart w:name="z553" w:id="548"/>
    <w:p>
      <w:pPr>
        <w:spacing w:after="0"/>
        <w:ind w:left="0"/>
        <w:jc w:val="both"/>
      </w:pPr>
      <w:r>
        <w:rPr>
          <w:rFonts w:ascii="Times New Roman"/>
          <w:b w:val="false"/>
          <w:i w:val="false"/>
          <w:color w:val="000000"/>
          <w:sz w:val="28"/>
        </w:rPr>
        <w:t>
      1) борышкер тұрғын үй заңнамасына сәйкес халықтың әлеуметтік осал топтарының санатына жатады;</w:t>
      </w:r>
    </w:p>
    <w:bookmarkEnd w:id="548"/>
    <w:bookmarkStart w:name="z554" w:id="549"/>
    <w:p>
      <w:pPr>
        <w:spacing w:after="0"/>
        <w:ind w:left="0"/>
        <w:jc w:val="both"/>
      </w:pPr>
      <w:r>
        <w:rPr>
          <w:rFonts w:ascii="Times New Roman"/>
          <w:b w:val="false"/>
          <w:i w:val="false"/>
          <w:color w:val="000000"/>
          <w:sz w:val="28"/>
        </w:rPr>
        <w:t>
      2) Қазақстан Республикасының атқарушылық іс жүргізу және сот орындаушыларының мәртебесі туралы заңнамасына сәйкес өндіріп алу мүмкін қолданылуы мүлік жоқ болса.</w:t>
      </w:r>
    </w:p>
    <w:bookmarkEnd w:id="549"/>
    <w:bookmarkStart w:name="z555" w:id="550"/>
    <w:p>
      <w:pPr>
        <w:spacing w:after="0"/>
        <w:ind w:left="0"/>
        <w:jc w:val="both"/>
      </w:pPr>
      <w:r>
        <w:rPr>
          <w:rFonts w:ascii="Times New Roman"/>
          <w:b w:val="false"/>
          <w:i w:val="false"/>
          <w:color w:val="000000"/>
          <w:sz w:val="28"/>
        </w:rPr>
        <w:t>
      3. Сот қаржы басқарушысының қорытынды есебін бекітеді және сот банкроттығы рәсімінің аяқталуы және банкроттың сот банкроттығы рәсімі барысында орындалмай қалған міндеттемелерін тоқтату туралы немесе мұндай тоқтатудан бас тарту туралы шешімді көрсетілген құжаттар сотқа келіп түскен күннен бастап бір айдан кешіктірмей қабылдайды.</w:t>
      </w:r>
    </w:p>
    <w:bookmarkEnd w:id="550"/>
    <w:bookmarkStart w:name="z556" w:id="551"/>
    <w:p>
      <w:pPr>
        <w:spacing w:after="0"/>
        <w:ind w:left="0"/>
        <w:jc w:val="both"/>
      </w:pPr>
      <w:r>
        <w:rPr>
          <w:rFonts w:ascii="Times New Roman"/>
          <w:b w:val="false"/>
          <w:i w:val="false"/>
          <w:color w:val="000000"/>
          <w:sz w:val="28"/>
        </w:rPr>
        <w:t>
      4. Осы Заңның 45-бабында көзделген мән-жайлар болған жағдайда, сот банкроттық рәсімін аяқтау туралы және банкроттың сот банкроттық рәсімі барысында орындалмай қалған міндеттемелерін тоқтатудан бас тарту туралы шешім қабылдайды.</w:t>
      </w:r>
    </w:p>
    <w:bookmarkEnd w:id="551"/>
    <w:bookmarkStart w:name="z557" w:id="552"/>
    <w:p>
      <w:pPr>
        <w:spacing w:after="0"/>
        <w:ind w:left="0"/>
        <w:jc w:val="both"/>
      </w:pPr>
      <w:r>
        <w:rPr>
          <w:rFonts w:ascii="Times New Roman"/>
          <w:b w:val="false"/>
          <w:i w:val="false"/>
          <w:color w:val="000000"/>
          <w:sz w:val="28"/>
        </w:rPr>
        <w:t>
      5. Осы Заңның 45-бабында көзделген мән-жайлар болмаған жағдайда, сот банкроттық рәсімін аяқтау және банкроттың сот банкроттық рәсімі барысында орындалмай қалған міндеттемелерін тоқтату туралы шешім қабылдайды.</w:t>
      </w:r>
    </w:p>
    <w:bookmarkEnd w:id="552"/>
    <w:bookmarkStart w:name="z558" w:id="553"/>
    <w:p>
      <w:pPr>
        <w:spacing w:after="0"/>
        <w:ind w:left="0"/>
        <w:jc w:val="both"/>
      </w:pPr>
      <w:r>
        <w:rPr>
          <w:rFonts w:ascii="Times New Roman"/>
          <w:b w:val="false"/>
          <w:i w:val="false"/>
          <w:color w:val="000000"/>
          <w:sz w:val="28"/>
        </w:rPr>
        <w:t>
      6. Сот банкроттығы рәсімінің аяқталуы туралы және банкроттың сот банкроттығы рәсімі барысында орындалмай қалған міндеттемелерін тоқтатудан бас тарту туралы шешімде мыналар көрсетілген:</w:t>
      </w:r>
    </w:p>
    <w:bookmarkEnd w:id="553"/>
    <w:bookmarkStart w:name="z559" w:id="554"/>
    <w:p>
      <w:pPr>
        <w:spacing w:after="0"/>
        <w:ind w:left="0"/>
        <w:jc w:val="both"/>
      </w:pPr>
      <w:r>
        <w:rPr>
          <w:rFonts w:ascii="Times New Roman"/>
          <w:b w:val="false"/>
          <w:i w:val="false"/>
          <w:color w:val="000000"/>
          <w:sz w:val="28"/>
        </w:rPr>
        <w:t>
      1) қаржы басқарушысының қорытынды есебін бекіту туралы;</w:t>
      </w:r>
    </w:p>
    <w:bookmarkEnd w:id="554"/>
    <w:bookmarkStart w:name="z560" w:id="555"/>
    <w:p>
      <w:pPr>
        <w:spacing w:after="0"/>
        <w:ind w:left="0"/>
        <w:jc w:val="both"/>
      </w:pPr>
      <w:r>
        <w:rPr>
          <w:rFonts w:ascii="Times New Roman"/>
          <w:b w:val="false"/>
          <w:i w:val="false"/>
          <w:color w:val="000000"/>
          <w:sz w:val="28"/>
        </w:rPr>
        <w:t>
      2) сот банкроттығы рәсімінің аяқталғаны туралы шешім қабылдайды;</w:t>
      </w:r>
    </w:p>
    <w:bookmarkEnd w:id="555"/>
    <w:bookmarkStart w:name="z561" w:id="556"/>
    <w:p>
      <w:pPr>
        <w:spacing w:after="0"/>
        <w:ind w:left="0"/>
        <w:jc w:val="both"/>
      </w:pPr>
      <w:r>
        <w:rPr>
          <w:rFonts w:ascii="Times New Roman"/>
          <w:b w:val="false"/>
          <w:i w:val="false"/>
          <w:color w:val="000000"/>
          <w:sz w:val="28"/>
        </w:rPr>
        <w:t>
      3) қаржы басқарушысының өкілеттіктерін тоқтату туралы;</w:t>
      </w:r>
    </w:p>
    <w:bookmarkEnd w:id="556"/>
    <w:bookmarkStart w:name="z562" w:id="557"/>
    <w:p>
      <w:pPr>
        <w:spacing w:after="0"/>
        <w:ind w:left="0"/>
        <w:jc w:val="both"/>
      </w:pPr>
      <w:r>
        <w:rPr>
          <w:rFonts w:ascii="Times New Roman"/>
          <w:b w:val="false"/>
          <w:i w:val="false"/>
          <w:color w:val="000000"/>
          <w:sz w:val="28"/>
        </w:rPr>
        <w:t>
      4) банкроттың сот банкроттығы рәсімінің қорытындылары бойынша орындалмаған қалған міндеттемелерін тоқтатудан бас тарту туралы;</w:t>
      </w:r>
    </w:p>
    <w:bookmarkEnd w:id="557"/>
    <w:bookmarkStart w:name="z563" w:id="558"/>
    <w:p>
      <w:pPr>
        <w:spacing w:after="0"/>
        <w:ind w:left="0"/>
        <w:jc w:val="both"/>
      </w:pPr>
      <w:r>
        <w:rPr>
          <w:rFonts w:ascii="Times New Roman"/>
          <w:b w:val="false"/>
          <w:i w:val="false"/>
          <w:color w:val="000000"/>
          <w:sz w:val="28"/>
        </w:rPr>
        <w:t>
      5) шешім шығарылған күні қанагаттандырылмай қалған кредиторлар талаптарының сомасы туралы;</w:t>
      </w:r>
    </w:p>
    <w:bookmarkEnd w:id="558"/>
    <w:bookmarkStart w:name="z564" w:id="559"/>
    <w:p>
      <w:pPr>
        <w:spacing w:after="0"/>
        <w:ind w:left="0"/>
        <w:jc w:val="both"/>
      </w:pPr>
      <w:r>
        <w:rPr>
          <w:rFonts w:ascii="Times New Roman"/>
          <w:b w:val="false"/>
          <w:i w:val="false"/>
          <w:color w:val="000000"/>
          <w:sz w:val="28"/>
        </w:rPr>
        <w:t>
      6) бес жыл ішінде қарыздар алу, кепілдіктер мен кепілгерліктер беру жөнінде мәмілелер жасауға тыйым салу туралы;</w:t>
      </w:r>
    </w:p>
    <w:bookmarkEnd w:id="559"/>
    <w:bookmarkStart w:name="z565" w:id="560"/>
    <w:p>
      <w:pPr>
        <w:spacing w:after="0"/>
        <w:ind w:left="0"/>
        <w:jc w:val="both"/>
      </w:pPr>
      <w:r>
        <w:rPr>
          <w:rFonts w:ascii="Times New Roman"/>
          <w:b w:val="false"/>
          <w:i w:val="false"/>
          <w:color w:val="000000"/>
          <w:sz w:val="28"/>
        </w:rPr>
        <w:t>
      7) осы баптың 2-тармағында көзделген өтінішхатта көрсетілген сомаларды төлеу туралы;</w:t>
      </w:r>
    </w:p>
    <w:bookmarkEnd w:id="560"/>
    <w:bookmarkStart w:name="z566" w:id="561"/>
    <w:p>
      <w:pPr>
        <w:spacing w:after="0"/>
        <w:ind w:left="0"/>
        <w:jc w:val="both"/>
      </w:pPr>
      <w:r>
        <w:rPr>
          <w:rFonts w:ascii="Times New Roman"/>
          <w:b w:val="false"/>
          <w:i w:val="false"/>
          <w:color w:val="000000"/>
          <w:sz w:val="28"/>
        </w:rPr>
        <w:t>
      8) қаржылық сауаттылықты арттырудың міндетті курстарынан өту қажеттілігі туралы.</w:t>
      </w:r>
    </w:p>
    <w:bookmarkEnd w:id="561"/>
    <w:bookmarkStart w:name="z567" w:id="562"/>
    <w:p>
      <w:pPr>
        <w:spacing w:after="0"/>
        <w:ind w:left="0"/>
        <w:jc w:val="both"/>
      </w:pPr>
      <w:r>
        <w:rPr>
          <w:rFonts w:ascii="Times New Roman"/>
          <w:b w:val="false"/>
          <w:i w:val="false"/>
          <w:color w:val="000000"/>
          <w:sz w:val="28"/>
        </w:rPr>
        <w:t>
      7. Сот банкроттығы рәсімінің аяқталуы және банкроттың сот банкроттығы рәсімі барысында орындалмай қалған міндеттемелерін тоқтату туралы шешімде мыналар көрсетілген:</w:t>
      </w:r>
    </w:p>
    <w:bookmarkEnd w:id="562"/>
    <w:bookmarkStart w:name="z568" w:id="563"/>
    <w:p>
      <w:pPr>
        <w:spacing w:after="0"/>
        <w:ind w:left="0"/>
        <w:jc w:val="both"/>
      </w:pPr>
      <w:r>
        <w:rPr>
          <w:rFonts w:ascii="Times New Roman"/>
          <w:b w:val="false"/>
          <w:i w:val="false"/>
          <w:color w:val="000000"/>
          <w:sz w:val="28"/>
        </w:rPr>
        <w:t>
      1) қаржы басқарушысының қорытынды есебін бекіту туралы;</w:t>
      </w:r>
    </w:p>
    <w:bookmarkEnd w:id="563"/>
    <w:bookmarkStart w:name="z569" w:id="564"/>
    <w:p>
      <w:pPr>
        <w:spacing w:after="0"/>
        <w:ind w:left="0"/>
        <w:jc w:val="both"/>
      </w:pPr>
      <w:r>
        <w:rPr>
          <w:rFonts w:ascii="Times New Roman"/>
          <w:b w:val="false"/>
          <w:i w:val="false"/>
          <w:color w:val="000000"/>
          <w:sz w:val="28"/>
        </w:rPr>
        <w:t>
      2) сот банкроттығы рәсімінің аяқталғаны туралы шешім қабылдайды;</w:t>
      </w:r>
    </w:p>
    <w:bookmarkEnd w:id="564"/>
    <w:bookmarkStart w:name="z570" w:id="565"/>
    <w:p>
      <w:pPr>
        <w:spacing w:after="0"/>
        <w:ind w:left="0"/>
        <w:jc w:val="both"/>
      </w:pPr>
      <w:r>
        <w:rPr>
          <w:rFonts w:ascii="Times New Roman"/>
          <w:b w:val="false"/>
          <w:i w:val="false"/>
          <w:color w:val="000000"/>
          <w:sz w:val="28"/>
        </w:rPr>
        <w:t>
      3) Қаржы басқарушысының өкілеттіктерін тоқтату туралы;</w:t>
      </w:r>
    </w:p>
    <w:bookmarkEnd w:id="565"/>
    <w:bookmarkStart w:name="z571" w:id="566"/>
    <w:p>
      <w:pPr>
        <w:spacing w:after="0"/>
        <w:ind w:left="0"/>
        <w:jc w:val="both"/>
      </w:pPr>
      <w:r>
        <w:rPr>
          <w:rFonts w:ascii="Times New Roman"/>
          <w:b w:val="false"/>
          <w:i w:val="false"/>
          <w:color w:val="000000"/>
          <w:sz w:val="28"/>
        </w:rPr>
        <w:t>
      4) осы Заңның 46-бабында көрсетілген міндеттемелерді қоспағанда, банкроттың сот банкроттығы рәсімінің қорытындылары бойынша орындалмай қалған міндеттемелерін тоқтату туралы;</w:t>
      </w:r>
    </w:p>
    <w:bookmarkEnd w:id="566"/>
    <w:bookmarkStart w:name="z572" w:id="567"/>
    <w:p>
      <w:pPr>
        <w:spacing w:after="0"/>
        <w:ind w:left="0"/>
        <w:jc w:val="both"/>
      </w:pPr>
      <w:r>
        <w:rPr>
          <w:rFonts w:ascii="Times New Roman"/>
          <w:b w:val="false"/>
          <w:i w:val="false"/>
          <w:color w:val="000000"/>
          <w:sz w:val="28"/>
        </w:rPr>
        <w:t>
      5) бес жыл ішінде қарыздар алу, кепілдіктер мен кепілгерліктер беру жөнінде мәмілелер жасауға тыйым салу туралы;</w:t>
      </w:r>
    </w:p>
    <w:bookmarkEnd w:id="567"/>
    <w:bookmarkStart w:name="z573" w:id="568"/>
    <w:p>
      <w:pPr>
        <w:spacing w:after="0"/>
        <w:ind w:left="0"/>
        <w:jc w:val="both"/>
      </w:pPr>
      <w:r>
        <w:rPr>
          <w:rFonts w:ascii="Times New Roman"/>
          <w:b w:val="false"/>
          <w:i w:val="false"/>
          <w:color w:val="000000"/>
          <w:sz w:val="28"/>
        </w:rPr>
        <w:t>
      6) қаржылық сауаттылықты арттырудың міндетті курстарынан өту қажеттілігі туралы.</w:t>
      </w:r>
    </w:p>
    <w:bookmarkEnd w:id="568"/>
    <w:bookmarkStart w:name="z574" w:id="569"/>
    <w:p>
      <w:pPr>
        <w:spacing w:after="0"/>
        <w:ind w:left="0"/>
        <w:jc w:val="both"/>
      </w:pPr>
      <w:r>
        <w:rPr>
          <w:rFonts w:ascii="Times New Roman"/>
          <w:b w:val="false"/>
          <w:i w:val="false"/>
          <w:color w:val="000000"/>
          <w:sz w:val="28"/>
        </w:rPr>
        <w:t xml:space="preserve">
      </w:t>
      </w:r>
      <w:r>
        <w:rPr>
          <w:rFonts w:ascii="Times New Roman"/>
          <w:b/>
          <w:i w:val="false"/>
          <w:color w:val="000000"/>
          <w:sz w:val="28"/>
        </w:rPr>
        <w:t>45-бап. Банкроттың міндеттемелерін тоқтатудан бас тартуға негіз болып табылатын мән-жайлар</w:t>
      </w:r>
    </w:p>
    <w:bookmarkEnd w:id="569"/>
    <w:bookmarkStart w:name="z575" w:id="570"/>
    <w:p>
      <w:pPr>
        <w:spacing w:after="0"/>
        <w:ind w:left="0"/>
        <w:jc w:val="both"/>
      </w:pPr>
      <w:r>
        <w:rPr>
          <w:rFonts w:ascii="Times New Roman"/>
          <w:b w:val="false"/>
          <w:i w:val="false"/>
          <w:color w:val="000000"/>
          <w:sz w:val="28"/>
        </w:rPr>
        <w:t>
      1. Банкроттың міндеттемелері мынадай бір немесе бірнеше мән-жайлар болған жағдайда тоқтатылмайды:</w:t>
      </w:r>
    </w:p>
    <w:bookmarkEnd w:id="570"/>
    <w:bookmarkStart w:name="z576" w:id="571"/>
    <w:p>
      <w:pPr>
        <w:spacing w:after="0"/>
        <w:ind w:left="0"/>
        <w:jc w:val="both"/>
      </w:pPr>
      <w:r>
        <w:rPr>
          <w:rFonts w:ascii="Times New Roman"/>
          <w:b w:val="false"/>
          <w:i w:val="false"/>
          <w:color w:val="000000"/>
          <w:sz w:val="28"/>
        </w:rPr>
        <w:t>
      1) борышкер өзінің қаржылық жағдайы, мүлкі және міндеттемелері туралы, оның ішінде төлем қабілеттілігін қалпына келтіру рәсімін қолдану және сот банкроттығы туралы өтініш берген кезде жалған ақпарат берген және (немесе) ақпаратты жасырған жағдайларда сот тәртібімен талап етіледі;</w:t>
      </w:r>
    </w:p>
    <w:bookmarkEnd w:id="571"/>
    <w:bookmarkStart w:name="z577" w:id="572"/>
    <w:p>
      <w:pPr>
        <w:spacing w:after="0"/>
        <w:ind w:left="0"/>
        <w:jc w:val="both"/>
      </w:pPr>
      <w:r>
        <w:rPr>
          <w:rFonts w:ascii="Times New Roman"/>
          <w:b w:val="false"/>
          <w:i w:val="false"/>
          <w:color w:val="000000"/>
          <w:sz w:val="28"/>
        </w:rPr>
        <w:t>
      2) төлем қабілеттілігін қалпына келтіру және соттың банкроттығы рәсімі барысында борышкер мүлікті, оның бір бөлігін және (немесе) ол туралы ақпаратты жасырған не қаржы басқарушысына, сотқа немесе уәкілетті органға өзінің қаржылық жағдайы, мүлкі және міндеттемелері туралы мәліметтер алуға кедергі жасаған және (немесе) қаржы басқарушысының заңды талаптарын орындамаған және (немесе) қаржы басқарушысының заңды талаптарын орындауға өзге де түрде кедергі жасаған; оларға өз өкілеттіктерін;</w:t>
      </w:r>
    </w:p>
    <w:bookmarkEnd w:id="572"/>
    <w:bookmarkStart w:name="z578" w:id="573"/>
    <w:p>
      <w:pPr>
        <w:spacing w:after="0"/>
        <w:ind w:left="0"/>
        <w:jc w:val="both"/>
      </w:pPr>
      <w:r>
        <w:rPr>
          <w:rFonts w:ascii="Times New Roman"/>
          <w:b w:val="false"/>
          <w:i w:val="false"/>
          <w:color w:val="000000"/>
          <w:sz w:val="28"/>
        </w:rPr>
        <w:t>
      3) борышкер берешек мөлшерін ұлғайтса немесе өзінің қаржылық жағдайын, оның ішінде мүлікті иеліктен шығару, төлем қабілеттілігін қалпына келтіру рәсімі барысында қарыздар алу және сот банкроттығы арқылы кредиторлардың мүдделеріне нұқсан келтіре отырып нашарлатса;</w:t>
      </w:r>
    </w:p>
    <w:bookmarkEnd w:id="573"/>
    <w:bookmarkStart w:name="z579" w:id="574"/>
    <w:p>
      <w:pPr>
        <w:spacing w:after="0"/>
        <w:ind w:left="0"/>
        <w:jc w:val="both"/>
      </w:pPr>
      <w:r>
        <w:rPr>
          <w:rFonts w:ascii="Times New Roman"/>
          <w:b w:val="false"/>
          <w:i w:val="false"/>
          <w:color w:val="000000"/>
          <w:sz w:val="28"/>
        </w:rPr>
        <w:t>
      4) борышкер банкроттық туралы іс қозғалғанға дейін үш жыл ішінде активтерді кредиторларға залал ретінде азайтты;</w:t>
      </w:r>
    </w:p>
    <w:bookmarkEnd w:id="574"/>
    <w:bookmarkStart w:name="z580" w:id="575"/>
    <w:p>
      <w:pPr>
        <w:spacing w:after="0"/>
        <w:ind w:left="0"/>
        <w:jc w:val="both"/>
      </w:pPr>
      <w:r>
        <w:rPr>
          <w:rFonts w:ascii="Times New Roman"/>
          <w:b w:val="false"/>
          <w:i w:val="false"/>
          <w:color w:val="000000"/>
          <w:sz w:val="28"/>
        </w:rPr>
        <w:t>
      5) борышкер төлем қабілеттілігін қалпына келтіру рәсімі және сот банкроттығы барысында, сондай-ақ төлем қабілеттілігін қалпына келтіру рәсімін қолдану және сот банкроттығы туралы іс қозғалғанға дейін үш жыл ішінде бір кредиторға басқалардың алдында негізсіз артықшылық көрсеткен немесе кредиторларға нұқсан келтіре отырып өзге де әрекеттер жасаған жағдайларда борышкерге қайтарылуы мүмкін;</w:t>
      </w:r>
    </w:p>
    <w:bookmarkEnd w:id="575"/>
    <w:bookmarkStart w:name="z581" w:id="576"/>
    <w:p>
      <w:pPr>
        <w:spacing w:after="0"/>
        <w:ind w:left="0"/>
        <w:jc w:val="both"/>
      </w:pPr>
      <w:r>
        <w:rPr>
          <w:rFonts w:ascii="Times New Roman"/>
          <w:b w:val="false"/>
          <w:i w:val="false"/>
          <w:color w:val="000000"/>
          <w:sz w:val="28"/>
        </w:rPr>
        <w:t>
      6) борышкер әдейі банкроттыққа кінәлі деп танылса;</w:t>
      </w:r>
    </w:p>
    <w:bookmarkEnd w:id="576"/>
    <w:bookmarkStart w:name="z582" w:id="577"/>
    <w:p>
      <w:pPr>
        <w:spacing w:after="0"/>
        <w:ind w:left="0"/>
        <w:jc w:val="both"/>
      </w:pPr>
      <w:r>
        <w:rPr>
          <w:rFonts w:ascii="Times New Roman"/>
          <w:b w:val="false"/>
          <w:i w:val="false"/>
          <w:color w:val="000000"/>
          <w:sz w:val="28"/>
        </w:rPr>
        <w:t>
      7) борышкердің төлем қабілеттілігін қалпына келтіру рәсіміне және сот банкроттығына бастамашылық жасау бойынша немесе оны жүргізу барысында әрекетін (әрекетсіздігін) және (немесе) мінез-құлқын кредиторлар алдындағы жауапкершіліктен жалтару тәсілі ретінде бағалауға мүмкіндік беретін соттың қалауы бойынша өзге де мән-жайлар жатады.</w:t>
      </w:r>
    </w:p>
    <w:bookmarkEnd w:id="577"/>
    <w:bookmarkStart w:name="z583" w:id="5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46-бап. Банкроттың төлем қабілеттілігін қалпына келтіру рәсімі және сот </w:t>
      </w:r>
      <w:r>
        <w:rPr>
          <w:rFonts w:ascii="Times New Roman"/>
          <w:b/>
          <w:i w:val="false"/>
          <w:color w:val="000000"/>
          <w:sz w:val="28"/>
        </w:rPr>
        <w:t>банкроттығы</w:t>
      </w:r>
      <w:r>
        <w:rPr>
          <w:rFonts w:ascii="Times New Roman"/>
          <w:b/>
          <w:i w:val="false"/>
          <w:color w:val="000000"/>
          <w:sz w:val="28"/>
        </w:rPr>
        <w:t xml:space="preserve"> аяқталғаннан кейін </w:t>
      </w:r>
      <w:r>
        <w:rPr>
          <w:rFonts w:ascii="Times New Roman"/>
          <w:b/>
          <w:i w:val="false"/>
          <w:color w:val="000000"/>
          <w:sz w:val="28"/>
        </w:rPr>
        <w:t>тоқтатылуға жатпайтын міндеттемелері</w:t>
      </w:r>
    </w:p>
    <w:bookmarkEnd w:id="578"/>
    <w:bookmarkStart w:name="z584" w:id="579"/>
    <w:p>
      <w:pPr>
        <w:spacing w:after="0"/>
        <w:ind w:left="0"/>
        <w:jc w:val="both"/>
      </w:pPr>
      <w:r>
        <w:rPr>
          <w:rFonts w:ascii="Times New Roman"/>
          <w:b w:val="false"/>
          <w:i w:val="false"/>
          <w:color w:val="000000"/>
          <w:sz w:val="28"/>
        </w:rPr>
        <w:t>
      Банкроттың төлем кабілеттілігін қалпына келтіру және сот банкроттығы рәсімдерін қолдану рәсімі аяқталғаннан кейін тоқтатылуға жатпайтын міндеттемелері мыналар болып табылады:</w:t>
      </w:r>
    </w:p>
    <w:bookmarkEnd w:id="579"/>
    <w:bookmarkStart w:name="z585" w:id="580"/>
    <w:p>
      <w:pPr>
        <w:spacing w:after="0"/>
        <w:ind w:left="0"/>
        <w:jc w:val="both"/>
      </w:pPr>
      <w:r>
        <w:rPr>
          <w:rFonts w:ascii="Times New Roman"/>
          <w:b w:val="false"/>
          <w:i w:val="false"/>
          <w:color w:val="000000"/>
          <w:sz w:val="28"/>
        </w:rPr>
        <w:t>
      1) Қазақстан Республикасының заңнамасына сәйкес алимент алуға құқығы бар адамдарға оны төлеу;</w:t>
      </w:r>
    </w:p>
    <w:bookmarkEnd w:id="580"/>
    <w:bookmarkStart w:name="z586" w:id="581"/>
    <w:p>
      <w:pPr>
        <w:spacing w:after="0"/>
        <w:ind w:left="0"/>
        <w:jc w:val="both"/>
      </w:pPr>
      <w:r>
        <w:rPr>
          <w:rFonts w:ascii="Times New Roman"/>
          <w:b w:val="false"/>
          <w:i w:val="false"/>
          <w:color w:val="000000"/>
          <w:sz w:val="28"/>
        </w:rPr>
        <w:t>
      2) адамның өміріне немесе денсаулығына келтірілген зиянды өтетуге құқығы бар.</w:t>
      </w:r>
    </w:p>
    <w:bookmarkEnd w:id="581"/>
    <w:bookmarkStart w:name="z587" w:id="582"/>
    <w:p>
      <w:pPr>
        <w:spacing w:after="0"/>
        <w:ind w:left="0"/>
        <w:jc w:val="both"/>
      </w:pPr>
      <w:r>
        <w:rPr>
          <w:rFonts w:ascii="Times New Roman"/>
          <w:b w:val="false"/>
          <w:i w:val="false"/>
          <w:color w:val="000000"/>
          <w:sz w:val="28"/>
        </w:rPr>
        <w:t>
      3) "Қазақстан Республикасының Ұлттық Банкі туралы" Қазақстан Республикасының Заңына сәйкес туындайтын талаптарды қамтуға тиіс.</w:t>
      </w:r>
    </w:p>
    <w:bookmarkEnd w:id="582"/>
    <w:bookmarkStart w:name="z588" w:id="583"/>
    <w:p>
      <w:pPr>
        <w:spacing w:after="0"/>
        <w:ind w:left="0"/>
        <w:jc w:val="both"/>
      </w:pPr>
      <w:r>
        <w:rPr>
          <w:rFonts w:ascii="Times New Roman"/>
          <w:b w:val="false"/>
          <w:i w:val="false"/>
          <w:color w:val="000000"/>
          <w:sz w:val="28"/>
        </w:rPr>
        <w:t xml:space="preserve">
      </w:t>
      </w:r>
      <w:r>
        <w:rPr>
          <w:rFonts w:ascii="Times New Roman"/>
          <w:b/>
          <w:i w:val="false"/>
          <w:color w:val="000000"/>
          <w:sz w:val="28"/>
        </w:rPr>
        <w:t>47-бап.</w:t>
      </w:r>
      <w:r>
        <w:rPr>
          <w:rFonts w:ascii="Times New Roman"/>
          <w:b w:val="false"/>
          <w:i w:val="false"/>
          <w:color w:val="000000"/>
          <w:sz w:val="28"/>
        </w:rPr>
        <w:t xml:space="preserve"> </w:t>
      </w:r>
      <w:r>
        <w:rPr>
          <w:rFonts w:ascii="Times New Roman"/>
          <w:b/>
          <w:i w:val="false"/>
          <w:color w:val="000000"/>
          <w:sz w:val="28"/>
        </w:rPr>
        <w:t xml:space="preserve">Төлем қабілеттілігін қалпына келтіру, соттан тыс </w:t>
      </w:r>
      <w:r>
        <w:rPr>
          <w:rFonts w:ascii="Times New Roman"/>
          <w:b/>
          <w:i w:val="false"/>
          <w:color w:val="000000"/>
          <w:sz w:val="28"/>
        </w:rPr>
        <w:t>және</w:t>
      </w:r>
      <w:r>
        <w:rPr>
          <w:rFonts w:ascii="Times New Roman"/>
          <w:b/>
          <w:i w:val="false"/>
          <w:color w:val="000000"/>
          <w:sz w:val="28"/>
        </w:rPr>
        <w:t xml:space="preserve"> сот </w:t>
      </w:r>
      <w:r>
        <w:rPr>
          <w:rFonts w:ascii="Times New Roman"/>
          <w:b/>
          <w:i w:val="false"/>
          <w:color w:val="000000"/>
          <w:sz w:val="28"/>
        </w:rPr>
        <w:t>банкроттығы</w:t>
      </w:r>
      <w:r>
        <w:rPr>
          <w:rFonts w:ascii="Times New Roman"/>
          <w:b/>
          <w:i w:val="false"/>
          <w:color w:val="000000"/>
          <w:sz w:val="28"/>
        </w:rPr>
        <w:t xml:space="preserve"> рәсімдері қолданылған, тоқтатылған және аяқталған азаматтардың тізімін уәкілетті органның интернет-ресурсында және "электрондық үкімет" веб-порталында орналастыру</w:t>
      </w:r>
    </w:p>
    <w:bookmarkEnd w:id="583"/>
    <w:bookmarkStart w:name="z589" w:id="584"/>
    <w:p>
      <w:pPr>
        <w:spacing w:after="0"/>
        <w:ind w:left="0"/>
        <w:jc w:val="both"/>
      </w:pPr>
      <w:r>
        <w:rPr>
          <w:rFonts w:ascii="Times New Roman"/>
          <w:b w:val="false"/>
          <w:i w:val="false"/>
          <w:color w:val="000000"/>
          <w:sz w:val="28"/>
        </w:rPr>
        <w:t>
      1.Уәкілетті орган өзінің интернет-ресурсында және "электрондық үкімет" веб-порталында:</w:t>
      </w:r>
    </w:p>
    <w:bookmarkEnd w:id="584"/>
    <w:bookmarkStart w:name="z590" w:id="585"/>
    <w:p>
      <w:pPr>
        <w:spacing w:after="0"/>
        <w:ind w:left="0"/>
        <w:jc w:val="both"/>
      </w:pPr>
      <w:r>
        <w:rPr>
          <w:rFonts w:ascii="Times New Roman"/>
          <w:b w:val="false"/>
          <w:i w:val="false"/>
          <w:color w:val="000000"/>
          <w:sz w:val="28"/>
        </w:rPr>
        <w:t>
      1) соттан тыс банкроттық рәсімі қолданылған, тоқтатылған және аяқталған азаматтардың тізімін;</w:t>
      </w:r>
    </w:p>
    <w:bookmarkEnd w:id="585"/>
    <w:bookmarkStart w:name="z591" w:id="586"/>
    <w:p>
      <w:pPr>
        <w:spacing w:after="0"/>
        <w:ind w:left="0"/>
        <w:jc w:val="both"/>
      </w:pPr>
      <w:r>
        <w:rPr>
          <w:rFonts w:ascii="Times New Roman"/>
          <w:b w:val="false"/>
          <w:i w:val="false"/>
          <w:color w:val="000000"/>
          <w:sz w:val="28"/>
        </w:rPr>
        <w:t>
      2) тиісті соттың ұйғарымдары мен шешімдері заңды күшіне енген азаматтардың тізімін орналастырады.</w:t>
      </w:r>
    </w:p>
    <w:bookmarkEnd w:id="586"/>
    <w:bookmarkStart w:name="z592" w:id="587"/>
    <w:p>
      <w:pPr>
        <w:spacing w:after="0"/>
        <w:ind w:left="0"/>
        <w:jc w:val="both"/>
      </w:pPr>
      <w:r>
        <w:rPr>
          <w:rFonts w:ascii="Times New Roman"/>
          <w:b w:val="false"/>
          <w:i w:val="false"/>
          <w:color w:val="000000"/>
          <w:sz w:val="28"/>
        </w:rPr>
        <w:t>
      Соттың төлем қабілеттілігін қалпына келтіру немесе соттың банкроттық рәсімін қолдану туралы шешімінің күші жойылған жағдайларда, азамат тізімнен шығарылады.</w:t>
      </w:r>
    </w:p>
    <w:bookmarkEnd w:id="587"/>
    <w:bookmarkStart w:name="z593" w:id="588"/>
    <w:p>
      <w:pPr>
        <w:spacing w:after="0"/>
        <w:ind w:left="0"/>
        <w:jc w:val="both"/>
      </w:pPr>
      <w:r>
        <w:rPr>
          <w:rFonts w:ascii="Times New Roman"/>
          <w:b w:val="false"/>
          <w:i w:val="false"/>
          <w:color w:val="000000"/>
          <w:sz w:val="28"/>
        </w:rPr>
        <w:t>
      2. Осы бапта көзделген азаматтардың тізімі ай сайын өткен айдың кейінгі 20-сынан кешіктірілмей жаңартылады.</w:t>
      </w:r>
    </w:p>
    <w:bookmarkEnd w:id="588"/>
    <w:bookmarkStart w:name="z594" w:id="589"/>
    <w:p>
      <w:pPr>
        <w:spacing w:after="0"/>
        <w:ind w:left="0"/>
        <w:jc w:val="both"/>
      </w:pPr>
      <w:r>
        <w:rPr>
          <w:rFonts w:ascii="Times New Roman"/>
          <w:b w:val="false"/>
          <w:i w:val="false"/>
          <w:color w:val="000000"/>
          <w:sz w:val="28"/>
        </w:rPr>
        <w:t xml:space="preserve">
      </w:t>
      </w:r>
      <w:r>
        <w:rPr>
          <w:rFonts w:ascii="Times New Roman"/>
          <w:b/>
          <w:i w:val="false"/>
          <w:color w:val="000000"/>
          <w:sz w:val="28"/>
        </w:rPr>
        <w:t>48-</w:t>
      </w:r>
      <w:r>
        <w:rPr>
          <w:rFonts w:ascii="Times New Roman"/>
          <w:b/>
          <w:i w:val="false"/>
          <w:color w:val="000000"/>
          <w:sz w:val="28"/>
        </w:rPr>
        <w:t>бап.</w:t>
      </w:r>
      <w:r>
        <w:rPr>
          <w:rFonts w:ascii="Times New Roman"/>
          <w:b w:val="false"/>
          <w:i w:val="false"/>
          <w:color w:val="000000"/>
          <w:sz w:val="28"/>
        </w:rPr>
        <w:t xml:space="preserve"> </w:t>
      </w:r>
      <w:r>
        <w:rPr>
          <w:rFonts w:ascii="Times New Roman"/>
          <w:b/>
          <w:i w:val="false"/>
          <w:color w:val="000000"/>
          <w:sz w:val="28"/>
        </w:rPr>
        <w:t>Қаржылық жа</w:t>
      </w:r>
      <w:r>
        <w:rPr>
          <w:rFonts w:ascii="Times New Roman"/>
          <w:b/>
          <w:i w:val="false"/>
          <w:color w:val="000000"/>
          <w:sz w:val="28"/>
        </w:rPr>
        <w:t>ғ</w:t>
      </w:r>
      <w:r>
        <w:rPr>
          <w:rFonts w:ascii="Times New Roman"/>
          <w:b/>
          <w:i w:val="false"/>
          <w:color w:val="000000"/>
          <w:sz w:val="28"/>
        </w:rPr>
        <w:t>дайына мониторинг жүргізу</w:t>
      </w:r>
    </w:p>
    <w:bookmarkEnd w:id="589"/>
    <w:bookmarkStart w:name="z595" w:id="590"/>
    <w:p>
      <w:pPr>
        <w:spacing w:after="0"/>
        <w:ind w:left="0"/>
        <w:jc w:val="both"/>
      </w:pPr>
      <w:r>
        <w:rPr>
          <w:rFonts w:ascii="Times New Roman"/>
          <w:b w:val="false"/>
          <w:i w:val="false"/>
          <w:color w:val="000000"/>
          <w:sz w:val="28"/>
        </w:rPr>
        <w:t>
      1. Соттан тыс және сот банкроттығы рәсімін жүргізу кезеңінде уәкілетті орган уәкілетті орган белгілеген тәртіппен және мерзімдерде борышкердің қаржылық жай-күйіне мониторинг жүргізеді.</w:t>
      </w:r>
    </w:p>
    <w:bookmarkEnd w:id="590"/>
    <w:bookmarkStart w:name="z596" w:id="591"/>
    <w:p>
      <w:pPr>
        <w:spacing w:after="0"/>
        <w:ind w:left="0"/>
        <w:jc w:val="both"/>
      </w:pPr>
      <w:r>
        <w:rPr>
          <w:rFonts w:ascii="Times New Roman"/>
          <w:b w:val="false"/>
          <w:i w:val="false"/>
          <w:color w:val="000000"/>
          <w:sz w:val="28"/>
        </w:rPr>
        <w:t>
      Бұл ретте қаржылық жай-күй мониторингі шеңберінде борышкердің кредиторлар алдындағы міндеттемелерін орындаудан жалтару мақсатында жеке мүддесі үшін жасаған іс-әрекеттері тексеріледі, оның нәтижелері рәсімді тоқтатуға немесе банкроттың міндеттемелерін тоқтатудан бас тартуға негіз болуы мүмкін.</w:t>
      </w:r>
    </w:p>
    <w:bookmarkEnd w:id="591"/>
    <w:bookmarkStart w:name="z597" w:id="592"/>
    <w:p>
      <w:pPr>
        <w:spacing w:after="0"/>
        <w:ind w:left="0"/>
        <w:jc w:val="both"/>
      </w:pPr>
      <w:r>
        <w:rPr>
          <w:rFonts w:ascii="Times New Roman"/>
          <w:b w:val="false"/>
          <w:i w:val="false"/>
          <w:color w:val="000000"/>
          <w:sz w:val="28"/>
        </w:rPr>
        <w:t>
      2. Банкроттың қаржылық жай-күйінің мониторингін уәкілетті орган борышкер банкрот деп танылғаннан кейін үш жыл ішінде жүргізеді.</w:t>
      </w:r>
    </w:p>
    <w:bookmarkEnd w:id="592"/>
    <w:bookmarkStart w:name="z598" w:id="593"/>
    <w:p>
      <w:pPr>
        <w:spacing w:after="0"/>
        <w:ind w:left="0"/>
        <w:jc w:val="both"/>
      </w:pPr>
      <w:r>
        <w:rPr>
          <w:rFonts w:ascii="Times New Roman"/>
          <w:b w:val="false"/>
          <w:i w:val="false"/>
          <w:color w:val="000000"/>
          <w:sz w:val="28"/>
        </w:rPr>
        <w:t>
      Банкроттың қаржылық жай-күйіне мониторингті кредиторлар да жүргізуге құқылы.</w:t>
      </w:r>
    </w:p>
    <w:bookmarkEnd w:id="593"/>
    <w:bookmarkStart w:name="z599" w:id="594"/>
    <w:p>
      <w:pPr>
        <w:spacing w:after="0"/>
        <w:ind w:left="0"/>
        <w:jc w:val="both"/>
      </w:pPr>
      <w:r>
        <w:rPr>
          <w:rFonts w:ascii="Times New Roman"/>
          <w:b w:val="false"/>
          <w:i w:val="false"/>
          <w:color w:val="000000"/>
          <w:sz w:val="28"/>
        </w:rPr>
        <w:t>
      Мүлікті, оның ішінде ортақ бірлескен мүлікті есептен шығарылған берешек сомасының 10 еселенген мөлшерінен асатын сомаға сатып алу фактісі анықталған жағдайда, уәкілетті орган кредиторларға банкроттың қаржылық жай-күйі мониторингінің нәтижелерін жібереді.</w:t>
      </w:r>
    </w:p>
    <w:bookmarkEnd w:id="594"/>
    <w:bookmarkStart w:name="z600" w:id="595"/>
    <w:p>
      <w:pPr>
        <w:spacing w:after="0"/>
        <w:ind w:left="0"/>
        <w:jc w:val="both"/>
      </w:pPr>
      <w:r>
        <w:rPr>
          <w:rFonts w:ascii="Times New Roman"/>
          <w:b w:val="false"/>
          <w:i w:val="false"/>
          <w:color w:val="000000"/>
          <w:sz w:val="28"/>
        </w:rPr>
        <w:t>
      Кредиторлар уәкілетті органнан ақпарат алған кезде борышкерді банкрот деп танудың күшін жою және жаңадан ашылған мән-жайлар бойынша банкроттық рәсімін қайта бастау туралы сотқа жүгінуге құқылы.</w:t>
      </w:r>
    </w:p>
    <w:bookmarkEnd w:id="595"/>
    <w:bookmarkStart w:name="z601" w:id="596"/>
    <w:p>
      <w:pPr>
        <w:spacing w:after="0"/>
        <w:ind w:left="0"/>
        <w:jc w:val="left"/>
      </w:pPr>
      <w:r>
        <w:rPr>
          <w:rFonts w:ascii="Times New Roman"/>
          <w:b/>
          <w:i w:val="false"/>
          <w:color w:val="000000"/>
        </w:rPr>
        <w:t xml:space="preserve"> 4-тарау. Бітімгершілік келісім</w:t>
      </w:r>
    </w:p>
    <w:bookmarkEnd w:id="596"/>
    <w:bookmarkStart w:name="z602" w:id="597"/>
    <w:p>
      <w:pPr>
        <w:spacing w:after="0"/>
        <w:ind w:left="0"/>
        <w:jc w:val="both"/>
      </w:pPr>
      <w:r>
        <w:rPr>
          <w:rFonts w:ascii="Times New Roman"/>
          <w:b w:val="false"/>
          <w:i w:val="false"/>
          <w:color w:val="000000"/>
          <w:sz w:val="28"/>
        </w:rPr>
        <w:t xml:space="preserve">
      </w:t>
      </w:r>
      <w:r>
        <w:rPr>
          <w:rFonts w:ascii="Times New Roman"/>
          <w:b/>
          <w:i w:val="false"/>
          <w:color w:val="000000"/>
          <w:sz w:val="28"/>
        </w:rPr>
        <w:t>49-бап.</w:t>
      </w:r>
      <w:r>
        <w:rPr>
          <w:rFonts w:ascii="Times New Roman"/>
          <w:b w:val="false"/>
          <w:i w:val="false"/>
          <w:color w:val="000000"/>
          <w:sz w:val="28"/>
        </w:rPr>
        <w:t xml:space="preserve"> </w:t>
      </w:r>
      <w:r>
        <w:rPr>
          <w:rFonts w:ascii="Times New Roman"/>
          <w:b/>
          <w:i w:val="false"/>
          <w:color w:val="000000"/>
          <w:sz w:val="28"/>
        </w:rPr>
        <w:t>Бітімгершілік келісім жасасу шарттары</w:t>
      </w:r>
    </w:p>
    <w:bookmarkEnd w:id="597"/>
    <w:bookmarkStart w:name="z603" w:id="598"/>
    <w:p>
      <w:pPr>
        <w:spacing w:after="0"/>
        <w:ind w:left="0"/>
        <w:jc w:val="both"/>
      </w:pPr>
      <w:r>
        <w:rPr>
          <w:rFonts w:ascii="Times New Roman"/>
          <w:b w:val="false"/>
          <w:i w:val="false"/>
          <w:color w:val="000000"/>
          <w:sz w:val="28"/>
        </w:rPr>
        <w:t>
      1. Сот банкроттығы рәсімін жүргізудің кез келген сатысында борышкер мен кредиторлар татуласу келісімін жасасуға құқылы.</w:t>
      </w:r>
    </w:p>
    <w:bookmarkEnd w:id="598"/>
    <w:bookmarkStart w:name="z604" w:id="599"/>
    <w:p>
      <w:pPr>
        <w:spacing w:after="0"/>
        <w:ind w:left="0"/>
        <w:jc w:val="both"/>
      </w:pPr>
      <w:r>
        <w:rPr>
          <w:rFonts w:ascii="Times New Roman"/>
          <w:b w:val="false"/>
          <w:i w:val="false"/>
          <w:color w:val="000000"/>
          <w:sz w:val="28"/>
        </w:rPr>
        <w:t>
      2. Бітімгершілік келісімде көзделген құқықтар мен міндеттерді өзіне қабылдайтын үшінші тұлғалардың бітімгершілік келісімге қатысуына жол беріледі.</w:t>
      </w:r>
    </w:p>
    <w:bookmarkEnd w:id="599"/>
    <w:bookmarkStart w:name="z605" w:id="600"/>
    <w:p>
      <w:pPr>
        <w:spacing w:after="0"/>
        <w:ind w:left="0"/>
        <w:jc w:val="both"/>
      </w:pPr>
      <w:r>
        <w:rPr>
          <w:rFonts w:ascii="Times New Roman"/>
          <w:b w:val="false"/>
          <w:i w:val="false"/>
          <w:color w:val="000000"/>
          <w:sz w:val="28"/>
        </w:rPr>
        <w:t>
      3. Бітімгершілік келісімін сот бекітеді.</w:t>
      </w:r>
    </w:p>
    <w:bookmarkEnd w:id="600"/>
    <w:bookmarkStart w:name="z606" w:id="601"/>
    <w:p>
      <w:pPr>
        <w:spacing w:after="0"/>
        <w:ind w:left="0"/>
        <w:jc w:val="both"/>
      </w:pPr>
      <w:r>
        <w:rPr>
          <w:rFonts w:ascii="Times New Roman"/>
          <w:b w:val="false"/>
          <w:i w:val="false"/>
          <w:color w:val="000000"/>
          <w:sz w:val="28"/>
        </w:rPr>
        <w:t>
      Бітімгершілік келісімді бекіту кезінде сот бітімгершілік келісімді бекіту туралы ұйғарым шығарады, онда сот банкроттығы рәсімі тоқтатылғаны және борышкерге қатысты сот банкроттығы рәсімін қолдану туралы шешім орындалуға жатпайтыны көрсетіледі.</w:t>
      </w:r>
    </w:p>
    <w:bookmarkEnd w:id="601"/>
    <w:bookmarkStart w:name="z607" w:id="602"/>
    <w:p>
      <w:pPr>
        <w:spacing w:after="0"/>
        <w:ind w:left="0"/>
        <w:jc w:val="both"/>
      </w:pPr>
      <w:r>
        <w:rPr>
          <w:rFonts w:ascii="Times New Roman"/>
          <w:b w:val="false"/>
          <w:i w:val="false"/>
          <w:color w:val="000000"/>
          <w:sz w:val="28"/>
        </w:rPr>
        <w:t>
      4. Бітімгершілік келісім оны бекіту туралы сот ұйғарымы күшіне енген күннен бастап күшіне енеді және борышкер, кредиторлар және бітімгершілік келісімге қатысушы үшінші тұлғалар үшін міндетті болып табылады.</w:t>
      </w:r>
    </w:p>
    <w:bookmarkEnd w:id="602"/>
    <w:bookmarkStart w:name="z608" w:id="603"/>
    <w:p>
      <w:pPr>
        <w:spacing w:after="0"/>
        <w:ind w:left="0"/>
        <w:jc w:val="both"/>
      </w:pPr>
      <w:r>
        <w:rPr>
          <w:rFonts w:ascii="Times New Roman"/>
          <w:b w:val="false"/>
          <w:i w:val="false"/>
          <w:color w:val="000000"/>
          <w:sz w:val="28"/>
        </w:rPr>
        <w:t>
      5. Күшіне енген бітімгершілік келісімді орындаудан біржақты бас тартуға жол берілмейді.</w:t>
      </w:r>
    </w:p>
    <w:bookmarkEnd w:id="603"/>
    <w:bookmarkStart w:name="z609" w:id="604"/>
    <w:p>
      <w:pPr>
        <w:spacing w:after="0"/>
        <w:ind w:left="0"/>
        <w:jc w:val="both"/>
      </w:pPr>
      <w:r>
        <w:rPr>
          <w:rFonts w:ascii="Times New Roman"/>
          <w:b w:val="false"/>
          <w:i w:val="false"/>
          <w:color w:val="000000"/>
          <w:sz w:val="28"/>
        </w:rPr>
        <w:t>
      6. Сот бітімгершілік келісімді бекітуден бас тарту туралы ұйғарым шығарған жағдайда бітімгершілік келісім жасалмаған деп есептеледі.</w:t>
      </w:r>
    </w:p>
    <w:bookmarkEnd w:id="604"/>
    <w:bookmarkStart w:name="z610" w:id="605"/>
    <w:p>
      <w:pPr>
        <w:spacing w:after="0"/>
        <w:ind w:left="0"/>
        <w:jc w:val="both"/>
      </w:pPr>
      <w:r>
        <w:rPr>
          <w:rFonts w:ascii="Times New Roman"/>
          <w:b w:val="false"/>
          <w:i w:val="false"/>
          <w:color w:val="000000"/>
          <w:sz w:val="28"/>
        </w:rPr>
        <w:t>
      Соттың бітімгершілік келісімді бекітуден бас тарту туралы ұйғарым шығаруы жаңа бітімгершілік келісімді жасасуға кедергі болмайды.</w:t>
      </w:r>
    </w:p>
    <w:bookmarkEnd w:id="605"/>
    <w:bookmarkStart w:name="z611" w:id="606"/>
    <w:p>
      <w:pPr>
        <w:spacing w:after="0"/>
        <w:ind w:left="0"/>
        <w:jc w:val="both"/>
      </w:pPr>
      <w:r>
        <w:rPr>
          <w:rFonts w:ascii="Times New Roman"/>
          <w:b w:val="false"/>
          <w:i w:val="false"/>
          <w:color w:val="000000"/>
          <w:sz w:val="28"/>
        </w:rPr>
        <w:t>
      7. Борышкер және (немесе) кредиторлар және (немесе) үшінші тұлғалар бітімгершілік келісімнің шарттарын орындамаған жағдайда татуласу келісімі сот шешімі бойынша бұзылуы мүмкін.</w:t>
      </w:r>
    </w:p>
    <w:bookmarkEnd w:id="606"/>
    <w:bookmarkStart w:name="z612" w:id="607"/>
    <w:p>
      <w:pPr>
        <w:spacing w:after="0"/>
        <w:ind w:left="0"/>
        <w:jc w:val="both"/>
      </w:pPr>
      <w:r>
        <w:rPr>
          <w:rFonts w:ascii="Times New Roman"/>
          <w:b w:val="false"/>
          <w:i w:val="false"/>
          <w:color w:val="000000"/>
          <w:sz w:val="28"/>
        </w:rPr>
        <w:t>
      8. Соттың бітімгершілік келісімді бекіту туралы ұйғарымына, сол сияқты соттың бітімгершілік келісімді бекітуден бас тарту туралы ұйғарымына Қазақстан Республикасының азаматтық іс жүргізу заңнамасында белгіленген тәртіппен шағым жасалуы (наразылық келтірілуі) мүмкін.</w:t>
      </w:r>
    </w:p>
    <w:bookmarkEnd w:id="607"/>
    <w:bookmarkStart w:name="z613" w:id="608"/>
    <w:p>
      <w:pPr>
        <w:spacing w:after="0"/>
        <w:ind w:left="0"/>
        <w:jc w:val="both"/>
      </w:pPr>
      <w:r>
        <w:rPr>
          <w:rFonts w:ascii="Times New Roman"/>
          <w:b w:val="false"/>
          <w:i w:val="false"/>
          <w:color w:val="000000"/>
          <w:sz w:val="28"/>
        </w:rPr>
        <w:t>
      9. Бітімгершілік келісімді бекіту туралы сот ұйғарымының күшін жою сот банкроттығы рәсімін қайта бастау үшін негіз болып табылады.</w:t>
      </w:r>
    </w:p>
    <w:bookmarkEnd w:id="608"/>
    <w:bookmarkStart w:name="z614" w:id="609"/>
    <w:p>
      <w:pPr>
        <w:spacing w:after="0"/>
        <w:ind w:left="0"/>
        <w:jc w:val="both"/>
      </w:pPr>
      <w:r>
        <w:rPr>
          <w:rFonts w:ascii="Times New Roman"/>
          <w:b w:val="false"/>
          <w:i w:val="false"/>
          <w:color w:val="000000"/>
          <w:sz w:val="28"/>
        </w:rPr>
        <w:t>
      Бітімгершілік келісімді бекіту туралы немесе бітімгершілік келісімді бұзу туралы сот ұйғарымының күшін жою туралы шешім қабылдаған сот банкроттық рәсімін қолдану (қайта бастау) туралы іс қозғау туралы сот актісінде көрсетуге міндетті.</w:t>
      </w:r>
    </w:p>
    <w:bookmarkEnd w:id="609"/>
    <w:bookmarkStart w:name="z615" w:id="610"/>
    <w:p>
      <w:pPr>
        <w:spacing w:after="0"/>
        <w:ind w:left="0"/>
        <w:jc w:val="both"/>
      </w:pPr>
      <w:r>
        <w:rPr>
          <w:rFonts w:ascii="Times New Roman"/>
          <w:b w:val="false"/>
          <w:i w:val="false"/>
          <w:color w:val="000000"/>
          <w:sz w:val="28"/>
        </w:rPr>
        <w:t>
      10. Бітімгершілік келісімді бекіту туралы сот ұйғарымының күші жойылған немесе бітімгершілік келісім бұзылған және сот банкроттығын қолдану туралы іс бойынша іс жүргізу қозғалған жағдайда өздеріне қатысты бітімгершілік келісім жасалған кредиторлар талаптарының көлемі бітімгершілік келісімде белгіленген шарттар ескеріле отырып айқындалады.</w:t>
      </w:r>
    </w:p>
    <w:bookmarkEnd w:id="610"/>
    <w:bookmarkStart w:name="z616" w:id="611"/>
    <w:p>
      <w:pPr>
        <w:spacing w:after="0"/>
        <w:ind w:left="0"/>
        <w:jc w:val="both"/>
      </w:pPr>
      <w:r>
        <w:rPr>
          <w:rFonts w:ascii="Times New Roman"/>
          <w:b w:val="false"/>
          <w:i w:val="false"/>
          <w:color w:val="000000"/>
          <w:sz w:val="28"/>
        </w:rPr>
        <w:t xml:space="preserve">
      </w:t>
      </w:r>
      <w:r>
        <w:rPr>
          <w:rFonts w:ascii="Times New Roman"/>
          <w:b/>
          <w:i w:val="false"/>
          <w:color w:val="000000"/>
          <w:sz w:val="28"/>
        </w:rPr>
        <w:t>50-бап.</w:t>
      </w:r>
      <w:r>
        <w:rPr>
          <w:rFonts w:ascii="Times New Roman"/>
          <w:b w:val="false"/>
          <w:i w:val="false"/>
          <w:color w:val="000000"/>
          <w:sz w:val="28"/>
        </w:rPr>
        <w:t xml:space="preserve"> </w:t>
      </w:r>
      <w:r>
        <w:rPr>
          <w:rFonts w:ascii="Times New Roman"/>
          <w:b/>
          <w:i w:val="false"/>
          <w:color w:val="000000"/>
          <w:sz w:val="28"/>
        </w:rPr>
        <w:t>Бітімгершілік келісімнің мазмұ</w:t>
      </w:r>
      <w:r>
        <w:rPr>
          <w:rFonts w:ascii="Times New Roman"/>
          <w:b/>
          <w:i w:val="false"/>
          <w:color w:val="000000"/>
          <w:sz w:val="28"/>
        </w:rPr>
        <w:t>ны</w:t>
      </w:r>
    </w:p>
    <w:bookmarkEnd w:id="611"/>
    <w:bookmarkStart w:name="z617" w:id="612"/>
    <w:p>
      <w:pPr>
        <w:spacing w:after="0"/>
        <w:ind w:left="0"/>
        <w:jc w:val="both"/>
      </w:pPr>
      <w:r>
        <w:rPr>
          <w:rFonts w:ascii="Times New Roman"/>
          <w:b w:val="false"/>
          <w:i w:val="false"/>
          <w:color w:val="000000"/>
          <w:sz w:val="28"/>
        </w:rPr>
        <w:t>
      1. Бітігершілік келісім, оның ішінде:</w:t>
      </w:r>
    </w:p>
    <w:bookmarkEnd w:id="612"/>
    <w:bookmarkStart w:name="z618" w:id="613"/>
    <w:p>
      <w:pPr>
        <w:spacing w:after="0"/>
        <w:ind w:left="0"/>
        <w:jc w:val="both"/>
      </w:pPr>
      <w:r>
        <w:rPr>
          <w:rFonts w:ascii="Times New Roman"/>
          <w:b w:val="false"/>
          <w:i w:val="false"/>
          <w:color w:val="000000"/>
          <w:sz w:val="28"/>
        </w:rPr>
        <w:t>
      1) борышкердің міндеттемелерін орындауын кейінге қалдыру және (немесе) бөліп төлеу;</w:t>
      </w:r>
    </w:p>
    <w:bookmarkEnd w:id="613"/>
    <w:bookmarkStart w:name="z619" w:id="614"/>
    <w:p>
      <w:pPr>
        <w:spacing w:after="0"/>
        <w:ind w:left="0"/>
        <w:jc w:val="both"/>
      </w:pPr>
      <w:r>
        <w:rPr>
          <w:rFonts w:ascii="Times New Roman"/>
          <w:b w:val="false"/>
          <w:i w:val="false"/>
          <w:color w:val="000000"/>
          <w:sz w:val="28"/>
        </w:rPr>
        <w:t>
      2) борышкердің талап ету құқықтарын басқаға беру;</w:t>
      </w:r>
    </w:p>
    <w:bookmarkEnd w:id="614"/>
    <w:bookmarkStart w:name="z620" w:id="615"/>
    <w:p>
      <w:pPr>
        <w:spacing w:after="0"/>
        <w:ind w:left="0"/>
        <w:jc w:val="both"/>
      </w:pPr>
      <w:r>
        <w:rPr>
          <w:rFonts w:ascii="Times New Roman"/>
          <w:b w:val="false"/>
          <w:i w:val="false"/>
          <w:color w:val="000000"/>
          <w:sz w:val="28"/>
        </w:rPr>
        <w:t>
      3) борышкердің міндеттемелерін үшінші тұлғалардың орындауы;</w:t>
      </w:r>
    </w:p>
    <w:bookmarkEnd w:id="615"/>
    <w:bookmarkStart w:name="z621" w:id="616"/>
    <w:p>
      <w:pPr>
        <w:spacing w:after="0"/>
        <w:ind w:left="0"/>
        <w:jc w:val="both"/>
      </w:pPr>
      <w:r>
        <w:rPr>
          <w:rFonts w:ascii="Times New Roman"/>
          <w:b w:val="false"/>
          <w:i w:val="false"/>
          <w:color w:val="000000"/>
          <w:sz w:val="28"/>
        </w:rPr>
        <w:t>
      4) борышты аудару;</w:t>
      </w:r>
    </w:p>
    <w:bookmarkEnd w:id="616"/>
    <w:bookmarkStart w:name="z622" w:id="617"/>
    <w:p>
      <w:pPr>
        <w:spacing w:after="0"/>
        <w:ind w:left="0"/>
        <w:jc w:val="both"/>
      </w:pPr>
      <w:r>
        <w:rPr>
          <w:rFonts w:ascii="Times New Roman"/>
          <w:b w:val="false"/>
          <w:i w:val="false"/>
          <w:color w:val="000000"/>
          <w:sz w:val="28"/>
        </w:rPr>
        <w:t>
      5) кредиторлардың талаптарын Қазақстан Республикасының заңнамасына қайшы келмейтін өзге де тәсілдермен қанағаттандыру шарттарымен жасалуы мүмкін.</w:t>
      </w:r>
    </w:p>
    <w:bookmarkEnd w:id="617"/>
    <w:bookmarkStart w:name="z623" w:id="618"/>
    <w:p>
      <w:pPr>
        <w:spacing w:after="0"/>
        <w:ind w:left="0"/>
        <w:jc w:val="both"/>
      </w:pPr>
      <w:r>
        <w:rPr>
          <w:rFonts w:ascii="Times New Roman"/>
          <w:b w:val="false"/>
          <w:i w:val="false"/>
          <w:color w:val="000000"/>
          <w:sz w:val="28"/>
        </w:rPr>
        <w:t>
      2. Бітімгершілік келісімінде борышкер міндеттемелерінің мөлшері, оларды орындау тәртібі мен мерзімдері және (немесе) оның міндеттемелерін тоқтату туралы мәліметтер қамтылуға тиіс.</w:t>
      </w:r>
    </w:p>
    <w:bookmarkEnd w:id="618"/>
    <w:bookmarkStart w:name="z624" w:id="619"/>
    <w:p>
      <w:pPr>
        <w:spacing w:after="0"/>
        <w:ind w:left="0"/>
        <w:jc w:val="both"/>
      </w:pPr>
      <w:r>
        <w:rPr>
          <w:rFonts w:ascii="Times New Roman"/>
          <w:b w:val="false"/>
          <w:i w:val="false"/>
          <w:color w:val="000000"/>
          <w:sz w:val="28"/>
        </w:rPr>
        <w:t>
      3. Бітімгершілік келісімге борышкер мен кредитор (кредиторлар) қол қояды.</w:t>
      </w:r>
    </w:p>
    <w:bookmarkEnd w:id="619"/>
    <w:bookmarkStart w:name="z625" w:id="620"/>
    <w:p>
      <w:pPr>
        <w:spacing w:after="0"/>
        <w:ind w:left="0"/>
        <w:jc w:val="both"/>
      </w:pPr>
      <w:r>
        <w:rPr>
          <w:rFonts w:ascii="Times New Roman"/>
          <w:b w:val="false"/>
          <w:i w:val="false"/>
          <w:color w:val="000000"/>
          <w:sz w:val="28"/>
        </w:rPr>
        <w:t>
      Егер бітімгершілік келісімге үшінші тұлғалар қатысқан жағдайда, олардың тарапынан бітімгершілік келісімге осы тұлғалар немесе олардың уәкілетті өкілдері қол қояды.</w:t>
      </w:r>
    </w:p>
    <w:bookmarkEnd w:id="620"/>
    <w:bookmarkStart w:name="z626" w:id="621"/>
    <w:p>
      <w:pPr>
        <w:spacing w:after="0"/>
        <w:ind w:left="0"/>
        <w:jc w:val="both"/>
      </w:pPr>
      <w:r>
        <w:rPr>
          <w:rFonts w:ascii="Times New Roman"/>
          <w:b w:val="false"/>
          <w:i w:val="false"/>
          <w:color w:val="000000"/>
          <w:sz w:val="28"/>
        </w:rPr>
        <w:t>
      4. Бітімгершілік келісімде борышкердің барлық кредитор алдындағы міндеттемелерін орындау тәртібі мен мерзімдері туралы ережелер қамтылуға тиіс.</w:t>
      </w:r>
    </w:p>
    <w:bookmarkEnd w:id="621"/>
    <w:bookmarkStart w:name="z627" w:id="622"/>
    <w:p>
      <w:pPr>
        <w:spacing w:after="0"/>
        <w:ind w:left="0"/>
        <w:jc w:val="both"/>
      </w:pPr>
      <w:r>
        <w:rPr>
          <w:rFonts w:ascii="Times New Roman"/>
          <w:b w:val="false"/>
          <w:i w:val="false"/>
          <w:color w:val="000000"/>
          <w:sz w:val="28"/>
        </w:rPr>
        <w:t xml:space="preserve">
      </w:t>
      </w:r>
      <w:r>
        <w:rPr>
          <w:rFonts w:ascii="Times New Roman"/>
          <w:b/>
          <w:i w:val="false"/>
          <w:color w:val="000000"/>
          <w:sz w:val="28"/>
        </w:rPr>
        <w:t>51-бап.</w:t>
      </w:r>
      <w:r>
        <w:rPr>
          <w:rFonts w:ascii="Times New Roman"/>
          <w:b w:val="false"/>
          <w:i w:val="false"/>
          <w:color w:val="000000"/>
          <w:sz w:val="28"/>
        </w:rPr>
        <w:t xml:space="preserve"> </w:t>
      </w:r>
      <w:r>
        <w:rPr>
          <w:rFonts w:ascii="Times New Roman"/>
          <w:b/>
          <w:i w:val="false"/>
          <w:color w:val="000000"/>
          <w:sz w:val="28"/>
        </w:rPr>
        <w:t>Бітімгершілік келісімді бекітудің салдары</w:t>
      </w:r>
    </w:p>
    <w:bookmarkEnd w:id="622"/>
    <w:bookmarkStart w:name="z628" w:id="623"/>
    <w:p>
      <w:pPr>
        <w:spacing w:after="0"/>
        <w:ind w:left="0"/>
        <w:jc w:val="both"/>
      </w:pPr>
      <w:r>
        <w:rPr>
          <w:rFonts w:ascii="Times New Roman"/>
          <w:b w:val="false"/>
          <w:i w:val="false"/>
          <w:color w:val="000000"/>
          <w:sz w:val="28"/>
        </w:rPr>
        <w:t>
      1. Бітімгершілік келісімді бекіту соттың банкроттық рәсімін тоқтату үшін негіз болып табылады.</w:t>
      </w:r>
    </w:p>
    <w:bookmarkEnd w:id="623"/>
    <w:bookmarkStart w:name="z629" w:id="624"/>
    <w:p>
      <w:pPr>
        <w:spacing w:after="0"/>
        <w:ind w:left="0"/>
        <w:jc w:val="both"/>
      </w:pPr>
      <w:r>
        <w:rPr>
          <w:rFonts w:ascii="Times New Roman"/>
          <w:b w:val="false"/>
          <w:i w:val="false"/>
          <w:color w:val="000000"/>
          <w:sz w:val="28"/>
        </w:rPr>
        <w:t>
      2. Қаржы басқарушының өкілеттігі соттың бітімгершілік келісімді бекіту туралы ұйғарымы заңды күшіне енген күннен бастап тоқтатылады.</w:t>
      </w:r>
    </w:p>
    <w:bookmarkEnd w:id="624"/>
    <w:bookmarkStart w:name="z630" w:id="625"/>
    <w:p>
      <w:pPr>
        <w:spacing w:after="0"/>
        <w:ind w:left="0"/>
        <w:jc w:val="both"/>
      </w:pPr>
      <w:r>
        <w:rPr>
          <w:rFonts w:ascii="Times New Roman"/>
          <w:b w:val="false"/>
          <w:i w:val="false"/>
          <w:color w:val="000000"/>
          <w:sz w:val="28"/>
        </w:rPr>
        <w:t>
      3. Соттың бітімгершілік келісімді бекіту туралы ұйғарымы заңды күшіне енген күннен бастап:</w:t>
      </w:r>
    </w:p>
    <w:bookmarkEnd w:id="625"/>
    <w:bookmarkStart w:name="z631" w:id="626"/>
    <w:p>
      <w:pPr>
        <w:spacing w:after="0"/>
        <w:ind w:left="0"/>
        <w:jc w:val="both"/>
      </w:pPr>
      <w:r>
        <w:rPr>
          <w:rFonts w:ascii="Times New Roman"/>
          <w:b w:val="false"/>
          <w:i w:val="false"/>
          <w:color w:val="000000"/>
          <w:sz w:val="28"/>
        </w:rPr>
        <w:t>
      1) борышкер және (немесе) үшінші тұлғалар бітімгершілік келісімнің шарттарына сәйкес кредиторлар алдындағы берешекті өтеуге кіріседі;</w:t>
      </w:r>
    </w:p>
    <w:bookmarkEnd w:id="626"/>
    <w:bookmarkStart w:name="z632" w:id="627"/>
    <w:p>
      <w:pPr>
        <w:spacing w:after="0"/>
        <w:ind w:left="0"/>
        <w:jc w:val="both"/>
      </w:pPr>
      <w:r>
        <w:rPr>
          <w:rFonts w:ascii="Times New Roman"/>
          <w:b w:val="false"/>
          <w:i w:val="false"/>
          <w:color w:val="000000"/>
          <w:sz w:val="28"/>
        </w:rPr>
        <w:t>
      2) Осы Заңның 20-бабына сәйкес борышкерге қолданылған салдар тоқтатылады.</w:t>
      </w:r>
    </w:p>
    <w:bookmarkEnd w:id="627"/>
    <w:bookmarkStart w:name="z633" w:id="628"/>
    <w:p>
      <w:pPr>
        <w:spacing w:after="0"/>
        <w:ind w:left="0"/>
        <w:jc w:val="left"/>
      </w:pPr>
      <w:r>
        <w:rPr>
          <w:rFonts w:ascii="Times New Roman"/>
          <w:b/>
          <w:i w:val="false"/>
          <w:color w:val="000000"/>
        </w:rPr>
        <w:t xml:space="preserve"> 5-тарау. ҚОРЫТЫНДЫ ЕРЕЖЕЛЕР</w:t>
      </w:r>
    </w:p>
    <w:bookmarkEnd w:id="628"/>
    <w:bookmarkStart w:name="z634" w:id="629"/>
    <w:p>
      <w:pPr>
        <w:spacing w:after="0"/>
        <w:ind w:left="0"/>
        <w:jc w:val="both"/>
      </w:pPr>
      <w:r>
        <w:rPr>
          <w:rFonts w:ascii="Times New Roman"/>
          <w:b w:val="false"/>
          <w:i w:val="false"/>
          <w:color w:val="000000"/>
          <w:sz w:val="28"/>
        </w:rPr>
        <w:t xml:space="preserve">
      </w:t>
      </w:r>
      <w:r>
        <w:rPr>
          <w:rFonts w:ascii="Times New Roman"/>
          <w:b/>
          <w:i w:val="false"/>
          <w:color w:val="000000"/>
          <w:sz w:val="28"/>
        </w:rPr>
        <w:t>52-</w:t>
      </w:r>
      <w:r>
        <w:rPr>
          <w:rFonts w:ascii="Times New Roman"/>
          <w:b/>
          <w:i w:val="false"/>
          <w:color w:val="000000"/>
          <w:sz w:val="28"/>
        </w:rPr>
        <w:t>бап.</w:t>
      </w:r>
      <w:r>
        <w:rPr>
          <w:rFonts w:ascii="Times New Roman"/>
          <w:b w:val="false"/>
          <w:i w:val="false"/>
          <w:color w:val="000000"/>
          <w:sz w:val="28"/>
        </w:rPr>
        <w:t xml:space="preserve"> </w:t>
      </w:r>
      <w:r>
        <w:rPr>
          <w:rFonts w:ascii="Times New Roman"/>
          <w:b/>
          <w:i w:val="false"/>
          <w:color w:val="000000"/>
          <w:sz w:val="28"/>
        </w:rPr>
        <w:t>Осы Занды колданыска енгізу тәртібі</w:t>
      </w:r>
    </w:p>
    <w:bookmarkEnd w:id="629"/>
    <w:bookmarkStart w:name="z635" w:id="630"/>
    <w:p>
      <w:pPr>
        <w:spacing w:after="0"/>
        <w:ind w:left="0"/>
        <w:jc w:val="both"/>
      </w:pPr>
      <w:r>
        <w:rPr>
          <w:rFonts w:ascii="Times New Roman"/>
          <w:b w:val="false"/>
          <w:i w:val="false"/>
          <w:color w:val="000000"/>
          <w:sz w:val="28"/>
        </w:rPr>
        <w:t>
      1. Осы Заң алғашқы ресми жарияланған күнінен кейін үш ай өткен соң қолданысқа енгізіледі.</w:t>
      </w:r>
    </w:p>
    <w:bookmarkEnd w:id="630"/>
    <w:bookmarkStart w:name="z636" w:id="631"/>
    <w:p>
      <w:pPr>
        <w:spacing w:after="0"/>
        <w:ind w:left="0"/>
        <w:jc w:val="both"/>
      </w:pPr>
      <w:r>
        <w:rPr>
          <w:rFonts w:ascii="Times New Roman"/>
          <w:b w:val="false"/>
          <w:i w:val="false"/>
          <w:color w:val="000000"/>
          <w:sz w:val="28"/>
        </w:rPr>
        <w:t>
      Қаржы басқарушысының қызметіне үміткер тұлғалар осы Заң алғаш ресми жарияланған күннен бастап уәкілетті органға Рұқсаттар мен хабарламалардың мемлекеттік ақпараттық жүйесі арқылы қызметтің басталғаны туралы хабарлама беруге құқылы.</w:t>
      </w:r>
    </w:p>
    <w:bookmarkEnd w:id="631"/>
    <w:bookmarkStart w:name="z637" w:id="632"/>
    <w:p>
      <w:pPr>
        <w:spacing w:after="0"/>
        <w:ind w:left="0"/>
        <w:jc w:val="both"/>
      </w:pPr>
      <w:r>
        <w:rPr>
          <w:rFonts w:ascii="Times New Roman"/>
          <w:b w:val="false"/>
          <w:i w:val="false"/>
          <w:color w:val="000000"/>
          <w:sz w:val="28"/>
        </w:rPr>
        <w:t>
      Мұндай хабарламалардың тізілімін Уәкілетті орган өзінің интернет-ресурсында орналастыруы тиіс.</w:t>
      </w:r>
    </w:p>
    <w:bookmarkEnd w:id="632"/>
    <w:bookmarkStart w:name="z638" w:id="633"/>
    <w:p>
      <w:pPr>
        <w:spacing w:after="0"/>
        <w:ind w:left="0"/>
        <w:jc w:val="both"/>
      </w:pPr>
      <w:r>
        <w:rPr>
          <w:rFonts w:ascii="Times New Roman"/>
          <w:b w:val="false"/>
          <w:i w:val="false"/>
          <w:color w:val="000000"/>
          <w:sz w:val="28"/>
        </w:rPr>
        <w:t>
      2. Осы Заңның 3-бабының 5-тармағының қолданылуы, осы Заң күшіне енген күнге дейін туындаған міндеттемелерге таралады.</w:t>
      </w:r>
    </w:p>
    <w:bookmarkEnd w:id="63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Прөзиденті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