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98527" w14:textId="24985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Қазақстан Республикасы азаматтарының төлем қабілеттілігін қалпына келтіру және банкроттығы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2022 жылғы 29 сәуірдегі № 272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кейбір заңнамалық актілеріне Қазақстан Республикасы азаматтарының төлем қабілеттілігін қалпына келтіру және банкроттығы мәселелері бойынша өзгерістер мен толықтырулар енгізу туралы" Қазақстан Республикасы Заңының </w:t>
      </w:r>
      <w:r>
        <w:rPr>
          <w:rFonts w:ascii="Times New Roman"/>
          <w:b w:val="false"/>
          <w:i w:val="false"/>
          <w:color w:val="000000"/>
          <w:sz w:val="28"/>
        </w:rPr>
        <w:t>жобасы</w:t>
      </w:r>
      <w:r>
        <w:rPr>
          <w:rFonts w:ascii="Times New Roman"/>
          <w:b w:val="false"/>
          <w:i w:val="false"/>
          <w:color w:val="000000"/>
          <w:sz w:val="28"/>
        </w:rPr>
        <w:t xml:space="preserve"> Қазақстан Республикасының Парламенті Мәжілісінің қарауына енгізілсін.</w:t>
      </w:r>
    </w:p>
    <w:bookmarkEnd w:id="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3" w:id="2"/>
    <w:p>
      <w:pPr>
        <w:spacing w:after="0"/>
        <w:ind w:left="0"/>
        <w:jc w:val="left"/>
      </w:pPr>
      <w:r>
        <w:rPr>
          <w:rFonts w:ascii="Times New Roman"/>
          <w:b/>
          <w:i w:val="false"/>
          <w:color w:val="000000"/>
        </w:rPr>
        <w:t xml:space="preserve"> ҚАЗАҚСТАН РЕСПУБЛИКАСЫНЫҢ ЗАҢЫ </w:t>
      </w:r>
    </w:p>
    <w:bookmarkEnd w:id="2"/>
    <w:bookmarkStart w:name="z4" w:id="3"/>
    <w:p>
      <w:pPr>
        <w:spacing w:after="0"/>
        <w:ind w:left="0"/>
        <w:jc w:val="left"/>
      </w:pPr>
      <w:r>
        <w:rPr>
          <w:rFonts w:ascii="Times New Roman"/>
          <w:b/>
          <w:i w:val="false"/>
          <w:color w:val="000000"/>
        </w:rPr>
        <w:t xml:space="preserve"> Қазақстан Республикасының кейбір заңнамалық актілеріне Қазақстан Республикасы азаматтарының төлем қабілеттілігін қалпына келтіру және банкроттығы мәселелері бойынша өзгерістер мен толықтырулар енгізу туралы </w:t>
      </w:r>
    </w:p>
    <w:bookmarkEnd w:id="3"/>
    <w:bookmarkStart w:name="z5" w:id="4"/>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4"/>
    <w:bookmarkStart w:name="z6" w:id="5"/>
    <w:p>
      <w:pPr>
        <w:spacing w:after="0"/>
        <w:ind w:left="0"/>
        <w:jc w:val="both"/>
      </w:pPr>
      <w:r>
        <w:rPr>
          <w:rFonts w:ascii="Times New Roman"/>
          <w:b w:val="false"/>
          <w:i w:val="false"/>
          <w:color w:val="000000"/>
          <w:sz w:val="28"/>
        </w:rPr>
        <w:t xml:space="preserve">
      1.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(Жалпы бөлім):</w:t>
      </w:r>
    </w:p>
    <w:bookmarkEnd w:id="5"/>
    <w:bookmarkStart w:name="z7" w:id="6"/>
    <w:p>
      <w:pPr>
        <w:spacing w:after="0"/>
        <w:ind w:left="0"/>
        <w:jc w:val="both"/>
      </w:pPr>
      <w:r>
        <w:rPr>
          <w:rFonts w:ascii="Times New Roman"/>
          <w:b w:val="false"/>
          <w:i w:val="false"/>
          <w:color w:val="000000"/>
          <w:sz w:val="28"/>
        </w:rPr>
        <w:t>
      1)  мазмұнында:</w:t>
      </w:r>
    </w:p>
    <w:bookmarkEnd w:id="6"/>
    <w:p>
      <w:pPr>
        <w:spacing w:after="0"/>
        <w:ind w:left="0"/>
        <w:jc w:val="both"/>
      </w:pPr>
      <w:r>
        <w:rPr>
          <w:rFonts w:ascii="Times New Roman"/>
          <w:b w:val="false"/>
          <w:i w:val="false"/>
          <w:color w:val="000000"/>
          <w:sz w:val="28"/>
        </w:rPr>
        <w:t>
      мынадай мазмұндағы 20-1-баптың тақырыбымен толықтырылсын:</w:t>
      </w:r>
    </w:p>
    <w:p>
      <w:pPr>
        <w:spacing w:after="0"/>
        <w:ind w:left="0"/>
        <w:jc w:val="both"/>
      </w:pPr>
      <w:r>
        <w:rPr>
          <w:rFonts w:ascii="Times New Roman"/>
          <w:b w:val="false"/>
          <w:i w:val="false"/>
          <w:color w:val="000000"/>
          <w:sz w:val="28"/>
        </w:rPr>
        <w:t>
      "20-1-бап. Азаматтың банкроттығы";</w:t>
      </w:r>
    </w:p>
    <w:p>
      <w:pPr>
        <w:spacing w:after="0"/>
        <w:ind w:left="0"/>
        <w:jc w:val="both"/>
      </w:pPr>
      <w:r>
        <w:rPr>
          <w:rFonts w:ascii="Times New Roman"/>
          <w:b w:val="false"/>
          <w:i w:val="false"/>
          <w:color w:val="000000"/>
          <w:sz w:val="28"/>
        </w:rPr>
        <w:t>
      56-баптың тақырыбы алып тасталсын;</w:t>
      </w:r>
    </w:p>
    <w:bookmarkStart w:name="z8" w:id="7"/>
    <w:p>
      <w:pPr>
        <w:spacing w:after="0"/>
        <w:ind w:left="0"/>
        <w:jc w:val="both"/>
      </w:pPr>
      <w:r>
        <w:rPr>
          <w:rFonts w:ascii="Times New Roman"/>
          <w:b w:val="false"/>
          <w:i w:val="false"/>
          <w:color w:val="000000"/>
          <w:sz w:val="28"/>
        </w:rPr>
        <w:t>
      2) мынадай мазмұндағы 20-1-баппен толықтырылсын:</w:t>
      </w:r>
    </w:p>
    <w:bookmarkEnd w:id="7"/>
    <w:p>
      <w:pPr>
        <w:spacing w:after="0"/>
        <w:ind w:left="0"/>
        <w:jc w:val="both"/>
      </w:pPr>
      <w:r>
        <w:rPr>
          <w:rFonts w:ascii="Times New Roman"/>
          <w:b w:val="false"/>
          <w:i w:val="false"/>
          <w:color w:val="000000"/>
          <w:sz w:val="28"/>
        </w:rPr>
        <w:t>
      "20-1-бап. Азаматтың банкроттығы</w:t>
      </w:r>
    </w:p>
    <w:bookmarkStart w:name="z9" w:id="8"/>
    <w:p>
      <w:pPr>
        <w:spacing w:after="0"/>
        <w:ind w:left="0"/>
        <w:jc w:val="both"/>
      </w:pPr>
      <w:r>
        <w:rPr>
          <w:rFonts w:ascii="Times New Roman"/>
          <w:b w:val="false"/>
          <w:i w:val="false"/>
          <w:color w:val="000000"/>
          <w:sz w:val="28"/>
        </w:rPr>
        <w:t>
      1. Кредитордың (кредиторлардың) талаптарын қанағаттандыруға қабілетсіз болған кезде азаматқа Қазақстан Республикасы азаматтарының төлем қабілеттілігін қалпына келтіру және банкроттығы туралы Қазақстан Республикасының заңнамасында көзделген шарттармен және тәртіппен төлем қабілеттілігін қалпына келтіру, соттан тыс немесе сот банкроттығы рәсімі қолданылады.</w:t>
      </w:r>
    </w:p>
    <w:bookmarkEnd w:id="8"/>
    <w:bookmarkStart w:name="z10" w:id="9"/>
    <w:p>
      <w:pPr>
        <w:spacing w:after="0"/>
        <w:ind w:left="0"/>
        <w:jc w:val="both"/>
      </w:pPr>
      <w:r>
        <w:rPr>
          <w:rFonts w:ascii="Times New Roman"/>
          <w:b w:val="false"/>
          <w:i w:val="false"/>
          <w:color w:val="000000"/>
          <w:sz w:val="28"/>
        </w:rPr>
        <w:t>
      2. Осы баптың күші Қазақстан Республикасының заңнамасында көзделген тәртіппен дара кәсіпкерлер ретінде тіркелген жеке тұлғаларға қолданылмайды.";</w:t>
      </w:r>
    </w:p>
    <w:bookmarkEnd w:id="9"/>
    <w:bookmarkStart w:name="z11" w:id="10"/>
    <w:p>
      <w:pPr>
        <w:spacing w:after="0"/>
        <w:ind w:left="0"/>
        <w:jc w:val="both"/>
      </w:pPr>
      <w:r>
        <w:rPr>
          <w:rFonts w:ascii="Times New Roman"/>
          <w:b w:val="false"/>
          <w:i w:val="false"/>
          <w:color w:val="000000"/>
          <w:sz w:val="28"/>
        </w:rPr>
        <w:t>
      3) 56-бап алып тасталсын;</w:t>
      </w:r>
    </w:p>
    <w:bookmarkEnd w:id="10"/>
    <w:bookmarkStart w:name="z12" w:id="11"/>
    <w:p>
      <w:pPr>
        <w:spacing w:after="0"/>
        <w:ind w:left="0"/>
        <w:jc w:val="both"/>
      </w:pPr>
      <w:r>
        <w:rPr>
          <w:rFonts w:ascii="Times New Roman"/>
          <w:b w:val="false"/>
          <w:i w:val="false"/>
          <w:color w:val="000000"/>
          <w:sz w:val="28"/>
        </w:rPr>
        <w:t>
      2.  Қазақстан Республикасының Азаматтық кодексіне (Ерекше бөлім):</w:t>
      </w:r>
    </w:p>
    <w:bookmarkEnd w:id="11"/>
    <w:p>
      <w:pPr>
        <w:spacing w:after="0"/>
        <w:ind w:left="0"/>
        <w:jc w:val="both"/>
      </w:pPr>
      <w:r>
        <w:rPr>
          <w:rFonts w:ascii="Times New Roman"/>
          <w:b w:val="false"/>
          <w:i w:val="false"/>
          <w:color w:val="000000"/>
          <w:sz w:val="28"/>
        </w:rPr>
        <w:t>
      728-бап мынадай мазмұндағы бесінші бөлікпен толықтырылсын:</w:t>
      </w:r>
    </w:p>
    <w:p>
      <w:pPr>
        <w:spacing w:after="0"/>
        <w:ind w:left="0"/>
        <w:jc w:val="both"/>
      </w:pPr>
      <w:r>
        <w:rPr>
          <w:rFonts w:ascii="Times New Roman"/>
          <w:b w:val="false"/>
          <w:i w:val="false"/>
          <w:color w:val="000000"/>
          <w:sz w:val="28"/>
        </w:rPr>
        <w:t>
      "Заңнамада белгіленген жағдайларды қоспағанда, банктерге және микроқаржы қызметін жүзеге асыратын ұйымдарға "Қазақстан Республикасы азаматтарының төлем қабілеттілігін қалпына келтіру және банкроттығы туралы" Қазақстан Республикасының Заңына көзделген тәртіппен банкроттықтың соттан тыс рәсімінің аяқталғаны және сот банкроттығы рәсімінің аяқталғаны туралы хабарландыру орналастырылған күннен бастап бес жыл ішінде жеке тұлғаға қарыз беруге тыйым салынады.".</w:t>
      </w:r>
    </w:p>
    <w:bookmarkStart w:name="z13" w:id="12"/>
    <w:p>
      <w:pPr>
        <w:spacing w:after="0"/>
        <w:ind w:left="0"/>
        <w:jc w:val="both"/>
      </w:pPr>
      <w:r>
        <w:rPr>
          <w:rFonts w:ascii="Times New Roman"/>
          <w:b w:val="false"/>
          <w:i w:val="false"/>
          <w:color w:val="000000"/>
          <w:sz w:val="28"/>
        </w:rPr>
        <w:t xml:space="preserve">
      3. "Неке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w:t>
      </w:r>
    </w:p>
    <w:bookmarkEnd w:id="12"/>
    <w:p>
      <w:pPr>
        <w:spacing w:after="0"/>
        <w:ind w:left="0"/>
        <w:jc w:val="both"/>
      </w:pPr>
      <w:r>
        <w:rPr>
          <w:rFonts w:ascii="Times New Roman"/>
          <w:b w:val="false"/>
          <w:i w:val="false"/>
          <w:color w:val="000000"/>
          <w:sz w:val="28"/>
        </w:rPr>
        <w:t>
      37-баптың 1-тармағы мынадай редакцияда жазылсын:</w:t>
      </w:r>
    </w:p>
    <w:p>
      <w:pPr>
        <w:spacing w:after="0"/>
        <w:ind w:left="0"/>
        <w:jc w:val="both"/>
      </w:pPr>
      <w:r>
        <w:rPr>
          <w:rFonts w:ascii="Times New Roman"/>
          <w:b w:val="false"/>
          <w:i w:val="false"/>
          <w:color w:val="000000"/>
          <w:sz w:val="28"/>
        </w:rPr>
        <w:t>
      "37-бап. Ерлі-зайыптылардың ортақ мүлкін бөлу</w:t>
      </w:r>
    </w:p>
    <w:bookmarkStart w:name="z14" w:id="13"/>
    <w:p>
      <w:pPr>
        <w:spacing w:after="0"/>
        <w:ind w:left="0"/>
        <w:jc w:val="both"/>
      </w:pPr>
      <w:r>
        <w:rPr>
          <w:rFonts w:ascii="Times New Roman"/>
          <w:b w:val="false"/>
          <w:i w:val="false"/>
          <w:color w:val="000000"/>
          <w:sz w:val="28"/>
        </w:rPr>
        <w:t>
      1. Ерлi-зайыптылардың ортақ мүлкiн бөлу ерлi-зайыптылардың кез келгенiнiң талап етуі бойынша некеде тұрған (ерлі-зайыпты болған) кезеңiнде де, ол бұзылғаннан кейiн де, сондай-ақ кредит берушi ерлi-зайыптылардың ортақ мүлкiндегi ерлi-зайыптылардың бiреуiнiң үлесiнен өндiрiп алу үшiн    ерлi-зайыптылардың ортақ мүлкiн бөлу туралы талабын мәлiмдеген не "Қазақстан Республикасы азаматтарының төлем қабілеттілігін қалпына келтіру және банкроттығы туралы" Қазақстан Республикасының Заңына көзделген тәртіппен ерлі-зайыптылардың біреуінің төлем қабілеттілігін қалпына келтіру және сот банкроттығы рәсімі шеңберінде мүлкінен өндіріп алған жағдайда да жүргiзiлуi мүмкiн.".</w:t>
      </w:r>
    </w:p>
    <w:bookmarkEnd w:id="13"/>
    <w:bookmarkStart w:name="z15" w:id="14"/>
    <w:p>
      <w:pPr>
        <w:spacing w:after="0"/>
        <w:ind w:left="0"/>
        <w:jc w:val="both"/>
      </w:pPr>
      <w:r>
        <w:rPr>
          <w:rFonts w:ascii="Times New Roman"/>
          <w:b w:val="false"/>
          <w:i w:val="false"/>
          <w:color w:val="000000"/>
          <w:sz w:val="28"/>
        </w:rPr>
        <w:t xml:space="preserve">
      4. Қазақстан Республикасының Азаматтық процестік </w:t>
      </w:r>
      <w:r>
        <w:rPr>
          <w:rFonts w:ascii="Times New Roman"/>
          <w:b w:val="false"/>
          <w:i w:val="false"/>
          <w:color w:val="000000"/>
          <w:sz w:val="28"/>
        </w:rPr>
        <w:t>кодексіне</w:t>
      </w:r>
      <w:r>
        <w:rPr>
          <w:rFonts w:ascii="Times New Roman"/>
          <w:b w:val="false"/>
          <w:i w:val="false"/>
          <w:color w:val="000000"/>
          <w:sz w:val="28"/>
        </w:rPr>
        <w:t>:</w:t>
      </w:r>
    </w:p>
    <w:bookmarkEnd w:id="14"/>
    <w:bookmarkStart w:name="z16" w:id="15"/>
    <w:p>
      <w:pPr>
        <w:spacing w:after="0"/>
        <w:ind w:left="0"/>
        <w:jc w:val="both"/>
      </w:pPr>
      <w:r>
        <w:rPr>
          <w:rFonts w:ascii="Times New Roman"/>
          <w:b w:val="false"/>
          <w:i w:val="false"/>
          <w:color w:val="000000"/>
          <w:sz w:val="28"/>
        </w:rPr>
        <w:t>
      1) мазмұнында 355-баптың тақырыбы мынадай редакцияда жазылсын:</w:t>
      </w:r>
    </w:p>
    <w:bookmarkEnd w:id="15"/>
    <w:p>
      <w:pPr>
        <w:spacing w:after="0"/>
        <w:ind w:left="0"/>
        <w:jc w:val="both"/>
      </w:pPr>
      <w:r>
        <w:rPr>
          <w:rFonts w:ascii="Times New Roman"/>
          <w:b w:val="false"/>
          <w:i w:val="false"/>
          <w:color w:val="000000"/>
          <w:sz w:val="28"/>
        </w:rPr>
        <w:t>
      "355-бап. Азаматтарының төлем қабілеттілігін қалпына келтіру және сот</w:t>
      </w:r>
    </w:p>
    <w:p>
      <w:pPr>
        <w:spacing w:after="0"/>
        <w:ind w:left="0"/>
        <w:jc w:val="both"/>
      </w:pPr>
      <w:r>
        <w:rPr>
          <w:rFonts w:ascii="Times New Roman"/>
          <w:b w:val="false"/>
          <w:i w:val="false"/>
          <w:color w:val="000000"/>
          <w:sz w:val="28"/>
        </w:rPr>
        <w:t>
                       банкроттығы, дара кәсіпкерлер мен заңды тұлғалардың берешегін</w:t>
      </w:r>
    </w:p>
    <w:p>
      <w:pPr>
        <w:spacing w:after="0"/>
        <w:ind w:left="0"/>
        <w:jc w:val="both"/>
      </w:pPr>
      <w:r>
        <w:rPr>
          <w:rFonts w:ascii="Times New Roman"/>
          <w:b w:val="false"/>
          <w:i w:val="false"/>
          <w:color w:val="000000"/>
          <w:sz w:val="28"/>
        </w:rPr>
        <w:t>
                       қайта құрылымдау, оларды оңалту және олардың банкроттығы, сондай-ақ</w:t>
      </w:r>
    </w:p>
    <w:p>
      <w:pPr>
        <w:spacing w:after="0"/>
        <w:ind w:left="0"/>
        <w:jc w:val="both"/>
      </w:pPr>
      <w:r>
        <w:rPr>
          <w:rFonts w:ascii="Times New Roman"/>
          <w:b w:val="false"/>
          <w:i w:val="false"/>
          <w:color w:val="000000"/>
          <w:sz w:val="28"/>
        </w:rPr>
        <w:t>
                       оларды банкроттық рәсімін қозғамай тарату туралы iстердi қарау";</w:t>
      </w:r>
    </w:p>
    <w:bookmarkStart w:name="z17" w:id="16"/>
    <w:p>
      <w:pPr>
        <w:spacing w:after="0"/>
        <w:ind w:left="0"/>
        <w:jc w:val="both"/>
      </w:pPr>
      <w:r>
        <w:rPr>
          <w:rFonts w:ascii="Times New Roman"/>
          <w:b w:val="false"/>
          <w:i w:val="false"/>
          <w:color w:val="000000"/>
          <w:sz w:val="28"/>
        </w:rPr>
        <w:t>
      2) 35-баптың 8-тармағының екінші бөлігі мынадай редакцияда жазылсын:</w:t>
      </w:r>
    </w:p>
    <w:bookmarkEnd w:id="16"/>
    <w:p>
      <w:pPr>
        <w:spacing w:after="0"/>
        <w:ind w:left="0"/>
        <w:jc w:val="both"/>
      </w:pPr>
      <w:r>
        <w:rPr>
          <w:rFonts w:ascii="Times New Roman"/>
          <w:b w:val="false"/>
          <w:i w:val="false"/>
          <w:color w:val="000000"/>
          <w:sz w:val="28"/>
        </w:rPr>
        <w:t>
      "Азаматтың төлем қабілеттілігін қалпына келтіру рәсімдері, сот банкроттығы рәсімдері, оңалту рәсімі және заңды тұлғалар мен дара кәсіпкерлерді банкроттығы рәсімдері шеңберінде туындамайтын даулар бойынша, оның ішінде борышкер жасасқан мәмілелерді жарамсыз деп тану туралы, борышкердің мүлкін қайтару туралы, оңалтуды, банкроттықты немесе қаржыны басқарушының талап қоюлары бойынша дебиторлық берешекті өндіріп алу туралы істерді, соттылығы осы Кодекстің 31-бабында белгіленген даулар бойынша істерді қоспағанда, оңалту рәсімін қолдану туралы, борышкерді банкрот деп тану туралы шешім шығарған судья қарайды.";</w:t>
      </w:r>
    </w:p>
    <w:bookmarkStart w:name="z18" w:id="17"/>
    <w:p>
      <w:pPr>
        <w:spacing w:after="0"/>
        <w:ind w:left="0"/>
        <w:jc w:val="both"/>
      </w:pPr>
      <w:r>
        <w:rPr>
          <w:rFonts w:ascii="Times New Roman"/>
          <w:b w:val="false"/>
          <w:i w:val="false"/>
          <w:color w:val="000000"/>
          <w:sz w:val="28"/>
        </w:rPr>
        <w:t>
      3) 302-баптың 1-тармағының 11) тармақшасы мынадай редакцияда жазылсын:</w:t>
      </w:r>
    </w:p>
    <w:bookmarkEnd w:id="17"/>
    <w:p>
      <w:pPr>
        <w:spacing w:after="0"/>
        <w:ind w:left="0"/>
        <w:jc w:val="both"/>
      </w:pPr>
      <w:r>
        <w:rPr>
          <w:rFonts w:ascii="Times New Roman"/>
          <w:b w:val="false"/>
          <w:i w:val="false"/>
          <w:color w:val="000000"/>
          <w:sz w:val="28"/>
        </w:rPr>
        <w:t>
      "11) азаматтардың төлем қабілеттілігін қалпына келтіру және банкроттығы, дара кәсіпкерлер мен заңды тұлғалардың берешегін қайта құрылымдау, оларды оңалту, олардың банкроттығы, сондай-ақ оларды банкроттық рәсімін қозғамай тарату туралы;";</w:t>
      </w:r>
    </w:p>
    <w:bookmarkStart w:name="z19" w:id="18"/>
    <w:p>
      <w:pPr>
        <w:spacing w:after="0"/>
        <w:ind w:left="0"/>
        <w:jc w:val="both"/>
      </w:pPr>
      <w:r>
        <w:rPr>
          <w:rFonts w:ascii="Times New Roman"/>
          <w:b w:val="false"/>
          <w:i w:val="false"/>
          <w:color w:val="000000"/>
          <w:sz w:val="28"/>
        </w:rPr>
        <w:t>
      4) 355-бап мынадай редакцияда жазылсын:</w:t>
      </w:r>
    </w:p>
    <w:bookmarkEnd w:id="18"/>
    <w:p>
      <w:pPr>
        <w:spacing w:after="0"/>
        <w:ind w:left="0"/>
        <w:jc w:val="both"/>
      </w:pPr>
      <w:r>
        <w:rPr>
          <w:rFonts w:ascii="Times New Roman"/>
          <w:b w:val="false"/>
          <w:i w:val="false"/>
          <w:color w:val="000000"/>
          <w:sz w:val="28"/>
        </w:rPr>
        <w:t>
      "355-бап. Азаматтардың төлем қабілеттілігін қалпына келтіру және</w:t>
      </w:r>
    </w:p>
    <w:p>
      <w:pPr>
        <w:spacing w:after="0"/>
        <w:ind w:left="0"/>
        <w:jc w:val="both"/>
      </w:pPr>
      <w:r>
        <w:rPr>
          <w:rFonts w:ascii="Times New Roman"/>
          <w:b w:val="false"/>
          <w:i w:val="false"/>
          <w:color w:val="000000"/>
          <w:sz w:val="28"/>
        </w:rPr>
        <w:t>
                       банкроттығы, дара кәсіпкерлер мен заңды тұлғалардың</w:t>
      </w:r>
    </w:p>
    <w:p>
      <w:pPr>
        <w:spacing w:after="0"/>
        <w:ind w:left="0"/>
        <w:jc w:val="both"/>
      </w:pPr>
      <w:r>
        <w:rPr>
          <w:rFonts w:ascii="Times New Roman"/>
          <w:b w:val="false"/>
          <w:i w:val="false"/>
          <w:color w:val="000000"/>
          <w:sz w:val="28"/>
        </w:rPr>
        <w:t>
                       берешегін қайта құрылымдау, оларды оңалту және олардың</w:t>
      </w:r>
    </w:p>
    <w:p>
      <w:pPr>
        <w:spacing w:after="0"/>
        <w:ind w:left="0"/>
        <w:jc w:val="both"/>
      </w:pPr>
      <w:r>
        <w:rPr>
          <w:rFonts w:ascii="Times New Roman"/>
          <w:b w:val="false"/>
          <w:i w:val="false"/>
          <w:color w:val="000000"/>
          <w:sz w:val="28"/>
        </w:rPr>
        <w:t>
                       банкроттығы, сондай-ақ оларды банкроттық рәсімін қозғамай</w:t>
      </w:r>
    </w:p>
    <w:p>
      <w:pPr>
        <w:spacing w:after="0"/>
        <w:ind w:left="0"/>
        <w:jc w:val="both"/>
      </w:pPr>
      <w:r>
        <w:rPr>
          <w:rFonts w:ascii="Times New Roman"/>
          <w:b w:val="false"/>
          <w:i w:val="false"/>
          <w:color w:val="000000"/>
          <w:sz w:val="28"/>
        </w:rPr>
        <w:t>
                       тарату туралы iстердi қарау</w:t>
      </w:r>
    </w:p>
    <w:p>
      <w:pPr>
        <w:spacing w:after="0"/>
        <w:ind w:left="0"/>
        <w:jc w:val="both"/>
      </w:pPr>
      <w:r>
        <w:rPr>
          <w:rFonts w:ascii="Times New Roman"/>
          <w:b w:val="false"/>
          <w:i w:val="false"/>
          <w:color w:val="000000"/>
          <w:sz w:val="28"/>
        </w:rPr>
        <w:t>
      Сот азаматтардың төлем қабілеттілігін қалпына келтіру және банкроттығы,  дара кәсіпкерлер мен заңды тұлғалардың берешегін қайта құрылымдау, оларды оңалту және олардың банкроттығы, сондай-ақ оларды банкроттық рәсімін қозғамай тарату туралы iстердi "Оңалту және банкроттық туралы" және "Қазақстан Республикасы азаматтарының төлем қабілеттілігін қалпына келтіру және банкроттығы туралы" Қазақстан Республикасының Заңдарында белгіленген ерекшеліктермен осы Кодексте көзделген жалпы қағидалар бойынша қарайды.";</w:t>
      </w:r>
    </w:p>
    <w:bookmarkStart w:name="z20" w:id="19"/>
    <w:p>
      <w:pPr>
        <w:spacing w:after="0"/>
        <w:ind w:left="0"/>
        <w:jc w:val="both"/>
      </w:pPr>
      <w:r>
        <w:rPr>
          <w:rFonts w:ascii="Times New Roman"/>
          <w:b w:val="false"/>
          <w:i w:val="false"/>
          <w:color w:val="000000"/>
          <w:sz w:val="28"/>
        </w:rPr>
        <w:t>
      5) 434-баптың 2-тармағының 5) тармақшасы мынадай редакцияда жазылсын:</w:t>
      </w:r>
    </w:p>
    <w:bookmarkEnd w:id="19"/>
    <w:p>
      <w:pPr>
        <w:spacing w:after="0"/>
        <w:ind w:left="0"/>
        <w:jc w:val="both"/>
      </w:pPr>
      <w:r>
        <w:rPr>
          <w:rFonts w:ascii="Times New Roman"/>
          <w:b w:val="false"/>
          <w:i w:val="false"/>
          <w:color w:val="000000"/>
          <w:sz w:val="28"/>
        </w:rPr>
        <w:t>
      "5) берешекті қайта құрылымдау туралы істер, сондай-ақ  азаматтардың төлем қабілеттілігін қалпына келтіру және банкроттығы туралы, оңалту рәсімі мен банкроттық рәсімі шеңберінде туындайтын даулар жөніндегі, оның ішінде борышкер немесе ол уәкілеттік берген тұлға жасасқан мәмілелерді жарамсыз деп тану туралы, борышкердің мүлкін қайтару туралы, банкроттықты немесе оңалтуды басқарушының талап қоюлары бойынша дебиторлық берешекті өндіріп алу туралы істер бойынша сот актiлері кассациялық тәртiппен қайта қарауға жатпайды.".</w:t>
      </w:r>
    </w:p>
    <w:bookmarkStart w:name="z21" w:id="20"/>
    <w:p>
      <w:pPr>
        <w:spacing w:after="0"/>
        <w:ind w:left="0"/>
        <w:jc w:val="both"/>
      </w:pPr>
      <w:r>
        <w:rPr>
          <w:rFonts w:ascii="Times New Roman"/>
          <w:b w:val="false"/>
          <w:i w:val="false"/>
          <w:color w:val="000000"/>
          <w:sz w:val="28"/>
        </w:rPr>
        <w:t xml:space="preserve">
      5.  "Қазақстан Республикасындағы банктер және банк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0"/>
    <w:bookmarkStart w:name="z22" w:id="21"/>
    <w:p>
      <w:pPr>
        <w:spacing w:after="0"/>
        <w:ind w:left="0"/>
        <w:jc w:val="both"/>
      </w:pPr>
      <w:r>
        <w:rPr>
          <w:rFonts w:ascii="Times New Roman"/>
          <w:b w:val="false"/>
          <w:i w:val="false"/>
          <w:color w:val="000000"/>
          <w:sz w:val="28"/>
        </w:rPr>
        <w:t>
      1) мынадай мазмұндағы 8-1-баптың 2-1-тармақшасымен толықтырылсын:</w:t>
      </w:r>
    </w:p>
    <w:bookmarkEnd w:id="21"/>
    <w:p>
      <w:pPr>
        <w:spacing w:after="0"/>
        <w:ind w:left="0"/>
        <w:jc w:val="both"/>
      </w:pPr>
      <w:r>
        <w:rPr>
          <w:rFonts w:ascii="Times New Roman"/>
          <w:b w:val="false"/>
          <w:i w:val="false"/>
          <w:color w:val="000000"/>
          <w:sz w:val="28"/>
        </w:rPr>
        <w:t>
      "2-1. Банк соттан тыс банкроттық рәсімі аяқталған және жеке тұлға банкрот деп танылған немесе "Қазақстан Республикасы азаматтарының төлем қабілеттілігін қалпына келтіру және банкроттығы туралы" Қазақстан Республикасының Заңына көзделген тәртіппен оған қатысты сот банкроттығы рәсімі аяқталғаны туралы сот шешімі заңды күшіне енген күннен бастап бес жыл ішінде жеке тұлғаға банктік қарыздар беруге, сондай-ақ мұндай тұлғаларды жеке және заңды тұлғалардың банктік қарыз шарттары бойынша кепіл, кепілдік және кепілгерлік түрінде қамтамасыз етуді қабылдауға құқылы.";</w:t>
      </w:r>
    </w:p>
    <w:bookmarkStart w:name="z23" w:id="22"/>
    <w:p>
      <w:pPr>
        <w:spacing w:after="0"/>
        <w:ind w:left="0"/>
        <w:jc w:val="both"/>
      </w:pPr>
      <w:r>
        <w:rPr>
          <w:rFonts w:ascii="Times New Roman"/>
          <w:b w:val="false"/>
          <w:i w:val="false"/>
          <w:color w:val="000000"/>
          <w:sz w:val="28"/>
        </w:rPr>
        <w:t>
      2) 36-бапта:</w:t>
      </w:r>
    </w:p>
    <w:bookmarkEnd w:id="22"/>
    <w:p>
      <w:pPr>
        <w:spacing w:after="0"/>
        <w:ind w:left="0"/>
        <w:jc w:val="both"/>
      </w:pPr>
      <w:r>
        <w:rPr>
          <w:rFonts w:ascii="Times New Roman"/>
          <w:b w:val="false"/>
          <w:i w:val="false"/>
          <w:color w:val="000000"/>
          <w:sz w:val="28"/>
        </w:rPr>
        <w:t>
      2-тармақтың бірінші бөлігі мына редакцияда жазылсын:</w:t>
      </w:r>
    </w:p>
    <w:bookmarkStart w:name="z24" w:id="23"/>
    <w:p>
      <w:pPr>
        <w:spacing w:after="0"/>
        <w:ind w:left="0"/>
        <w:jc w:val="both"/>
      </w:pPr>
      <w:r>
        <w:rPr>
          <w:rFonts w:ascii="Times New Roman"/>
          <w:b w:val="false"/>
          <w:i w:val="false"/>
          <w:color w:val="000000"/>
          <w:sz w:val="28"/>
        </w:rPr>
        <w:t>
      "2. Осы бабтың 1-тармағында және 34-1-бабының 7-тармағында көзделген хабарламалардан туындайтын талаптар қанағаттандырылмаған кезде банк (банк операцияларының жекелеген түрлерін жүзеге асыратын ұйым), Қазақстан Республикасы Ұлттық Банкінің нормативтік құқықтық актісінде айқындалған тәртіппен қарыз алушының талабы бойынша ашылған банктік шоттардағы мемлекеттік бюджеттен және (немесе) Мемлекеттік әлеуметтік сақтандыру қорынан төленетін жәрдемақылар мен әлеуметтік төлемдер түрінде қарыз алушы алатын ақшаны, Қазақстан Республикасы Ұлттық Банкінің нормативтік құқықтық актісінде айқындалған тәртіппен қарыз алушының талабы бойынша ашылған банктік шоттардағы алименттерді (кәмелетке толмаған және еңбекке жарамсыз кәмелетке толған балаларды күтіп-бағуға арналған ақшаны), сондай-ақ "Тұрғын үй қатынастары туралы" Қазақстан Республикасының Заңына көзделген тұрғын үй төлемдерін, тұрғын үй төлемдерін пайдаланған есебінен жинақталған тұрғын үй құрылысы жинақ ақшасы түрінде тұрғын үй құрылысы жинақ банктеріндегі банктік шоттардағы ақшаны,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банктік шоттардағы ақшаны, Қазақстан Республикасының мемлекеттік-жекешелік әріптестік саласындағы және концессиялар туралы заңнамасына сәйкес инвестициялық шығындардың өтемақысын есепке жатқызуға арналған банктік шоттардағы ақшаны, нотариус депозиті шарттарымен енгізілген ақшаны, "Мемлекеттік білім беру жинақтау жүйесі туралы" Қазақстан Республикасының Заңына сәйкес жасалған білім беру жинақтау салымы туралы шарт бойынша банктік шоттардағы ақшаны, жеке сот орындаушыларының өндіріп алушылардың пайдасына өндіріп алынған сомаларды сақтауға арналған ағымдағы шоттарындағы ақшаны, "Қазақстан Республикасы азаматтарының төлем қабілеттілігін қалпына келтіру және банкроттығы туралы" Қазақстан Республикасының Заңына сәйкес өзіне қатысты сот банкроттығы рәсімін қолдану туралы іс қозғалған қарыз алушы-жеке тұлғаның кез келген банктік шоттындағы ақшаны қоспағанда, қарыз алушының банктік шоттарындағы ақшаны даусыз (акцептсіз) тәртіппен, оның ішінде төлем талабын қою арқылы өндіріп алуды қолдануға (егер мұндай өндіріп алу банктік қарыз шартында ескертілген болса) құқылы.";</w:t>
      </w:r>
    </w:p>
    <w:bookmarkEnd w:id="23"/>
    <w:bookmarkStart w:name="z25" w:id="24"/>
    <w:p>
      <w:pPr>
        <w:spacing w:after="0"/>
        <w:ind w:left="0"/>
        <w:jc w:val="both"/>
      </w:pPr>
      <w:r>
        <w:rPr>
          <w:rFonts w:ascii="Times New Roman"/>
          <w:b w:val="false"/>
          <w:i w:val="false"/>
          <w:color w:val="000000"/>
          <w:sz w:val="28"/>
        </w:rPr>
        <w:t>
      2-1-тармақтың 3) тармақшасы мынадай мазмұндағы екінші бөлікпен толықтырылсын:</w:t>
      </w:r>
    </w:p>
    <w:bookmarkEnd w:id="24"/>
    <w:p>
      <w:pPr>
        <w:spacing w:after="0"/>
        <w:ind w:left="0"/>
        <w:jc w:val="both"/>
      </w:pPr>
      <w:r>
        <w:rPr>
          <w:rFonts w:ascii="Times New Roman"/>
          <w:b w:val="false"/>
          <w:i w:val="false"/>
          <w:color w:val="000000"/>
          <w:sz w:val="28"/>
        </w:rPr>
        <w:t>
      "Осы тармақшаның талаптары "Қазақстан Республикасы азаматтарының төлем қабілеттілігін қалпына келтіру және банкроттығы туралы" Қазақстан Республикасының Заңына сәйкес қарыз алушы – жеке тұлғаға қатысты төлем қабілеттілігін қалпына келтіру, соттан тыс және сот банкроттығы рәсімдерін қолдану жағдайларына қолданылмайды.";</w:t>
      </w:r>
    </w:p>
    <w:bookmarkStart w:name="z26" w:id="25"/>
    <w:p>
      <w:pPr>
        <w:spacing w:after="0"/>
        <w:ind w:left="0"/>
        <w:jc w:val="both"/>
      </w:pPr>
      <w:r>
        <w:rPr>
          <w:rFonts w:ascii="Times New Roman"/>
          <w:b w:val="false"/>
          <w:i w:val="false"/>
          <w:color w:val="000000"/>
          <w:sz w:val="28"/>
        </w:rPr>
        <w:t>
      3) 50-баптың 7-тармағы мынадай мазмұндағы и) тармақшамен толықтырылсын:</w:t>
      </w:r>
    </w:p>
    <w:bookmarkEnd w:id="25"/>
    <w:p>
      <w:pPr>
        <w:spacing w:after="0"/>
        <w:ind w:left="0"/>
        <w:jc w:val="both"/>
      </w:pPr>
      <w:r>
        <w:rPr>
          <w:rFonts w:ascii="Times New Roman"/>
          <w:b w:val="false"/>
          <w:i w:val="false"/>
          <w:color w:val="000000"/>
          <w:sz w:val="28"/>
        </w:rPr>
        <w:t>
      "и) қаржы басқарушысына өзіне қатысты төлем қабілеттілігін қалпына келтіру рәсімін немесе сот банкроттығы рәсімін қолдану туралы іс қозғалған жеке тұлғаның банктік шоттарының бар-жоғы және нөмірлері, осы шоттардағы ақша қалдықтары туралы, сондай-ақ прокурордың санкциясымен төлем қабілеттілігін қалпына келтіру рәсімін немесе сот банкроттығы рәсімін қолдану туралы іс қозғалғанға дейінгі үш жыл ішіндегі кезеңге осындай шоттар бойынша ақша қозғалысы туралы мәліметтерді ұсыну туралы сұрау салу негізінде беріледі. Өкілеттіктерді растау мақсатында сұрау салуға рәсім жүргізу бойынша қызметтер көрсету туралы шарт және рәсімді қолдану туралы іс қозғау туралы соттың ұйғарымы қоса беріледі.".</w:t>
      </w:r>
    </w:p>
    <w:bookmarkStart w:name="z27" w:id="26"/>
    <w:p>
      <w:pPr>
        <w:spacing w:after="0"/>
        <w:ind w:left="0"/>
        <w:jc w:val="both"/>
      </w:pPr>
      <w:r>
        <w:rPr>
          <w:rFonts w:ascii="Times New Roman"/>
          <w:b w:val="false"/>
          <w:i w:val="false"/>
          <w:color w:val="000000"/>
          <w:sz w:val="28"/>
        </w:rPr>
        <w:t xml:space="preserve">
      6. "Аудиторлық қызмет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6"/>
    <w:bookmarkStart w:name="z28" w:id="27"/>
    <w:p>
      <w:pPr>
        <w:spacing w:after="0"/>
        <w:ind w:left="0"/>
        <w:jc w:val="both"/>
      </w:pPr>
      <w:r>
        <w:rPr>
          <w:rFonts w:ascii="Times New Roman"/>
          <w:b w:val="false"/>
          <w:i w:val="false"/>
          <w:color w:val="000000"/>
          <w:sz w:val="28"/>
        </w:rPr>
        <w:t xml:space="preserve">
      7-бап мынадай мазмұндағы 18-3) тармақшамен толықтырылсын: </w:t>
      </w:r>
    </w:p>
    <w:bookmarkEnd w:id="27"/>
    <w:p>
      <w:pPr>
        <w:spacing w:after="0"/>
        <w:ind w:left="0"/>
        <w:jc w:val="both"/>
      </w:pPr>
      <w:r>
        <w:rPr>
          <w:rFonts w:ascii="Times New Roman"/>
          <w:b w:val="false"/>
          <w:i w:val="false"/>
          <w:color w:val="000000"/>
          <w:sz w:val="28"/>
        </w:rPr>
        <w:t>
      "18-3) аудиторлық қызметті жүзеге асыруға арналған лицензиядан айырылған немесе оның қолданысы тоқтатылған күннен бастап екі жұмыс күнінен кешіктірмей бұл туралы мәліметтерді Қазақстан Республикасы азаматтарының төлем қабілеттілігін қалпына келтіру және банкроттығы саласындағы уәкілетті органға жібереді;".</w:t>
      </w:r>
    </w:p>
    <w:bookmarkStart w:name="z29" w:id="28"/>
    <w:p>
      <w:pPr>
        <w:spacing w:after="0"/>
        <w:ind w:left="0"/>
        <w:jc w:val="both"/>
      </w:pPr>
      <w:r>
        <w:rPr>
          <w:rFonts w:ascii="Times New Roman"/>
          <w:b w:val="false"/>
          <w:i w:val="false"/>
          <w:color w:val="000000"/>
          <w:sz w:val="28"/>
        </w:rPr>
        <w:t xml:space="preserve">
      7. "Бағалы қағаздар рыногы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8"/>
    <w:bookmarkStart w:name="z30" w:id="29"/>
    <w:p>
      <w:pPr>
        <w:spacing w:after="0"/>
        <w:ind w:left="0"/>
        <w:jc w:val="both"/>
      </w:pPr>
      <w:r>
        <w:rPr>
          <w:rFonts w:ascii="Times New Roman"/>
          <w:b w:val="false"/>
          <w:i w:val="false"/>
          <w:color w:val="000000"/>
          <w:sz w:val="28"/>
        </w:rPr>
        <w:t>
      1) 43-баптың 3-тармағы мынадай мазмұндағы 15) тармақшамен толықтырылсын:</w:t>
      </w:r>
    </w:p>
    <w:bookmarkEnd w:id="29"/>
    <w:p>
      <w:pPr>
        <w:spacing w:after="0"/>
        <w:ind w:left="0"/>
        <w:jc w:val="both"/>
      </w:pPr>
      <w:r>
        <w:rPr>
          <w:rFonts w:ascii="Times New Roman"/>
          <w:b w:val="false"/>
          <w:i w:val="false"/>
          <w:color w:val="000000"/>
          <w:sz w:val="28"/>
        </w:rPr>
        <w:t>
      "15)  қаржы басқарушысына төлем қабілеттілігін қалпына келтіру немесе сот банкроттығы рәсімін қолдану туралы іс қозғалған жеке тұлғалар бойынша прокурордың санкциясымен ұсынылады.".</w:t>
      </w:r>
    </w:p>
    <w:bookmarkStart w:name="z31" w:id="30"/>
    <w:p>
      <w:pPr>
        <w:spacing w:after="0"/>
        <w:ind w:left="0"/>
        <w:jc w:val="both"/>
      </w:pPr>
      <w:r>
        <w:rPr>
          <w:rFonts w:ascii="Times New Roman"/>
          <w:b w:val="false"/>
          <w:i w:val="false"/>
          <w:color w:val="000000"/>
          <w:sz w:val="28"/>
        </w:rPr>
        <w:t xml:space="preserve">
      8. "Қазақстан Республикасындағы кредиттік бюролар және кредиттік тарихты қалыптастыру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0"/>
    <w:bookmarkStart w:name="z32" w:id="31"/>
    <w:p>
      <w:pPr>
        <w:spacing w:after="0"/>
        <w:ind w:left="0"/>
        <w:jc w:val="both"/>
      </w:pPr>
      <w:r>
        <w:rPr>
          <w:rFonts w:ascii="Times New Roman"/>
          <w:b w:val="false"/>
          <w:i w:val="false"/>
          <w:color w:val="000000"/>
          <w:sz w:val="28"/>
        </w:rPr>
        <w:t xml:space="preserve">
      1) 1-баптың 13-1) тармақшасы мынадай редакцияда жазылсын: </w:t>
      </w:r>
    </w:p>
    <w:bookmarkEnd w:id="31"/>
    <w:p>
      <w:pPr>
        <w:spacing w:after="0"/>
        <w:ind w:left="0"/>
        <w:jc w:val="both"/>
      </w:pPr>
      <w:r>
        <w:rPr>
          <w:rFonts w:ascii="Times New Roman"/>
          <w:b w:val="false"/>
          <w:i w:val="false"/>
          <w:color w:val="000000"/>
          <w:sz w:val="28"/>
        </w:rPr>
        <w:t>
      "13-1) кредиттік тарих субъектісі туралы теріс ақпарат – заңды тұлға болып табылатын кредиттік тарих субъектісінің сот шешімімен таратылуы туралы немесе кредиттік тарих субъектісінің күнтізбелік тоқсан күннен асатын мерзімі өтіп кеткен берешегінің болуы немесе кредиттік тарих субъектісінің "Қазақстан Республикасы азаматтарының төлем қабілеттілігін қалпына келтіру және банкроттығы туралы" Қазақстан Республикасының Заңына сәйкес банкрот деп танылуы туралы мәліметтерді қамтитын кредиттік тарих субъектісі туралы кредиттік есептің қысқаша нысаны;";</w:t>
      </w:r>
    </w:p>
    <w:bookmarkStart w:name="z33" w:id="32"/>
    <w:p>
      <w:pPr>
        <w:spacing w:after="0"/>
        <w:ind w:left="0"/>
        <w:jc w:val="both"/>
      </w:pPr>
      <w:r>
        <w:rPr>
          <w:rFonts w:ascii="Times New Roman"/>
          <w:b w:val="false"/>
          <w:i w:val="false"/>
          <w:color w:val="000000"/>
          <w:sz w:val="28"/>
        </w:rPr>
        <w:t>
      2) 18-баптың 1-тармағы мынадай мазмұндағы 3-2) тармақшамен толықтырылсын:</w:t>
      </w:r>
    </w:p>
    <w:bookmarkEnd w:id="32"/>
    <w:p>
      <w:pPr>
        <w:spacing w:after="0"/>
        <w:ind w:left="0"/>
        <w:jc w:val="both"/>
      </w:pPr>
      <w:r>
        <w:rPr>
          <w:rFonts w:ascii="Times New Roman"/>
          <w:b w:val="false"/>
          <w:i w:val="false"/>
          <w:color w:val="000000"/>
          <w:sz w:val="28"/>
        </w:rPr>
        <w:t>
      "3-2) Қазақстан Республикасы азаматтарының төлем қабілеттілігін қалпына келтіру және банкроттығы саласындағы уәкілетті орган;";</w:t>
      </w:r>
    </w:p>
    <w:bookmarkStart w:name="z34" w:id="33"/>
    <w:p>
      <w:pPr>
        <w:spacing w:after="0"/>
        <w:ind w:left="0"/>
        <w:jc w:val="both"/>
      </w:pPr>
      <w:r>
        <w:rPr>
          <w:rFonts w:ascii="Times New Roman"/>
          <w:b w:val="false"/>
          <w:i w:val="false"/>
          <w:color w:val="000000"/>
          <w:sz w:val="28"/>
        </w:rPr>
        <w:t>
      3) 20-баптың 1-тармағында:</w:t>
      </w:r>
    </w:p>
    <w:bookmarkEnd w:id="33"/>
    <w:p>
      <w:pPr>
        <w:spacing w:after="0"/>
        <w:ind w:left="0"/>
        <w:jc w:val="both"/>
      </w:pPr>
      <w:r>
        <w:rPr>
          <w:rFonts w:ascii="Times New Roman"/>
          <w:b w:val="false"/>
          <w:i w:val="false"/>
          <w:color w:val="000000"/>
          <w:sz w:val="28"/>
        </w:rPr>
        <w:t>
      бірінші бөлік мынадай мазмұндағы 4-3) тармақшамен толықтырылсын:</w:t>
      </w:r>
    </w:p>
    <w:p>
      <w:pPr>
        <w:spacing w:after="0"/>
        <w:ind w:left="0"/>
        <w:jc w:val="both"/>
      </w:pPr>
      <w:r>
        <w:rPr>
          <w:rFonts w:ascii="Times New Roman"/>
          <w:b w:val="false"/>
          <w:i w:val="false"/>
          <w:color w:val="000000"/>
          <w:sz w:val="28"/>
        </w:rPr>
        <w:t>
      "4-3) Қазақстан Республикасы азаматтарының төлем қабілеттілігін қалпына келтіру және банкроттығы саласындағы уәкілетті орган, қаржы басқарушысы;";</w:t>
      </w:r>
    </w:p>
    <w:p>
      <w:pPr>
        <w:spacing w:after="0"/>
        <w:ind w:left="0"/>
        <w:jc w:val="both"/>
      </w:pPr>
      <w:r>
        <w:rPr>
          <w:rFonts w:ascii="Times New Roman"/>
          <w:b w:val="false"/>
          <w:i w:val="false"/>
          <w:color w:val="000000"/>
          <w:sz w:val="28"/>
        </w:rPr>
        <w:t xml:space="preserve">
      мынадай мазмұндағы бесінші бөлікпен толықтырылсын: </w:t>
      </w:r>
    </w:p>
    <w:p>
      <w:pPr>
        <w:spacing w:after="0"/>
        <w:ind w:left="0"/>
        <w:jc w:val="both"/>
      </w:pPr>
      <w:r>
        <w:rPr>
          <w:rFonts w:ascii="Times New Roman"/>
          <w:b w:val="false"/>
          <w:i w:val="false"/>
          <w:color w:val="000000"/>
          <w:sz w:val="28"/>
        </w:rPr>
        <w:t>
      "Осы тармақтың бірінші бөлігінің 4-3) тармақшасында көрсетілген кредиттік есепті алушылар жеке тұлғаға қатысты төлем қабілеттілігін қалпына келтіру немесе сот банкроттығы рәсімін қолдану туралы іс қозғалған, сондай-ақ "Қазақстан Республикасы азаматтарының төлем қабілеттілігін қалпына келтіру және банкроттығы туралы" Қазақстан Республикасының Заңына сәйкес соттан тыс банкроттық рәсімін қолдану туралы өтініш берген жеке тұлға туралы ғана кредиттік есепті алуға құқылы.".</w:t>
      </w:r>
    </w:p>
    <w:bookmarkStart w:name="z35" w:id="34"/>
    <w:p>
      <w:pPr>
        <w:spacing w:after="0"/>
        <w:ind w:left="0"/>
        <w:jc w:val="both"/>
      </w:pPr>
      <w:r>
        <w:rPr>
          <w:rFonts w:ascii="Times New Roman"/>
          <w:b w:val="false"/>
          <w:i w:val="false"/>
          <w:color w:val="000000"/>
          <w:sz w:val="28"/>
        </w:rPr>
        <w:t xml:space="preserve">
      9. "Жылжымайтын мүлікке құқықтарды мемлекеттік тіркеу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4"/>
    <w:bookmarkStart w:name="z36" w:id="35"/>
    <w:p>
      <w:pPr>
        <w:spacing w:after="0"/>
        <w:ind w:left="0"/>
        <w:jc w:val="both"/>
      </w:pPr>
      <w:r>
        <w:rPr>
          <w:rFonts w:ascii="Times New Roman"/>
          <w:b w:val="false"/>
          <w:i w:val="false"/>
          <w:color w:val="000000"/>
          <w:sz w:val="28"/>
        </w:rPr>
        <w:t>
      17-баптың 3-тармағы мынадай мазмұндағы 6-1) тармақшамен толықтырылсын:</w:t>
      </w:r>
    </w:p>
    <w:bookmarkEnd w:id="35"/>
    <w:p>
      <w:pPr>
        <w:spacing w:after="0"/>
        <w:ind w:left="0"/>
        <w:jc w:val="both"/>
      </w:pPr>
      <w:r>
        <w:rPr>
          <w:rFonts w:ascii="Times New Roman"/>
          <w:b w:val="false"/>
          <w:i w:val="false"/>
          <w:color w:val="000000"/>
          <w:sz w:val="28"/>
        </w:rPr>
        <w:t>
      "6-1) Қазақстан Республикасы азаматын төлем қабілеттілігін қалпына келтіру рәсімі және сот банкроттығы рәсімі шеңберінде қаржы басқарушыларының;".</w:t>
      </w:r>
    </w:p>
    <w:bookmarkStart w:name="z37" w:id="36"/>
    <w:p>
      <w:pPr>
        <w:spacing w:after="0"/>
        <w:ind w:left="0"/>
        <w:jc w:val="both"/>
      </w:pPr>
      <w:r>
        <w:rPr>
          <w:rFonts w:ascii="Times New Roman"/>
          <w:b w:val="false"/>
          <w:i w:val="false"/>
          <w:color w:val="000000"/>
          <w:sz w:val="28"/>
        </w:rPr>
        <w:t xml:space="preserve">
      10. "Атқарушылық iс жүргiзу және сот орындаушыларының мәртебесi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6"/>
    <w:bookmarkStart w:name="z38" w:id="37"/>
    <w:p>
      <w:pPr>
        <w:spacing w:after="0"/>
        <w:ind w:left="0"/>
        <w:jc w:val="both"/>
      </w:pPr>
      <w:r>
        <w:rPr>
          <w:rFonts w:ascii="Times New Roman"/>
          <w:b w:val="false"/>
          <w:i w:val="false"/>
          <w:color w:val="000000"/>
          <w:sz w:val="28"/>
        </w:rPr>
        <w:t>
      1) 42-бап мынадай мазмұндағы 2-1) тармақшамен толықтырылсын:</w:t>
      </w:r>
    </w:p>
    <w:bookmarkEnd w:id="37"/>
    <w:p>
      <w:pPr>
        <w:spacing w:after="0"/>
        <w:ind w:left="0"/>
        <w:jc w:val="both"/>
      </w:pPr>
      <w:r>
        <w:rPr>
          <w:rFonts w:ascii="Times New Roman"/>
          <w:b w:val="false"/>
          <w:i w:val="false"/>
          <w:color w:val="000000"/>
          <w:sz w:val="28"/>
        </w:rPr>
        <w:t>
      "2-1) "Қазақстан Республикасы азаматтарының төлем қабілеттілігін қалпына келтіру және банкроттығы туралы" Қазақстан Республикасының  Заңына сәйкес сот төлем қабілеттілігін қалпына келтіру немесе сот банкроттығы рәсімін қолдану туралы іс бойынша іс қозғаған, сондай-ақ соттан тыс банкроттық рәсімін бастаған;";</w:t>
      </w:r>
    </w:p>
    <w:bookmarkStart w:name="z39" w:id="38"/>
    <w:p>
      <w:pPr>
        <w:spacing w:after="0"/>
        <w:ind w:left="0"/>
        <w:jc w:val="both"/>
      </w:pPr>
      <w:r>
        <w:rPr>
          <w:rFonts w:ascii="Times New Roman"/>
          <w:b w:val="false"/>
          <w:i w:val="false"/>
          <w:color w:val="000000"/>
          <w:sz w:val="28"/>
        </w:rPr>
        <w:t>
      2) 44-баптың 1) тармақшасы мынадай редакцияда жазылсын:</w:t>
      </w:r>
    </w:p>
    <w:bookmarkEnd w:id="38"/>
    <w:p>
      <w:pPr>
        <w:spacing w:after="0"/>
        <w:ind w:left="0"/>
        <w:jc w:val="both"/>
      </w:pPr>
      <w:r>
        <w:rPr>
          <w:rFonts w:ascii="Times New Roman"/>
          <w:b w:val="false"/>
          <w:i w:val="false"/>
          <w:color w:val="000000"/>
          <w:sz w:val="28"/>
        </w:rPr>
        <w:t>
      "1) осы Заңның 42-бабының 1), 2), 3) тармақшаларында көзделген жағдайларда – борышкердің немесе өндіріп алушының құқықтық мирасқоры айқындалғанға, әрекетке қабілетсіз немесе әрекет қабілеті шектеулі борышкерге немесе өндіріп алушыға қорғаншы немесе қамқоршы тағайындалғанға, заңды тұлғаны тарату туралы шешім белгіленген тәртіппен қабылданғанға немесе борышкерді банкрот деп тану туралы шешім қабылданғанға немесе оңалту жоспарын бекіту туралы ұйғарым шығарылғанға, сондай-ақ төлем қабілеттілігін қалпына келтіру немесе сот банкроттығы рәсімін қолдану туралы шешім қабылданғанға дейін;";</w:t>
      </w:r>
    </w:p>
    <w:bookmarkStart w:name="z40" w:id="39"/>
    <w:p>
      <w:pPr>
        <w:spacing w:after="0"/>
        <w:ind w:left="0"/>
        <w:jc w:val="both"/>
      </w:pPr>
      <w:r>
        <w:rPr>
          <w:rFonts w:ascii="Times New Roman"/>
          <w:b w:val="false"/>
          <w:i w:val="false"/>
          <w:color w:val="000000"/>
          <w:sz w:val="28"/>
        </w:rPr>
        <w:t>
      3) 47-баптың 1-тармағының 6) тармақшасы мына редакцияда жазылсын:</w:t>
      </w:r>
    </w:p>
    <w:bookmarkEnd w:id="39"/>
    <w:p>
      <w:pPr>
        <w:spacing w:after="0"/>
        <w:ind w:left="0"/>
        <w:jc w:val="both"/>
      </w:pPr>
      <w:r>
        <w:rPr>
          <w:rFonts w:ascii="Times New Roman"/>
          <w:b w:val="false"/>
          <w:i w:val="false"/>
          <w:color w:val="000000"/>
          <w:sz w:val="28"/>
        </w:rPr>
        <w:t>
      "6) өндiрiп алушы немесе борышкер болып табылатын заңды тұлғаны тарату аяқталса, құқықтық мирасқоры болмаған кезде не атқарушылық құжат борышкер болып табылатын заңды тұлғаның тарату комиссиясына орындау үшiн жiберiлсе, борышкерді банкрот деп тану туралы сот шешімі немесе оңалту жоспарын бекіту немесе төлем қабілеттілігін қалпына келтіру туралы сот ұйғарымы заңды күшіне енсе;".</w:t>
      </w:r>
    </w:p>
    <w:bookmarkStart w:name="z41" w:id="40"/>
    <w:p>
      <w:pPr>
        <w:spacing w:after="0"/>
        <w:ind w:left="0"/>
        <w:jc w:val="both"/>
      </w:pPr>
      <w:r>
        <w:rPr>
          <w:rFonts w:ascii="Times New Roman"/>
          <w:b w:val="false"/>
          <w:i w:val="false"/>
          <w:color w:val="000000"/>
          <w:sz w:val="28"/>
        </w:rPr>
        <w:t xml:space="preserve">
      11. "Халықтың көші-қоны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0"/>
    <w:p>
      <w:pPr>
        <w:spacing w:after="0"/>
        <w:ind w:left="0"/>
        <w:jc w:val="both"/>
      </w:pPr>
      <w:r>
        <w:rPr>
          <w:rFonts w:ascii="Times New Roman"/>
          <w:b w:val="false"/>
          <w:i w:val="false"/>
          <w:color w:val="000000"/>
          <w:sz w:val="28"/>
        </w:rPr>
        <w:t>
      56-баптың бірінші бөлігі мынадай мазмұндағы 10) тармақшамен толықтырылсын:</w:t>
      </w:r>
    </w:p>
    <w:bookmarkStart w:name="z42" w:id="41"/>
    <w:p>
      <w:pPr>
        <w:spacing w:after="0"/>
        <w:ind w:left="0"/>
        <w:jc w:val="both"/>
      </w:pPr>
      <w:r>
        <w:rPr>
          <w:rFonts w:ascii="Times New Roman"/>
          <w:b w:val="false"/>
          <w:i w:val="false"/>
          <w:color w:val="000000"/>
          <w:sz w:val="28"/>
        </w:rPr>
        <w:t>
      "10) "Қазақстан Республикасы азаматтарының төлем қабілеттілігін қалпына келтіру және банкроттығы туралы" Қазақстан Республикасының Заңына көзделген төлем қабілеттілігін қалпына келтіру, соттан тыс немесе сот банкроттығы рәсімдерінде борышкер болып табылады.".</w:t>
      </w:r>
    </w:p>
    <w:bookmarkEnd w:id="41"/>
    <w:bookmarkStart w:name="z43" w:id="42"/>
    <w:p>
      <w:pPr>
        <w:spacing w:after="0"/>
        <w:ind w:left="0"/>
        <w:jc w:val="both"/>
      </w:pPr>
      <w:r>
        <w:rPr>
          <w:rFonts w:ascii="Times New Roman"/>
          <w:b w:val="false"/>
          <w:i w:val="false"/>
          <w:color w:val="000000"/>
          <w:sz w:val="28"/>
        </w:rPr>
        <w:t xml:space="preserve">
      12. "Микроқаржылық қызмет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2"/>
    <w:bookmarkStart w:name="z44" w:id="43"/>
    <w:p>
      <w:pPr>
        <w:spacing w:after="0"/>
        <w:ind w:left="0"/>
        <w:jc w:val="both"/>
      </w:pPr>
      <w:r>
        <w:rPr>
          <w:rFonts w:ascii="Times New Roman"/>
          <w:b w:val="false"/>
          <w:i w:val="false"/>
          <w:color w:val="000000"/>
          <w:sz w:val="28"/>
        </w:rPr>
        <w:t>
      1) 3-бап мына мазмұндағы 1-5-тармақшамен толықтырылсын:</w:t>
      </w:r>
    </w:p>
    <w:bookmarkEnd w:id="43"/>
    <w:p>
      <w:pPr>
        <w:spacing w:after="0"/>
        <w:ind w:left="0"/>
        <w:jc w:val="both"/>
      </w:pPr>
      <w:r>
        <w:rPr>
          <w:rFonts w:ascii="Times New Roman"/>
          <w:b w:val="false"/>
          <w:i w:val="false"/>
          <w:color w:val="000000"/>
          <w:sz w:val="28"/>
        </w:rPr>
        <w:t>
      "1-5. Микроқаржы ұйымы "Қазақстан Республикасы азаматтарының төлем қабілеттілігін қалпына келтіру және банкроттығы туралы" Қазақстан Республикасының Заңына көзделген тәртіппен төлем қабілеттілігін қалпына келтіру, соттан тыс және сот банкроттығы рәсімі аяқталған күннен бастап бес жыл ішінде жеке тұлғаға микрокредиттер беруге құқылы емес.".</w:t>
      </w:r>
    </w:p>
    <w:p>
      <w:pPr>
        <w:spacing w:after="0"/>
        <w:ind w:left="0"/>
        <w:jc w:val="both"/>
      </w:pPr>
      <w:r>
        <w:rPr>
          <w:rFonts w:ascii="Times New Roman"/>
          <w:b w:val="false"/>
          <w:i w:val="false"/>
          <w:color w:val="000000"/>
          <w:sz w:val="28"/>
        </w:rPr>
        <w:t>
      2) 21-баптың 4-тармағы мынадай мазмұндағы 8) тармақшамен толықтырылсын:</w:t>
      </w:r>
    </w:p>
    <w:p>
      <w:pPr>
        <w:spacing w:after="0"/>
        <w:ind w:left="0"/>
        <w:jc w:val="both"/>
      </w:pPr>
      <w:r>
        <w:rPr>
          <w:rFonts w:ascii="Times New Roman"/>
          <w:b w:val="false"/>
          <w:i w:val="false"/>
          <w:color w:val="000000"/>
          <w:sz w:val="28"/>
        </w:rPr>
        <w:t>
      "8) Қазақстан Республикасы азаматтарының төлем қабілеттілігін қалпына келтіру және банкроттығы саласындағы уәкілетті органға, төлем қабілеттілігін қалпына келтіру немесе сот банкроттығы рәсімін қолдану туралы іс қозғалған жеке тұлғалар бойынша қаржы басқарушысына беріледі.".</w:t>
      </w:r>
    </w:p>
    <w:bookmarkStart w:name="z45" w:id="44"/>
    <w:p>
      <w:pPr>
        <w:spacing w:after="0"/>
        <w:ind w:left="0"/>
        <w:jc w:val="both"/>
      </w:pPr>
      <w:r>
        <w:rPr>
          <w:rFonts w:ascii="Times New Roman"/>
          <w:b w:val="false"/>
          <w:i w:val="false"/>
          <w:color w:val="000000"/>
          <w:sz w:val="28"/>
        </w:rPr>
        <w:t xml:space="preserve">
      13.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4"/>
    <w:p>
      <w:pPr>
        <w:spacing w:after="0"/>
        <w:ind w:left="0"/>
        <w:jc w:val="both"/>
      </w:pPr>
      <w:r>
        <w:rPr>
          <w:rFonts w:ascii="Times New Roman"/>
          <w:b w:val="false"/>
          <w:i w:val="false"/>
          <w:color w:val="000000"/>
          <w:sz w:val="28"/>
        </w:rPr>
        <w:t xml:space="preserve">
      9-бап мынадай мазмұндағы 9-4) тармақшамен толықтырылсын:                     </w:t>
      </w:r>
    </w:p>
    <w:p>
      <w:pPr>
        <w:spacing w:after="0"/>
        <w:ind w:left="0"/>
        <w:jc w:val="both"/>
      </w:pPr>
      <w:r>
        <w:rPr>
          <w:rFonts w:ascii="Times New Roman"/>
          <w:b w:val="false"/>
          <w:i w:val="false"/>
          <w:color w:val="000000"/>
          <w:sz w:val="28"/>
        </w:rPr>
        <w:t>
      "9-4) Қазақстан Республикасы азаматының соттан тыс немесе сот банкроттығы рәсімін қолдану алдындағы үш жылға дейінгі кезеңде  дербес деректерді пайдалану қағидаттарына негізделеді;".</w:t>
      </w:r>
    </w:p>
    <w:bookmarkStart w:name="z46" w:id="45"/>
    <w:p>
      <w:pPr>
        <w:spacing w:after="0"/>
        <w:ind w:left="0"/>
        <w:jc w:val="both"/>
      </w:pPr>
      <w:r>
        <w:rPr>
          <w:rFonts w:ascii="Times New Roman"/>
          <w:b w:val="false"/>
          <w:i w:val="false"/>
          <w:color w:val="000000"/>
          <w:sz w:val="28"/>
        </w:rPr>
        <w:t xml:space="preserve">
      14.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5"/>
    <w:bookmarkStart w:name="z47" w:id="46"/>
    <w:p>
      <w:pPr>
        <w:spacing w:after="0"/>
        <w:ind w:left="0"/>
        <w:jc w:val="both"/>
      </w:pPr>
      <w:r>
        <w:rPr>
          <w:rFonts w:ascii="Times New Roman"/>
          <w:b w:val="false"/>
          <w:i w:val="false"/>
          <w:color w:val="000000"/>
          <w:sz w:val="28"/>
        </w:rPr>
        <w:t>
      1) мазмұнында 109-баптың тақырыбы мынадай редакцияда жазылсын:</w:t>
      </w:r>
    </w:p>
    <w:bookmarkEnd w:id="46"/>
    <w:p>
      <w:pPr>
        <w:spacing w:after="0"/>
        <w:ind w:left="0"/>
        <w:jc w:val="both"/>
      </w:pPr>
      <w:r>
        <w:rPr>
          <w:rFonts w:ascii="Times New Roman"/>
          <w:b w:val="false"/>
          <w:i w:val="false"/>
          <w:color w:val="000000"/>
          <w:sz w:val="28"/>
        </w:rPr>
        <w:t>
      "109-бап. Банкроттың міндеттемелерін тоқтату және оның міндеттемелерін үшінші тұлғалардың орындауы";</w:t>
      </w:r>
    </w:p>
    <w:bookmarkStart w:name="z48" w:id="47"/>
    <w:p>
      <w:pPr>
        <w:spacing w:after="0"/>
        <w:ind w:left="0"/>
        <w:jc w:val="both"/>
      </w:pPr>
      <w:r>
        <w:rPr>
          <w:rFonts w:ascii="Times New Roman"/>
          <w:b w:val="false"/>
          <w:i w:val="false"/>
          <w:color w:val="000000"/>
          <w:sz w:val="28"/>
        </w:rPr>
        <w:t>
      2) 11-баптың 2-тармағының 2), 6) және 11) тармақшалары мынадай редакцияда жазылсын:</w:t>
      </w:r>
    </w:p>
    <w:bookmarkEnd w:id="47"/>
    <w:p>
      <w:pPr>
        <w:spacing w:after="0"/>
        <w:ind w:left="0"/>
        <w:jc w:val="both"/>
      </w:pPr>
      <w:r>
        <w:rPr>
          <w:rFonts w:ascii="Times New Roman"/>
          <w:b w:val="false"/>
          <w:i w:val="false"/>
          <w:color w:val="000000"/>
          <w:sz w:val="28"/>
        </w:rPr>
        <w:t>
      "2) сот банкроттық немесе оңалту туралы іс қозғау туралы ұйғарым шығарған күннен бастап, ал осы Заңда көзделген жағдайларда - әкімші тағайындалған күннен бастап үш жұмыс күні ішінде сотқа және әкімшіге қаржылық-шаруашылық қызмет туралы ақпаратты, оның ішінде борышкерде бар мүлік, оның ішінде кепіл ауыртпалығы салынған, мүліктік жалдаудағы (жалға алудағы) және (немесе) лизингтегі мүлік туралы, банктік шоттардағы ақша, шоттардың нөмірлері және банктердің, банк операцияларының жекелеген түрлерін жүзеге асыратын ұйымдардың тұрған жері, дебиторлық берешек сомасы туралы мәліметтерді беруге;";</w:t>
      </w:r>
    </w:p>
    <w:bookmarkStart w:name="z49" w:id="48"/>
    <w:p>
      <w:pPr>
        <w:spacing w:after="0"/>
        <w:ind w:left="0"/>
        <w:jc w:val="both"/>
      </w:pPr>
      <w:r>
        <w:rPr>
          <w:rFonts w:ascii="Times New Roman"/>
          <w:b w:val="false"/>
          <w:i w:val="false"/>
          <w:color w:val="000000"/>
          <w:sz w:val="28"/>
        </w:rPr>
        <w:t>
      "6) оңалтуды басқарушыға тағайындалған күнінен бастап үш жұмыс күні ішінде құрылтай құжаттарын, мөрлерді (олар болған кезде), мөртабандарды, он бес жұмыс күні ішінде есепке алу құжаттамасын, борышкердің мүлкіне құқық белгілеуші құжаттарды, екі ай ішінде материалдық және өзге де құндылықтарды беруге;";</w:t>
      </w:r>
    </w:p>
    <w:bookmarkEnd w:id="48"/>
    <w:p>
      <w:pPr>
        <w:spacing w:after="0"/>
        <w:ind w:left="0"/>
        <w:jc w:val="both"/>
      </w:pPr>
      <w:r>
        <w:rPr>
          <w:rFonts w:ascii="Times New Roman"/>
          <w:b w:val="false"/>
          <w:i w:val="false"/>
          <w:color w:val="000000"/>
          <w:sz w:val="28"/>
        </w:rPr>
        <w:t>
      "11) құпия болып табылатын мәліметтерді қоспағанда, оңалту рәсімін жүргізу кезінде кез келген кредиторға оның жазбаша нысандағы сұрау салуы және (немесе) электрондық құжаттағы негізінде сұрау салуы алған күннен бастап үш жұмыс күнінен кешіктірмей өз қызметінің жүзеге асырылу барысы туралы ақпарат беруге;";</w:t>
      </w:r>
    </w:p>
    <w:bookmarkStart w:name="z50" w:id="49"/>
    <w:p>
      <w:pPr>
        <w:spacing w:after="0"/>
        <w:ind w:left="0"/>
        <w:jc w:val="both"/>
      </w:pPr>
      <w:r>
        <w:rPr>
          <w:rFonts w:ascii="Times New Roman"/>
          <w:b w:val="false"/>
          <w:i w:val="false"/>
          <w:color w:val="000000"/>
          <w:sz w:val="28"/>
        </w:rPr>
        <w:t>
      3) мынадай мазмұндағы 16-1-баппен толықтырылсын:</w:t>
      </w:r>
    </w:p>
    <w:bookmarkEnd w:id="49"/>
    <w:bookmarkStart w:name="z51" w:id="50"/>
    <w:p>
      <w:pPr>
        <w:spacing w:after="0"/>
        <w:ind w:left="0"/>
        <w:jc w:val="both"/>
      </w:pPr>
      <w:r>
        <w:rPr>
          <w:rFonts w:ascii="Times New Roman"/>
          <w:b w:val="false"/>
          <w:i w:val="false"/>
          <w:color w:val="000000"/>
          <w:sz w:val="28"/>
        </w:rPr>
        <w:t>
      "16-1-бап. Оңалту және банкроттық рәсімдеріне қатысушылардың өзара іс-қимылы</w:t>
      </w:r>
    </w:p>
    <w:bookmarkEnd w:id="50"/>
    <w:p>
      <w:pPr>
        <w:spacing w:after="0"/>
        <w:ind w:left="0"/>
        <w:jc w:val="both"/>
      </w:pPr>
      <w:r>
        <w:rPr>
          <w:rFonts w:ascii="Times New Roman"/>
          <w:b w:val="false"/>
          <w:i w:val="false"/>
          <w:color w:val="000000"/>
          <w:sz w:val="28"/>
        </w:rPr>
        <w:t>
      Оңалту және банкроттық рәсімдеріне қатысушылар өзара іс-қимылды Қазақстан Республикасының заңнамасында белгіленген тәртіппен электрондық тәсілде жүзеге асыруға құқылы.</w:t>
      </w:r>
    </w:p>
    <w:p>
      <w:pPr>
        <w:spacing w:after="0"/>
        <w:ind w:left="0"/>
        <w:jc w:val="both"/>
      </w:pPr>
      <w:r>
        <w:rPr>
          <w:rFonts w:ascii="Times New Roman"/>
          <w:b w:val="false"/>
          <w:i w:val="false"/>
          <w:color w:val="000000"/>
          <w:sz w:val="28"/>
        </w:rPr>
        <w:t>
      Оңалту және банкроттық рәсімдеріне қатысушылар электрондық тәсілмен өзара іс-қимыл жасау кезінде уәкілетті органның интернет-ресурсының веб-қосымшасын пайдаланады.</w:t>
      </w:r>
    </w:p>
    <w:p>
      <w:pPr>
        <w:spacing w:after="0"/>
        <w:ind w:left="0"/>
        <w:jc w:val="both"/>
      </w:pPr>
      <w:r>
        <w:rPr>
          <w:rFonts w:ascii="Times New Roman"/>
          <w:b w:val="false"/>
          <w:i w:val="false"/>
          <w:color w:val="000000"/>
          <w:sz w:val="28"/>
        </w:rPr>
        <w:t>
      Уәкілетті органның интернет-ресурсында қалыптастырылған электрондық құжат электрондық цифрлық қолтаңбамен куәландырылады және белгіленген электрондық форматта беріледі.";</w:t>
      </w:r>
    </w:p>
    <w:bookmarkStart w:name="z52" w:id="51"/>
    <w:p>
      <w:pPr>
        <w:spacing w:after="0"/>
        <w:ind w:left="0"/>
        <w:jc w:val="both"/>
      </w:pPr>
      <w:r>
        <w:rPr>
          <w:rFonts w:ascii="Times New Roman"/>
          <w:b w:val="false"/>
          <w:i w:val="false"/>
          <w:color w:val="000000"/>
          <w:sz w:val="28"/>
        </w:rPr>
        <w:t>
      4) 18-бапта:</w:t>
      </w:r>
    </w:p>
    <w:bookmarkEnd w:id="51"/>
    <w:p>
      <w:pPr>
        <w:spacing w:after="0"/>
        <w:ind w:left="0"/>
        <w:jc w:val="both"/>
      </w:pPr>
      <w:r>
        <w:rPr>
          <w:rFonts w:ascii="Times New Roman"/>
          <w:b w:val="false"/>
          <w:i w:val="false"/>
          <w:color w:val="000000"/>
          <w:sz w:val="28"/>
        </w:rPr>
        <w:t>
      3-тармақтың 3) тармақшасы мынадай редакцияда жазылсын:</w:t>
      </w:r>
    </w:p>
    <w:p>
      <w:pPr>
        <w:spacing w:after="0"/>
        <w:ind w:left="0"/>
        <w:jc w:val="both"/>
      </w:pPr>
      <w:r>
        <w:rPr>
          <w:rFonts w:ascii="Times New Roman"/>
          <w:b w:val="false"/>
          <w:i w:val="false"/>
          <w:color w:val="000000"/>
          <w:sz w:val="28"/>
        </w:rPr>
        <w:t>
      "3) электрондық тәсілмен – уәкілетті органның интернет-порталының веб-қосымшасы арқылы жіберілген күннен бастап табыс етілген болып есептеледі.";</w:t>
      </w:r>
    </w:p>
    <w:p>
      <w:pPr>
        <w:spacing w:after="0"/>
        <w:ind w:left="0"/>
        <w:jc w:val="both"/>
      </w:pPr>
      <w:r>
        <w:rPr>
          <w:rFonts w:ascii="Times New Roman"/>
          <w:b w:val="false"/>
          <w:i w:val="false"/>
          <w:color w:val="000000"/>
          <w:sz w:val="28"/>
        </w:rPr>
        <w:t>
      5-тармақ мынадай редакцияда жазылсын:</w:t>
      </w:r>
    </w:p>
    <w:bookmarkStart w:name="z53" w:id="52"/>
    <w:p>
      <w:pPr>
        <w:spacing w:after="0"/>
        <w:ind w:left="0"/>
        <w:jc w:val="both"/>
      </w:pPr>
      <w:r>
        <w:rPr>
          <w:rFonts w:ascii="Times New Roman"/>
          <w:b w:val="false"/>
          <w:i w:val="false"/>
          <w:color w:val="000000"/>
          <w:sz w:val="28"/>
        </w:rPr>
        <w:t>
      "5. Бақылау субъектісі хабарламада көрсетілген бұзушылықтармен келіспеген кезде хабарлама табыс етілген күннен кейінгі күннен бастап бес жұмыс күні ішінде хабарламаны жіберілген уәкілетті органға жазбаша нысанда және (немесе) электрондық құжат нысанында қарсылық жіберуге құқылы.</w:t>
      </w:r>
    </w:p>
    <w:bookmarkEnd w:id="52"/>
    <w:p>
      <w:pPr>
        <w:spacing w:after="0"/>
        <w:ind w:left="0"/>
        <w:jc w:val="both"/>
      </w:pPr>
      <w:r>
        <w:rPr>
          <w:rFonts w:ascii="Times New Roman"/>
          <w:b w:val="false"/>
          <w:i w:val="false"/>
          <w:color w:val="000000"/>
          <w:sz w:val="28"/>
        </w:rPr>
        <w:t>
      Хабарлама орындалмаған деп танылған жағдайда уәкілетті орган жазбаша нысанда және (немесе) электрондық құжат нысанында шешім шығарады және оны осы баптың 3-тармағында көзделген тәсілдердің бірімен бақылау субъектісіне жібереді.";</w:t>
      </w:r>
    </w:p>
    <w:bookmarkStart w:name="z54" w:id="53"/>
    <w:p>
      <w:pPr>
        <w:spacing w:after="0"/>
        <w:ind w:left="0"/>
        <w:jc w:val="both"/>
      </w:pPr>
      <w:r>
        <w:rPr>
          <w:rFonts w:ascii="Times New Roman"/>
          <w:b w:val="false"/>
          <w:i w:val="false"/>
          <w:color w:val="000000"/>
          <w:sz w:val="28"/>
        </w:rPr>
        <w:t>
      5) 25-баптың 1-тармағында:</w:t>
      </w:r>
    </w:p>
    <w:bookmarkEnd w:id="53"/>
    <w:p>
      <w:pPr>
        <w:spacing w:after="0"/>
        <w:ind w:left="0"/>
        <w:jc w:val="both"/>
      </w:pPr>
      <w:r>
        <w:rPr>
          <w:rFonts w:ascii="Times New Roman"/>
          <w:b w:val="false"/>
          <w:i w:val="false"/>
          <w:color w:val="000000"/>
          <w:sz w:val="28"/>
        </w:rPr>
        <w:t>
      бірінші бөлік мынадай мазмұндағы 4) тармақшамен толықтырылсын:</w:t>
      </w:r>
    </w:p>
    <w:p>
      <w:pPr>
        <w:spacing w:after="0"/>
        <w:ind w:left="0"/>
        <w:jc w:val="both"/>
      </w:pPr>
      <w:r>
        <w:rPr>
          <w:rFonts w:ascii="Times New Roman"/>
          <w:b w:val="false"/>
          <w:i w:val="false"/>
          <w:color w:val="000000"/>
          <w:sz w:val="28"/>
        </w:rPr>
        <w:t>
      "4) кредиторлар жиналысы өткізілетін күнге дейін он жұмыс күнінен кешіктірмей уәкілетті органның интернет-порталының веб-қосымшасы арқылы электрондық құжат нысанындағы хабарламаны жіберу тәсілдерінің бірі кредиторларды, сондай-ақ кредиторлар жиналысына қатысуға құқығы бар өзге де адамдарды тиісінше хабардар ету болып танылады.";</w:t>
      </w:r>
    </w:p>
    <w:p>
      <w:pPr>
        <w:spacing w:after="0"/>
        <w:ind w:left="0"/>
        <w:jc w:val="both"/>
      </w:pPr>
      <w:r>
        <w:rPr>
          <w:rFonts w:ascii="Times New Roman"/>
          <w:b w:val="false"/>
          <w:i w:val="false"/>
          <w:color w:val="000000"/>
          <w:sz w:val="28"/>
        </w:rPr>
        <w:t>
      екінші бөлік мынадай редакцияда жазылсын:</w:t>
      </w:r>
    </w:p>
    <w:p>
      <w:pPr>
        <w:spacing w:after="0"/>
        <w:ind w:left="0"/>
        <w:jc w:val="both"/>
      </w:pPr>
      <w:r>
        <w:rPr>
          <w:rFonts w:ascii="Times New Roman"/>
          <w:b w:val="false"/>
          <w:i w:val="false"/>
          <w:color w:val="000000"/>
          <w:sz w:val="28"/>
        </w:rPr>
        <w:t>
      "Осы тармақтың бірінші бөлігінің 2) тармақшасында көзделген тәсілмен кредиторды хабардар ету мүмкін болмаған кезде осы тармақтың бірінші бөлігінің 1) және 4) тармақшыларында белгіленген тәсіл мұндай кредиторды тиісінше хабардар ету деп танылады.";</w:t>
      </w:r>
    </w:p>
    <w:bookmarkStart w:name="z55" w:id="54"/>
    <w:p>
      <w:pPr>
        <w:spacing w:after="0"/>
        <w:ind w:left="0"/>
        <w:jc w:val="both"/>
      </w:pPr>
      <w:r>
        <w:rPr>
          <w:rFonts w:ascii="Times New Roman"/>
          <w:b w:val="false"/>
          <w:i w:val="false"/>
          <w:color w:val="000000"/>
          <w:sz w:val="28"/>
        </w:rPr>
        <w:t>
      6) 26-баптың 3-тармағы мынадай мазмұндағы жетінші бөлікпен толықтырылсын:</w:t>
      </w:r>
    </w:p>
    <w:bookmarkEnd w:id="54"/>
    <w:p>
      <w:pPr>
        <w:spacing w:after="0"/>
        <w:ind w:left="0"/>
        <w:jc w:val="both"/>
      </w:pPr>
      <w:r>
        <w:rPr>
          <w:rFonts w:ascii="Times New Roman"/>
          <w:b w:val="false"/>
          <w:i w:val="false"/>
          <w:color w:val="000000"/>
          <w:sz w:val="28"/>
        </w:rPr>
        <w:t>
      "Жиналыстың күн тәртібінің әрбір мәселесі бойынша дауыс беру кезінде кредиторлар өз дауыстарын "жақтап" немесе "қарсымын" деген сөздермен білдіреді.";</w:t>
      </w:r>
    </w:p>
    <w:bookmarkStart w:name="z56" w:id="55"/>
    <w:p>
      <w:pPr>
        <w:spacing w:after="0"/>
        <w:ind w:left="0"/>
        <w:jc w:val="both"/>
      </w:pPr>
      <w:r>
        <w:rPr>
          <w:rFonts w:ascii="Times New Roman"/>
          <w:b w:val="false"/>
          <w:i w:val="false"/>
          <w:color w:val="000000"/>
          <w:sz w:val="28"/>
        </w:rPr>
        <w:t>
      7) 28-4-баптың 8-1-тармағы мына редакцияда жазылсын:</w:t>
      </w:r>
    </w:p>
    <w:bookmarkEnd w:id="55"/>
    <w:p>
      <w:pPr>
        <w:spacing w:after="0"/>
        <w:ind w:left="0"/>
        <w:jc w:val="both"/>
      </w:pPr>
      <w:r>
        <w:rPr>
          <w:rFonts w:ascii="Times New Roman"/>
          <w:b w:val="false"/>
          <w:i w:val="false"/>
          <w:color w:val="000000"/>
          <w:sz w:val="28"/>
        </w:rPr>
        <w:t>
      "8-1. Келісім бұзылған жағдайда берешекті қайта құрылымдау рәсімі аяқталған болып есептеледі, ал осы Заңның 28-5-бабына сәйкес басталған салдардың күші берешекті қайта құрылымдау туралы келісімді бұзу туралы сот шешімі не талап қоюшының талап қоюдан бас тартуына немесе тараптардың бітімгершілік келісімін, тараптардың дауды (жанжалды) медиация тәртібімен реттеу туралы келісімін, даудың нысанасы бойынша партисипативтік рәсім тәртібімен дауды реттеу туралы келісімді, оның ішінде берешекті жаңа шарттарда қайта құрылымдау туралы келісім жасасуды бекітуге байланысты іс бойынша іс жүргізуді тоқтату туралы сот ұйғарымы заңды күшіне енген күннен бастап тоқтатылады.";</w:t>
      </w:r>
    </w:p>
    <w:bookmarkStart w:name="z57" w:id="56"/>
    <w:p>
      <w:pPr>
        <w:spacing w:after="0"/>
        <w:ind w:left="0"/>
        <w:jc w:val="both"/>
      </w:pPr>
      <w:r>
        <w:rPr>
          <w:rFonts w:ascii="Times New Roman"/>
          <w:b w:val="false"/>
          <w:i w:val="false"/>
          <w:color w:val="000000"/>
          <w:sz w:val="28"/>
        </w:rPr>
        <w:t>
      8) 72-бапта:</w:t>
      </w:r>
    </w:p>
    <w:bookmarkEnd w:id="56"/>
    <w:p>
      <w:pPr>
        <w:spacing w:after="0"/>
        <w:ind w:left="0"/>
        <w:jc w:val="both"/>
      </w:pPr>
      <w:r>
        <w:rPr>
          <w:rFonts w:ascii="Times New Roman"/>
          <w:b w:val="false"/>
          <w:i w:val="false"/>
          <w:color w:val="000000"/>
          <w:sz w:val="28"/>
        </w:rPr>
        <w:t>
      2-тармақ мынадай мазмұндағы сегізінші бөлікпен толықтырылсын:</w:t>
      </w:r>
    </w:p>
    <w:p>
      <w:pPr>
        <w:spacing w:after="0"/>
        <w:ind w:left="0"/>
        <w:jc w:val="both"/>
      </w:pPr>
      <w:r>
        <w:rPr>
          <w:rFonts w:ascii="Times New Roman"/>
          <w:b w:val="false"/>
          <w:i w:val="false"/>
          <w:color w:val="000000"/>
          <w:sz w:val="28"/>
        </w:rPr>
        <w:t>
      "Егер оңалту туралы іс дара кәсіпкерге қатысты қозғалған жағдайда, кредиторлардың оның кәсіпкерлік қызметінен туындамайтын талаптары да мәлімделуі тиіс.";</w:t>
      </w:r>
    </w:p>
    <w:bookmarkStart w:name="z58" w:id="57"/>
    <w:p>
      <w:pPr>
        <w:spacing w:after="0"/>
        <w:ind w:left="0"/>
        <w:jc w:val="both"/>
      </w:pPr>
      <w:r>
        <w:rPr>
          <w:rFonts w:ascii="Times New Roman"/>
          <w:b w:val="false"/>
          <w:i w:val="false"/>
          <w:color w:val="000000"/>
          <w:sz w:val="28"/>
        </w:rPr>
        <w:t>
      7-тармақтың бірінші бөлігі мынадай редакцияда жазылсын:</w:t>
      </w:r>
    </w:p>
    <w:bookmarkEnd w:id="57"/>
    <w:p>
      <w:pPr>
        <w:spacing w:after="0"/>
        <w:ind w:left="0"/>
        <w:jc w:val="both"/>
      </w:pPr>
      <w:r>
        <w:rPr>
          <w:rFonts w:ascii="Times New Roman"/>
          <w:b w:val="false"/>
          <w:i w:val="false"/>
          <w:color w:val="000000"/>
          <w:sz w:val="28"/>
        </w:rPr>
        <w:t>
      "7. Уақытша әкімші  оңалту туралы іс қозғау туралы сот ұйғарымын шығарған күннен бастап екі айдан кешіктірілмейтін мерзімде кредиторлар талаптарының тізілімін, сондай-ақ талаптары танылмаған кредиторлардың тізбесін уәкілетті орган белгілеген тәртіппен, мерзімдерде және нысан бойынша қалыптастыруға және уәкілетті органның интернет-ресурсында орналастыру үшін қазақ және орыс тілдерінде уәкілетті органға жіберуге міндетті.";</w:t>
      </w:r>
    </w:p>
    <w:bookmarkStart w:name="z60" w:id="58"/>
    <w:p>
      <w:pPr>
        <w:spacing w:after="0"/>
        <w:ind w:left="0"/>
        <w:jc w:val="both"/>
      </w:pPr>
      <w:r>
        <w:rPr>
          <w:rFonts w:ascii="Times New Roman"/>
          <w:b w:val="false"/>
          <w:i w:val="false"/>
          <w:color w:val="000000"/>
          <w:sz w:val="28"/>
        </w:rPr>
        <w:t>
      9) 73-баптың 4-тармағы мынадай мазмұндағы екінші бөлікпен толықтырылсын:</w:t>
      </w:r>
    </w:p>
    <w:bookmarkEnd w:id="58"/>
    <w:p>
      <w:pPr>
        <w:spacing w:after="0"/>
        <w:ind w:left="0"/>
        <w:jc w:val="both"/>
      </w:pPr>
      <w:r>
        <w:rPr>
          <w:rFonts w:ascii="Times New Roman"/>
          <w:b w:val="false"/>
          <w:i w:val="false"/>
          <w:color w:val="000000"/>
          <w:sz w:val="28"/>
        </w:rPr>
        <w:t>
      "Борышкердің мүлкін сату кезінде электрондық аукционды өткізу тәртібі мен ұйымдастырушы осы Заңның 99-бабы 1-тармағының екінші бөлігінде көзделген тәртіппен айқындалады.";</w:t>
      </w:r>
    </w:p>
    <w:bookmarkStart w:name="z59" w:id="59"/>
    <w:p>
      <w:pPr>
        <w:spacing w:after="0"/>
        <w:ind w:left="0"/>
        <w:jc w:val="both"/>
      </w:pPr>
      <w:r>
        <w:rPr>
          <w:rFonts w:ascii="Times New Roman"/>
          <w:b w:val="false"/>
          <w:i w:val="false"/>
          <w:color w:val="000000"/>
          <w:sz w:val="28"/>
        </w:rPr>
        <w:t>
      10) 88-баптың 3-тармағының 8) тармақшасы алып тасталсын;</w:t>
      </w:r>
    </w:p>
    <w:bookmarkEnd w:id="59"/>
    <w:p>
      <w:pPr>
        <w:spacing w:after="0"/>
        <w:ind w:left="0"/>
        <w:jc w:val="both"/>
      </w:pPr>
      <w:r>
        <w:rPr>
          <w:rFonts w:ascii="Times New Roman"/>
          <w:b w:val="false"/>
          <w:i w:val="false"/>
          <w:color w:val="000000"/>
          <w:sz w:val="28"/>
        </w:rPr>
        <w:t>
      11) 90-баптың 3-тармағы мынадай мазмұндағы тоғызыншы бөлікпен толықтырылсын:</w:t>
      </w:r>
    </w:p>
    <w:p>
      <w:pPr>
        <w:spacing w:after="0"/>
        <w:ind w:left="0"/>
        <w:jc w:val="both"/>
      </w:pPr>
      <w:r>
        <w:rPr>
          <w:rFonts w:ascii="Times New Roman"/>
          <w:b w:val="false"/>
          <w:i w:val="false"/>
          <w:color w:val="000000"/>
          <w:sz w:val="28"/>
        </w:rPr>
        <w:t>
      "Егер банкроттық туралы іс дара кәсіпкерге қатысты қозғалған жағдайда, кредиторлардың оның кәсіпкерлік қызметінен туындайтын талаптары да мәлімделуі тиіс.";</w:t>
      </w:r>
    </w:p>
    <w:p>
      <w:pPr>
        <w:spacing w:after="0"/>
        <w:ind w:left="0"/>
        <w:jc w:val="both"/>
      </w:pPr>
      <w:r>
        <w:rPr>
          <w:rFonts w:ascii="Times New Roman"/>
          <w:b w:val="false"/>
          <w:i w:val="false"/>
          <w:color w:val="000000"/>
          <w:sz w:val="28"/>
        </w:rPr>
        <w:t xml:space="preserve">
      12) 97-тармақтың 3) тармағының үшінші бөлігінде "уақытша" деген сөз "банкроттықты" деген сөзбен ауыстырылсын; </w:t>
      </w:r>
    </w:p>
    <w:p>
      <w:pPr>
        <w:spacing w:after="0"/>
        <w:ind w:left="0"/>
        <w:jc w:val="both"/>
      </w:pPr>
      <w:r>
        <w:rPr>
          <w:rFonts w:ascii="Times New Roman"/>
          <w:b w:val="false"/>
          <w:i w:val="false"/>
          <w:color w:val="000000"/>
          <w:sz w:val="28"/>
        </w:rPr>
        <w:t>
      13) 98-баптың 1-тармағының бірінші бөлігі мынадай редакцияда жазылсын:</w:t>
      </w:r>
    </w:p>
    <w:p>
      <w:pPr>
        <w:spacing w:after="0"/>
        <w:ind w:left="0"/>
        <w:jc w:val="both"/>
      </w:pPr>
      <w:r>
        <w:rPr>
          <w:rFonts w:ascii="Times New Roman"/>
          <w:b w:val="false"/>
          <w:i w:val="false"/>
          <w:color w:val="000000"/>
          <w:sz w:val="28"/>
        </w:rPr>
        <w:t>
      "1. Кредиторлардың бірінші жиналысы:</w:t>
      </w:r>
    </w:p>
    <w:p>
      <w:pPr>
        <w:spacing w:after="0"/>
        <w:ind w:left="0"/>
        <w:jc w:val="both"/>
      </w:pPr>
      <w:r>
        <w:rPr>
          <w:rFonts w:ascii="Times New Roman"/>
          <w:b w:val="false"/>
          <w:i w:val="false"/>
          <w:color w:val="000000"/>
          <w:sz w:val="28"/>
        </w:rPr>
        <w:t>
      уақытша басқарушының түгендеу туралы есебінде көрсетілген мүлікке бағалау жүргізу;</w:t>
      </w:r>
    </w:p>
    <w:p>
      <w:pPr>
        <w:spacing w:after="0"/>
        <w:ind w:left="0"/>
        <w:jc w:val="both"/>
      </w:pPr>
      <w:r>
        <w:rPr>
          <w:rFonts w:ascii="Times New Roman"/>
          <w:b w:val="false"/>
          <w:i w:val="false"/>
          <w:color w:val="000000"/>
          <w:sz w:val="28"/>
        </w:rPr>
        <w:t>
      кепілге салынған мүлікке бағалау жүргізуге баға ұсыныстарын берген тұлғалар арасынан осындай мүлікті бағалаушыны таңдау туралы шешім қабылдайды.";</w:t>
      </w:r>
    </w:p>
    <w:bookmarkStart w:name="z61" w:id="60"/>
    <w:p>
      <w:pPr>
        <w:spacing w:after="0"/>
        <w:ind w:left="0"/>
        <w:jc w:val="both"/>
      </w:pPr>
      <w:r>
        <w:rPr>
          <w:rFonts w:ascii="Times New Roman"/>
          <w:b w:val="false"/>
          <w:i w:val="false"/>
          <w:color w:val="000000"/>
          <w:sz w:val="28"/>
        </w:rPr>
        <w:t>
      14) 104-1-бапта:</w:t>
      </w:r>
    </w:p>
    <w:bookmarkEnd w:id="60"/>
    <w:p>
      <w:pPr>
        <w:spacing w:after="0"/>
        <w:ind w:left="0"/>
        <w:jc w:val="both"/>
      </w:pPr>
      <w:r>
        <w:rPr>
          <w:rFonts w:ascii="Times New Roman"/>
          <w:b w:val="false"/>
          <w:i w:val="false"/>
          <w:color w:val="000000"/>
          <w:sz w:val="28"/>
        </w:rPr>
        <w:t>
      1 және 2-тармақтар мынадай редакцияда жазылсын:</w:t>
      </w:r>
    </w:p>
    <w:p>
      <w:pPr>
        <w:spacing w:after="0"/>
        <w:ind w:left="0"/>
        <w:jc w:val="both"/>
      </w:pPr>
      <w:r>
        <w:rPr>
          <w:rFonts w:ascii="Times New Roman"/>
          <w:b w:val="false"/>
          <w:i w:val="false"/>
          <w:color w:val="000000"/>
          <w:sz w:val="28"/>
        </w:rPr>
        <w:t>
      "1. Уақытша басқарушы сот банкроттық туралы іс қозғау туралы ұйғарым шығарған күннен бастап он жұмыс күнінен кешіктірмей уәкілетті органның интернет-ресурсында орналастыру үшін кепілге салынған мүлікке бағалау жүргізуге баға ұсыныстарын қабылдау туралы ақпараттық хабарламаны уәкілетті органға жібереді.</w:t>
      </w:r>
    </w:p>
    <w:p>
      <w:pPr>
        <w:spacing w:after="0"/>
        <w:ind w:left="0"/>
        <w:jc w:val="both"/>
      </w:pPr>
      <w:r>
        <w:rPr>
          <w:rFonts w:ascii="Times New Roman"/>
          <w:b w:val="false"/>
          <w:i w:val="false"/>
          <w:color w:val="000000"/>
          <w:sz w:val="28"/>
        </w:rPr>
        <w:t>
      Уәкілетті орган ақпараттық хабарламаны алған күннен бастап екі жұмыс күні ішінде оны өзінің интернет-ресурсында орналастыруға міндетті.</w:t>
      </w:r>
    </w:p>
    <w:p>
      <w:pPr>
        <w:spacing w:after="0"/>
        <w:ind w:left="0"/>
        <w:jc w:val="both"/>
      </w:pPr>
      <w:r>
        <w:rPr>
          <w:rFonts w:ascii="Times New Roman"/>
          <w:b w:val="false"/>
          <w:i w:val="false"/>
          <w:color w:val="000000"/>
          <w:sz w:val="28"/>
        </w:rPr>
        <w:t>
      Банкроттықты басқарушы тағайындалған күннен бастап жиырма жұмыс күні ішінде кредиторлардың бірінші жиналысында таңдалған бағалаушының кепілге салынған мүлікке бағалау жүргізуін қамтамасыз етеді.</w:t>
      </w:r>
    </w:p>
    <w:bookmarkStart w:name="z62" w:id="61"/>
    <w:p>
      <w:pPr>
        <w:spacing w:after="0"/>
        <w:ind w:left="0"/>
        <w:jc w:val="both"/>
      </w:pPr>
      <w:r>
        <w:rPr>
          <w:rFonts w:ascii="Times New Roman"/>
          <w:b w:val="false"/>
          <w:i w:val="false"/>
          <w:color w:val="000000"/>
          <w:sz w:val="28"/>
        </w:rPr>
        <w:t>
      2. Банкроттықты басқарушы кепілге салынған мүлікті бағалау нәтижелерін алған күннен бастап екі жұмыс күні ішінде кепілді кредиторға пошта арқылы тапсырыс хатпен осы баптың 4-тармағына сәйкес кепілді кредитор өтеуге жататын соманы көрсете отырып, кепілге салынған мүлікті заттай қабылдау туралы ұсыныспен бірге кепілге салынған мүлікті бағалау нәтижелерін жібереді.";</w:t>
      </w:r>
    </w:p>
    <w:bookmarkEnd w:id="61"/>
    <w:p>
      <w:pPr>
        <w:spacing w:after="0"/>
        <w:ind w:left="0"/>
        <w:jc w:val="both"/>
      </w:pPr>
      <w:r>
        <w:rPr>
          <w:rFonts w:ascii="Times New Roman"/>
          <w:b w:val="false"/>
          <w:i w:val="false"/>
          <w:color w:val="000000"/>
          <w:sz w:val="28"/>
        </w:rPr>
        <w:t xml:space="preserve">
      7-тармақтың 2) тармақшасында "уақытша" деген сөз "банкроттықты"  деген сөзбен ауыстырылсын; </w:t>
      </w:r>
    </w:p>
    <w:bookmarkStart w:name="z63" w:id="62"/>
    <w:p>
      <w:pPr>
        <w:spacing w:after="0"/>
        <w:ind w:left="0"/>
        <w:jc w:val="both"/>
      </w:pPr>
      <w:r>
        <w:rPr>
          <w:rFonts w:ascii="Times New Roman"/>
          <w:b w:val="false"/>
          <w:i w:val="false"/>
          <w:color w:val="000000"/>
          <w:sz w:val="28"/>
        </w:rPr>
        <w:t>
      15) 109-баптың тақырыбы және 1-тармағы мынадай редакцияда жазылсын:</w:t>
      </w:r>
    </w:p>
    <w:bookmarkEnd w:id="62"/>
    <w:p>
      <w:pPr>
        <w:spacing w:after="0"/>
        <w:ind w:left="0"/>
        <w:jc w:val="both"/>
      </w:pPr>
      <w:r>
        <w:rPr>
          <w:rFonts w:ascii="Times New Roman"/>
          <w:b w:val="false"/>
          <w:i w:val="false"/>
          <w:color w:val="000000"/>
          <w:sz w:val="28"/>
        </w:rPr>
        <w:t>
      "109-бап. Банкроттың міндеттемелерін тоқтату және оның міндеттемелерін үшінші тұлғалардың орындауы</w:t>
      </w:r>
    </w:p>
    <w:p>
      <w:pPr>
        <w:spacing w:after="0"/>
        <w:ind w:left="0"/>
        <w:jc w:val="both"/>
      </w:pPr>
      <w:r>
        <w:rPr>
          <w:rFonts w:ascii="Times New Roman"/>
          <w:b w:val="false"/>
          <w:i w:val="false"/>
          <w:color w:val="000000"/>
          <w:sz w:val="28"/>
        </w:rPr>
        <w:t>
      1. Егер Қазақстан Республикасының заңнамасында өзгеше көзделмесе, кредиторлармен есеп айырысу аяқталғаннан кейін банкрот заңды тұлғаның міндеттемелері тоқтатылады.</w:t>
      </w:r>
    </w:p>
    <w:p>
      <w:pPr>
        <w:spacing w:after="0"/>
        <w:ind w:left="0"/>
        <w:jc w:val="both"/>
      </w:pPr>
      <w:r>
        <w:rPr>
          <w:rFonts w:ascii="Times New Roman"/>
          <w:b w:val="false"/>
          <w:i w:val="false"/>
          <w:color w:val="000000"/>
          <w:sz w:val="28"/>
        </w:rPr>
        <w:t>
      Кредиторлармен есеп айырысу аяқталғаннан кейін азаматтардың өміріне немесе денсаулығына зиян келтіргені үшін жауапты болатын талаптардан, сондай-ақ Қазақстан Республикасының заңдарында көзделген жеке сипаттағы өзге де міндеттемелерден басқа, дара кәсіпкердің банкрот міндеттемелері тоқтатылады.";</w:t>
      </w:r>
    </w:p>
    <w:bookmarkStart w:name="z64" w:id="63"/>
    <w:p>
      <w:pPr>
        <w:spacing w:after="0"/>
        <w:ind w:left="0"/>
        <w:jc w:val="both"/>
      </w:pPr>
      <w:r>
        <w:rPr>
          <w:rFonts w:ascii="Times New Roman"/>
          <w:b w:val="false"/>
          <w:i w:val="false"/>
          <w:color w:val="000000"/>
          <w:sz w:val="28"/>
        </w:rPr>
        <w:t>
      16) 110-бапта:</w:t>
      </w:r>
    </w:p>
    <w:bookmarkEnd w:id="63"/>
    <w:bookmarkStart w:name="z65" w:id="64"/>
    <w:p>
      <w:pPr>
        <w:spacing w:after="0"/>
        <w:ind w:left="0"/>
        <w:jc w:val="both"/>
      </w:pPr>
      <w:r>
        <w:rPr>
          <w:rFonts w:ascii="Times New Roman"/>
          <w:b w:val="false"/>
          <w:i w:val="false"/>
          <w:color w:val="000000"/>
          <w:sz w:val="28"/>
        </w:rPr>
        <w:t>
      1-тармақ мынадай мазмұндағы үшінші бөлікпен толықтырылсын:</w:t>
      </w:r>
    </w:p>
    <w:bookmarkEnd w:id="64"/>
    <w:p>
      <w:pPr>
        <w:spacing w:after="0"/>
        <w:ind w:left="0"/>
        <w:jc w:val="both"/>
      </w:pPr>
      <w:r>
        <w:rPr>
          <w:rFonts w:ascii="Times New Roman"/>
          <w:b w:val="false"/>
          <w:i w:val="false"/>
          <w:color w:val="000000"/>
          <w:sz w:val="28"/>
        </w:rPr>
        <w:t>
      "Дара кәсіпкердің банкроттық рәсімін жүргізу кезінде банкроттықты басқарушы қорытынды есепке банкроттың міндеттемелерін тоқтату туралы немесе осындай тоқтатудан бас тарту туралы мәселені қарау кезінде дәлелдемелер ретінде соттың зерттеуіне жататын "Қазақстан Республикасы азаматтарының төлем қабілеттілігін қалпына келтіру және банкроттығы туралы" Заңда көзделген мән-жайлардың болуы (болмауы) туралы қорытындыны қоса береді.".</w:t>
      </w:r>
    </w:p>
    <w:bookmarkStart w:name="z66" w:id="65"/>
    <w:p>
      <w:pPr>
        <w:spacing w:after="0"/>
        <w:ind w:left="0"/>
        <w:jc w:val="both"/>
      </w:pPr>
      <w:r>
        <w:rPr>
          <w:rFonts w:ascii="Times New Roman"/>
          <w:b w:val="false"/>
          <w:i w:val="false"/>
          <w:color w:val="000000"/>
          <w:sz w:val="28"/>
        </w:rPr>
        <w:t xml:space="preserve">
      15.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5"/>
    <w:bookmarkStart w:name="z67" w:id="66"/>
    <w:p>
      <w:pPr>
        <w:spacing w:after="0"/>
        <w:ind w:left="0"/>
        <w:jc w:val="both"/>
      </w:pPr>
      <w:r>
        <w:rPr>
          <w:rFonts w:ascii="Times New Roman"/>
          <w:b w:val="false"/>
          <w:i w:val="false"/>
          <w:color w:val="000000"/>
          <w:sz w:val="28"/>
        </w:rPr>
        <w:t>
      3-қосымша мынадай мазмұндағы 52-1-жолмен толықтырылсын:</w:t>
      </w:r>
    </w:p>
    <w:bookmarkEnd w:id="66"/>
    <w:p>
      <w:pPr>
        <w:spacing w:after="0"/>
        <w:ind w:left="0"/>
        <w:jc w:val="both"/>
      </w:pPr>
      <w:r>
        <w:rPr>
          <w:rFonts w:ascii="Times New Roman"/>
          <w:b w:val="false"/>
          <w:i w:val="false"/>
          <w:color w:val="000000"/>
          <w:sz w:val="28"/>
        </w:rPr>
        <w:t>
      "52-1. Қаржыны басқарушы қызметінің басталғаны немесе тоқтатылғаны туралы хабарлама.".</w:t>
      </w:r>
    </w:p>
    <w:bookmarkStart w:name="z68" w:id="67"/>
    <w:p>
      <w:pPr>
        <w:spacing w:after="0"/>
        <w:ind w:left="0"/>
        <w:jc w:val="both"/>
      </w:pPr>
      <w:r>
        <w:rPr>
          <w:rFonts w:ascii="Times New Roman"/>
          <w:b w:val="false"/>
          <w:i w:val="false"/>
          <w:color w:val="000000"/>
          <w:sz w:val="28"/>
        </w:rPr>
        <w:t xml:space="preserve">
      16. "Төлемдер және төлем жүйелері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7"/>
    <w:bookmarkStart w:name="z69" w:id="68"/>
    <w:p>
      <w:pPr>
        <w:spacing w:after="0"/>
        <w:ind w:left="0"/>
        <w:jc w:val="both"/>
      </w:pPr>
      <w:r>
        <w:rPr>
          <w:rFonts w:ascii="Times New Roman"/>
          <w:b w:val="false"/>
          <w:i w:val="false"/>
          <w:color w:val="000000"/>
          <w:sz w:val="28"/>
        </w:rPr>
        <w:t>
      1) 27-баптың 10-тармағының үшінші бөлігі мынадай мазмұндағы 10) және 11) тармақшалармен толықтырылсын:</w:t>
      </w:r>
    </w:p>
    <w:bookmarkEnd w:id="68"/>
    <w:p>
      <w:pPr>
        <w:spacing w:after="0"/>
        <w:ind w:left="0"/>
        <w:jc w:val="both"/>
      </w:pPr>
      <w:r>
        <w:rPr>
          <w:rFonts w:ascii="Times New Roman"/>
          <w:b w:val="false"/>
          <w:i w:val="false"/>
          <w:color w:val="000000"/>
          <w:sz w:val="28"/>
        </w:rPr>
        <w:t>
      "10) "Қазақстан Республикасы азаматтарының төлем қабілеттілігін қалпына  келтіру және банкроттығы туралы" және "Оңалту және банкроттық туралы"Қазақстан Республикасының заңдарына сәйкес өзіне қатысты рәсімдерді қолдану туралы іс қозғалған республикалық бюджет туралы заңда тиісті қаржы жылына белгіленген ең төмен күнкөріс деңгейінің шамасынан аспайтын сомадағы қарыз алушы жеке тұлғаның банктік шоттарындағы ақшаға (борышкердің асырауындағы адамдардың саны ескеріле отырып);</w:t>
      </w:r>
    </w:p>
    <w:p>
      <w:pPr>
        <w:spacing w:after="0"/>
        <w:ind w:left="0"/>
        <w:jc w:val="both"/>
      </w:pPr>
      <w:r>
        <w:rPr>
          <w:rFonts w:ascii="Times New Roman"/>
          <w:b w:val="false"/>
          <w:i w:val="false"/>
          <w:color w:val="000000"/>
          <w:sz w:val="28"/>
        </w:rPr>
        <w:t>
      11) "Қазақстан Республикасы азаматтарының төлем қабілеттілігін қалпына келтіру және банкроттығы туралы" Қазақстан Республикасының Заңына сәйкес ақшаны есепке алу және сот банкроттығы рәсімінде кредиторлардың талаптарын қанағаттандыру үшін қаржы басқарушысының банктік шоттарындағы ақшаға өндіріп алуды қолдануға жол берілмейді.";</w:t>
      </w:r>
    </w:p>
    <w:p>
      <w:pPr>
        <w:spacing w:after="0"/>
        <w:ind w:left="0"/>
        <w:jc w:val="both"/>
      </w:pPr>
      <w:r>
        <w:rPr>
          <w:rFonts w:ascii="Times New Roman"/>
          <w:b w:val="false"/>
          <w:i w:val="false"/>
          <w:color w:val="000000"/>
          <w:sz w:val="28"/>
        </w:rPr>
        <w:t xml:space="preserve">
      2) 46-баптың 7-тармағы мынадай мазмұндағы 5-2) тармақшамен толықтырылсын:  </w:t>
      </w:r>
    </w:p>
    <w:p>
      <w:pPr>
        <w:spacing w:after="0"/>
        <w:ind w:left="0"/>
        <w:jc w:val="both"/>
      </w:pPr>
      <w:r>
        <w:rPr>
          <w:rFonts w:ascii="Times New Roman"/>
          <w:b w:val="false"/>
          <w:i w:val="false"/>
          <w:color w:val="000000"/>
          <w:sz w:val="28"/>
        </w:rPr>
        <w:t>
      "5-2) "Оңалту және банкроттық туралы" және "Қазақстан Республикасы азаматтарының төлем қабілеттілігін қалпына келтіру және банкроттығы туралы" Қазақстан Республикасының заңдарында көзделген тәртіппен өзіне қатысты банкроттық туралы іс қозғалған борышкердің банктік шотына банктік шоттан ақшаны өндіріп алу туралы талап қойылған жағдайда;".</w:t>
      </w:r>
    </w:p>
    <w:bookmarkStart w:name="z70" w:id="69"/>
    <w:p>
      <w:pPr>
        <w:spacing w:after="0"/>
        <w:ind w:left="0"/>
        <w:jc w:val="both"/>
      </w:pPr>
      <w:r>
        <w:rPr>
          <w:rFonts w:ascii="Times New Roman"/>
          <w:b w:val="false"/>
          <w:i w:val="false"/>
          <w:color w:val="000000"/>
          <w:sz w:val="28"/>
        </w:rPr>
        <w:t>
      2-бап. Осы Заң 2023 жылғы 1 қаңтардан бастап қолданысқа енгізіледі және ресми жариялануы тиіс.</w:t>
      </w:r>
    </w:p>
    <w:bookmarkEnd w:id="69"/>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