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3d5b" w14:textId="3543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аумағында ұжымдық қауіпсіздік жүйесінің күштері мен құралдары құралымдарының уақытша болуына байланысты істер бойынша құқықтық көмек көрсету және юрисдикция мәселелері жөніндегі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13 мамырдағы № 301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"Ұжымдық қауіпсіздік туралы шарт ұйымына мүше мемлекеттердің аумағында ұжымдық қауіпсіздік жүйесінің күштері мен құралдары құралымдарының уақытша болуына байланысты істер бойынша құқықтық көмек көрсету және юрисдикция мәселелері жөніндегі келісімді ратификациялау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 Ұжымдық қауіпсіздік туралы шарт ұйымына мүше мемлекеттердің аумағында ұжымдық қауіпсіздік жүйесінің күштері мен құралдары құралымдарының уақытша болуына байланысты істер бойынша құқықтық көмек көрсету және юрисдикция мәселелері жөніндегі келісімді ратификациялау туралы</w:t>
      </w:r>
    </w:p>
    <w:bookmarkEnd w:id="1"/>
    <w:bookmarkStart w:name="z3" w:id="2"/>
    <w:p>
      <w:pPr>
        <w:spacing w:after="0"/>
        <w:ind w:left="0"/>
        <w:jc w:val="both"/>
      </w:pPr>
      <w:r>
        <w:rPr>
          <w:rFonts w:ascii="Times New Roman"/>
          <w:b w:val="false"/>
          <w:i w:val="false"/>
          <w:color w:val="000000"/>
          <w:sz w:val="28"/>
        </w:rPr>
        <w:t>
      2021 жылғы 16 қыркүйекте Душанбеде жасалған Ұжымдық қауіпсіздік туралы шарт ұйымына мүше мемлекеттердің аумағында ұжымдық қауіпсіздік жүйесінің күштері мен құралдары құралымдарының уақытша болуына байланысты істер бойынша құқықтық көмек көрсету және юрисдикция мәселелері жөніндегі келісім ратификациялансын.</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