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b608" w14:textId="d08b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"Ұжымдық қауіпсіздік туралы шарт ұйымының әскерлерін (Ұжымдық күштерін) бірлескен материалдық-техникалық және медициналық қамтамасыз ету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13 мамырдағы № 302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"Ұжымдық қауіпсіздік туралы шарт ұйымының әскерлерін (Ұжымдық күштерін) бірлескен материалдық-техникалық және медициналық қамтамасыз ету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"Ұжымдық қауіпсіздік туралы шарт ұйымының әскерлерін (Ұжымдық күштерін) бірлескен материалдық-техникалық және медициналық қамтамасыз ету туралы келісімді ратификациялау туралы"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16 қыркүйекте Душанбеде жасалған "Ұжымдық қауіпсіздік туралы шарт ұйымының әскерлерін (Ұжымдық күштерін) бірлескен материалдық-техникалық және медициналық қамтамасыз ету туралы келісім ратификациялансын.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