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f8e5" w14:textId="1bef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жылғы 6 қазандағы Ұжымдық қауіпсіздік туралы шарт ұйымының бітімгершілік қызметі туралы келісімге өзгерістер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13 мамырдағы № 303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"2007 жылғы 6 қазандағы Ұжымдық қауіпсіздік туралы шарт ұйымының бітімгершілік қызметі туралы келісімге өзгерістер енгізу туралы хаттаманы ратификациялау туралы" Қазақстан Республикасы Заңының жобасы Қазакстан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2007 жылғы 6 қазандағы Ұжымдық қауіпсіздік туралы шарт ұйымының бітімгершілік қызметі туралы келісімге өзгерістер енгізу туралы хаттаманы ратификациялау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16 қыркүйекте Душанбеде жасалған 2007 жылғы 6 қазандағы Ұжымдық қауіпсіздік туралы шарт ұйымының бітімгершілік қызметі туралы келісімге өзгерістер енгізу туралы хаттама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