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6628" w14:textId="3ee6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17 мамырдағы № 311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"Цифрлық Қазақстан" мемлекеттік бағдарламасын бекіту туралы" Қазақстан Республикасы Үкіметінің 2017 жылғы 12 желтоқсандағы № 827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"Қазақстандық индустрияны дамыту институты" акционерлік қоғамының кейбір мәселелері туралы" Қазақстан Республикасы Үкіметінің 2019 жылғы сәуірдегі № 215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"Қазақстандық индустрия және экспорт орталығы" акционерлік қоғамын "QazIndustry" қазақстандық индустрия және экспорт орталығы" акционерлік қоғамы деп қайта атау туралы" Қазақстан Республикасы Үкіметінің 2019 жылғы 29 шілдедегі № 546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"Цифрлық Қазақстан" мемлекеттік бағдарламасын бекіту туралы" Қазақстан Республикасы Үкіметінің 2017 жылғы 12 желтоқсандағы № 827 қаулысына өзгерістер мен толықтырулар енгізу туралы" Қазақстан Республикасы Үкіметінің 2019 жылғы 20 желтоқсандағы № 949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Ұлттық қауіпсіздік комитетінің "Мемлекеттік техникалық қызмет" шаруашылық жүргізу құқығындағы республикалық мемлекеттік кәсіпорнын қайта ұйымдастыру туралы" Қазақстан Республикасы Үкіметінің 2020 жылғы 1 қазандағы № 630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