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4fb89" w14:textId="ee4fb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19 мамырдағы № 317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"Трансферттік баға белгілеуді қолдану жөніндегі келісім жасасу қағидаларын бекіту туралы" Қазақстан Республикасы Үкіметінің 2011 жылғы 24 қазандағы № 1197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Үкіметінің "Трансферттік баға белгілеуді қолдану жөніндегі келісім жасасу қағидаларын бекіту туралы" 2011 жылғы 24 қазандағы № 1197 және "Мәмілелер мониторингі бойынша есептілік нысандарын және Мәмілелер мониторингін жүзеге асыру қағидаларын бекіту туралы" 2011 жылғы 11 қарашадағы № 1324 қаулыларына өзгерістер енгізу туралы" Қазақстан Республикасы Үкіметінің 2012 жылғы 4 шілдедегі № 905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Үкіметінің кейбір шешімдеріне өзгерістер енгізу туралы" Қазақстан Республикасы Үкіметінің 2013 жылғы 5 маусымдағы № 574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"Трансферттік баға белгілеуді қолдану жөніндегі келісім жасасу қағидаларын бекіту туралы" Қазақстан Республикасы Үкіметінің 2011 жылғы 24 қазандағы № 1197 қаулысына өзгерістер енгізу туралы" Қазақстан Республикасы Үкіметінің 2018 жылғы 27 тамыздағы № 528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