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99ad" w14:textId="fc89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облысының кейбір білім беру ұйымдарына атау беру және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20 мамырдағы № 323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Республикасының Заңы 10-бабының 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беру, сондай-ақ оларды қайта атау,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есімін беру қағидаларын бекіту туралы" Қазақстан Республикасы Үкіметінің 1996 жылғы 5 наурыздағы №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облысының білім басқармасы Павлодар қаласы білім бөлімінің "Балалар музыка мектебі" коммуналдық мемлекеттік қазыналық кәсіпорнына Құрманғазының есімі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Мынадай білім беру ұйымдарының атаулары өзгертілсін: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Павлодар облысының білім басқармасы Ақтоғай ауданы білім бөлімінің "Приреченск жалпы орта білім беру мектебі"  коммуналдық мемлекеттік мекемесі – Павлодар облысының білім басқармасы Ақтоғай ауданы білім бөлімінің "Қаныш Сәтбаев атындағы жалпы орта білім беру мектебі" коммуналдық мемлекеттік мекемесі;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Павлодар облысының білім басқармасы Ақтоғай ауданы білім бөлімінің "Агрономия жалпы орта білім беру мектебі"  коммуналдық мемлекеттік мекемесі – Павлодар облысының білім басқармасы Ақтоғай ауданы білім бөлімінің "Талғат Бигелдинов атындағы жалпы орта білім беру мектебі" коммуналдық мемлекеттік мекемесі;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Павлодар облысының білім басқармасы Ақтоғай ауданы білім бөлімінің "Харьков жалпы орта білім беру мектебі" коммуналдық мемлекеттік мекемесі – Павлодар облысының білім басқармасы Ақтоғай ауданы білім бөлімінің "Ыбырай Алтынсарин атындағы жалпы орта білім беру мектебі" коммуналдық мемлекеттік мекемесі.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 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