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a310d" w14:textId="1ba3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"Қазақпарат" халықаралық ақпарат агенттігі" акционерлік қоғамының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23 мамырдағы № 325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Заңы 11-бабының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178-бабының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"Қазақпарат" халықаралық ақпараттық агенттігі" акционерлік қоғамының атауы "Qazcontent" акционерлік қоғамы болып өзгертілсін.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Ақпарат және қоғамдық даму министрлігі осы қаулыдан туындайтын шараларды қабылдасын.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 шешімдеріне енгізілетін өзгерістер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"Нұр-Сұлтан қаласы" деген бөлімде: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21-178-жол мынадай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"21-178. "Qazcontent" акционерлік қоғамы".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Ақпарат және қоғамдық даму министрлігіне" деген бөлімде: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375-9-жол мынадай редакцияда жазылсын: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"375-9. "Qazcontent" акционерлік қоғамы".".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