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540b" w14:textId="a385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Республикасынан Жаһандық экологиялық қор (Global Environment Facility) бойынша ұлттық үйлестірушіні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 маусымдағы № 352 қаулысы. Күші жойылды - Қазақстан Республикасы Үкіметінің 2024 жылғы 29 наурыздағы № 241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29.03.2024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Экология, геология және табиғи ресурстар вице-министрі Зүлфия Болатқызы Сүлейменова Қазақстан Республикасынан Жаһандық экологиялық қор (Global Environment Facility) бойынша ұлттық үйлестіруші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Республикасынан Жаһандық экологиялық қор (Glоbаl Environment Fаcility) бойынша ұлттық үйлестірушіні тағайындау туралы" Қазақстан Республикасы Үкіметінің 2019 жылғы 19 желтоқсандағы № 941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