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cd12" w14:textId="fe0c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Э.Ш. Қазғанбаев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 маусымдағы № 353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Эльдар Шәмілұлы Қазғанбаев Қазақстан Республикасының Қаржы вице-министрі болып тағайындалсын.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