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fd45" w14:textId="fb0f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 маусымдағы № 358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Ә. Смайылов  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       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 "Қазақстан Республикасының аумағындағы халықаралық мамандандырылған көрме объектілерін жобалау және (немесе) салу жөніндегі қызметті жүзеге асыратын ұйымдардың тізбесін бекіту туралы" Қазақстан Республикасы Үкіметінің 2014 жылғы 17 қазандағы № 1107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"Қазақстан Республикасының аумағындағы халықаралық мамандандырылған көрме объектілерін жобалау және (немесе) салу жөніндегі қызметті жүзеге асыратын ұйымдардың тізбесін бекіту туралы" Қазақстан Республикасы Үкіметінің 2014 жылғы 17 қазандағы № 1107 қаулысына толықтырулар енгізу туралы" Қазақстан Республикасы Үкіметінің 2016 жылғы 20 қаңтардағы № 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"Қазақстан Республикасының аумағындағы халықаралық мамандандырылған көрме объектілерін жобалау және (немесе) салу жөніндегі қызметті жүзеге асыратын ұйымдардың тізбесін бекіту туралы" Қазақстан Республикасы Үкіметінің 2014 жылғы 17 қазандағы № 1107 қаулысына толықтырулар енгізу туралы" Қазақстан Республикасы Үкіметінің 2016 жылғы 15 желтоқсандағы № 810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