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66c6f" w14:textId="6466c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2022 жылғы 3 маусымдағы № 361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 маусымдағы</w:t>
            </w:r>
            <w:r>
              <w:br/>
            </w:r>
            <w:r>
              <w:rPr>
                <w:rFonts w:ascii="Times New Roman"/>
                <w:b w:val="false"/>
                <w:i w:val="false"/>
                <w:color w:val="000000"/>
                <w:sz w:val="20"/>
              </w:rPr>
              <w:t>№ 361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"Базалық қаржыландыру субъектілері болып табылатын ұйымдардың тізбесін бекіту туралы" Қазақстан Республикасы Үкіметінің 2011 жылғы 13 мамырдағы № 511 </w:t>
      </w:r>
      <w:r>
        <w:rPr>
          <w:rFonts w:ascii="Times New Roman"/>
          <w:b w:val="false"/>
          <w:i w:val="false"/>
          <w:color w:val="000000"/>
          <w:sz w:val="28"/>
        </w:rPr>
        <w:t>қаулысы</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"Қазақстан Республикасы Төтенше жағдайлар министрлігінің "Өрт қауіпсіздігі және азаматтық қорғаныс арнайы ғылыми-зерттеу орталығы" шаруашылық жүргізу құқығындағы республикалық мемлекеттік кәсіпорнын қайта ұйымдастыру туралы" Қазақстан Республикасы Үкіметінің 2011 жылғы 23 тамыздағы № 941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6-тармағы</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 "Қазақстан Республикасы Индустрия және жаңа технологиялар министрлігі Өнеркәсіп комитетінің "Қазақстан Республикасының минералдық шикізатты кешенді қайта өңдеу жөніндегі ұлттық орталығы" шаруашылық жүргізу құқығындағы республикалық мемлекеттік кәсіпорнын қайта ұйымдастыру туралы және "Базалық қаржыландыру субъектілері болып табылатын ұйымдардың тізбесін бекіту туралы" Қазақстан Республикасы Үкіметінің 2011 жылғы 13 мамырдағы № 511 қаулысына өзгерістер енгізу туралы" Қазақстан Республикасы Үкіметінің 2012 жылғы 12 наурыздағы № 315 қаулысының </w:t>
      </w:r>
      <w:r>
        <w:rPr>
          <w:rFonts w:ascii="Times New Roman"/>
          <w:b w:val="false"/>
          <w:i w:val="false"/>
          <w:color w:val="000000"/>
          <w:sz w:val="28"/>
        </w:rPr>
        <w:t>2-тармағы</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4. "Қазақстан Республикасы Білім және ғылым министрлігі оқу орындарының кейбір мәселелері туралы" Қазақстан Республикасы Үкіметінің 2012 жылғы 28 сәуірдегі № 544 қаулысының 4-тармағының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5. "Қазақстан Республикасы Білім және ғылым министрлігінің кейбір мәселелері" туралы Қазақстан Республикасы Үкіметінің 2012 жылғы 21 мамырдағы № 647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6-тармағы</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6. "Қазақстан Республикасы Индустрия және жаңа технологиялар министрлігі Өнеркәсіп комитетінің "Инфекцияға қарсы препараттар ғылыми орталығы" шаруашылық жүргізу құқығындағы республикалық мемлекеттік кәсіпорнын қайта ұйымдастыру туралы" Қазақстан Республикасы Үкіметінің 2012 жылғы 31 мамырдағы № 706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6-тармағы</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xml:space="preserve">
      7. "Қазақстан Республикасы Білім және ғылым министрлігі Ғылым комитетінің "Философия және саясаттану институты" республикалық мемлекеттік қазыналық кәсіпорнын қайта атау туралы" Қазақстан Республикасы Үкіметінің 2012 жылғы 31 мамырдағы № 710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5-тармағы</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8. "Қазақстан Республикасы Білім және ғылым министрлігі Ғылым комитетінің "Математика, информатика және механика институты" шаруашылық жүргізу құқығындағы республикалық мемлекеттік кәсіпорнының кейбір мәселелері туралы" Қазақстан Республикасы Үкіметінің 2012 жылғы 12 маусымдағы № 786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xml:space="preserve">
      9. "Қазақстан Республикасы Үкіметінің кейбір шешімдеріне өзгерістер енгізу туралы" Қазақстан Республикасы Үкіметінің 2012 жылғы 26 маусымдағы № 837 қаулысының 1-тармағының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xml:space="preserve">
      10. "Базалық қаржыландыру субъектілері болып табылатын ұйымдардың тізбесін бекіту туралы" Қазақстан Республикасы Үкіметінің 2011 жылғы 13 мамырдағы № 511 қаулысына толықтыру енгізу туралы" Қазақстан Республикасы Үкіметінің 2012 жылғы 13 шілдедегі № 934 </w:t>
      </w:r>
      <w:r>
        <w:rPr>
          <w:rFonts w:ascii="Times New Roman"/>
          <w:b w:val="false"/>
          <w:i w:val="false"/>
          <w:color w:val="000000"/>
          <w:sz w:val="28"/>
        </w:rPr>
        <w:t>қаулысы</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xml:space="preserve">
      11. "Қазақстан Республикасы Қоршаған ортаны қорғау министрлігінің "Қазақ экология және климат ғылыми-зерттеу институты" шаруашылық жүргізу құқығындағы республикалық мемлекеттік кәсіпорнын қайта ұйымдастыру туралы" Қазақстан Республикасы Үкіметінің 2012 жылғы 26 шілдедегі № 978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6-тармағы</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xml:space="preserve">
      12. "Көшпенділердің мәдени мұрасы проблемалары жөніндегі қазақ ғылыми-зерттеу институты" жауапкершілігі шектеулі серіктестігі мен "Мәдени саясат және өнертану институты" жауапкершілігі шектеулі серіктестігін қайта ұйымдастыру туралы" Қазақстан Республикасы Үкіметінің 2012 жылғы 30 шілдедегі № 999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xml:space="preserve">
      13. "Қазақстан Республикасы Атом энергиясы агенттігінің республикалық мемлекеттік кәсіпорындарының мәселелері" туралы Қазақстан Республикасы Үкіметінің 2012 жылғы 12 қарашадағы № 1433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16"/>
    <w:bookmarkStart w:name="z19" w:id="17"/>
    <w:p>
      <w:pPr>
        <w:spacing w:after="0"/>
        <w:ind w:left="0"/>
        <w:jc w:val="both"/>
      </w:pPr>
      <w:r>
        <w:rPr>
          <w:rFonts w:ascii="Times New Roman"/>
          <w:b w:val="false"/>
          <w:i w:val="false"/>
          <w:color w:val="000000"/>
          <w:sz w:val="28"/>
        </w:rPr>
        <w:t xml:space="preserve">
      14. "Қазақстан Республикасы Білім және ғылым министрлігі Ғылым комитетінің "Информатика және басқару проблемалары институты" шаруашылық жүргізу құқығындағы республикалық мемлекеттік кәсіпорнын қайта атау туралы" Қазақстан Республикасы Үкіметінің 2013 жылғы 8 мамырдағы № 465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xml:space="preserve">
      15. "Қазақстан Республикасы Білім және ғылым министрлігінің жекелеген республикалық мемлекеттік кәсіпорындарын қайта ұйымдастыру туралы" Қазақстан Республикасы Үкіметінің 2013 жылғы 29 мамырдағы № 529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16. "Қазақстан Республикасы Білім және ғылым министрлігінің "Әл-Фараби атындағы Қазақ ұлттық университеті" республикалық мемлекеттік кәсіпорнының кейбір мәселелері туралы" Қазақстан Республикасы Үкіметінің 2009 жылғы 18 маусымдағы № 935 қаулысының күші жойылды деп тану және Қазақстан Республикасы Үкіметінің кейбір шешімдеріне өзгеріс пен толықтырулар енгізу туралы" Қазақстан Республикасы Үкіметінің 2013 жылғы 2 шілдедегі № 667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xml:space="preserve">
      17. "Қазақстан Республикасы Денсаулық сақтау министрлігінің "Республикалық психиатрия, психотерапия және наркология ғылыми-практикалық орталығы" республикалық мемлекеттік қазыналық кәсіпорнын қайта ұйымдастыру туралы" Қазақстан Республикасы Үкіметінің 2013 жылғы 16 қыркүйектегі № 959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w:t>
      </w:r>
    </w:p>
    <w:bookmarkEnd w:id="20"/>
    <w:bookmarkStart w:name="z23" w:id="21"/>
    <w:p>
      <w:pPr>
        <w:spacing w:after="0"/>
        <w:ind w:left="0"/>
        <w:jc w:val="both"/>
      </w:pPr>
      <w:r>
        <w:rPr>
          <w:rFonts w:ascii="Times New Roman"/>
          <w:b w:val="false"/>
          <w:i w:val="false"/>
          <w:color w:val="000000"/>
          <w:sz w:val="28"/>
        </w:rPr>
        <w:t xml:space="preserve">
      18. "Қазақстан Республикасы Қоршаған орта және су ресурстары министрлігінің кейбір мәселелері туралы" Қазақстан Республикасы Үкіметінің 2013 жылғы 27 желтоқсандағы № 1413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6-тармағы</w:t>
      </w:r>
      <w:r>
        <w:rPr>
          <w:rFonts w:ascii="Times New Roman"/>
          <w:b w:val="false"/>
          <w:i w:val="false"/>
          <w:color w:val="000000"/>
          <w:sz w:val="28"/>
        </w:rPr>
        <w:t>.</w:t>
      </w:r>
    </w:p>
    <w:bookmarkEnd w:id="21"/>
    <w:bookmarkStart w:name="z24" w:id="22"/>
    <w:p>
      <w:pPr>
        <w:spacing w:after="0"/>
        <w:ind w:left="0"/>
        <w:jc w:val="both"/>
      </w:pPr>
      <w:r>
        <w:rPr>
          <w:rFonts w:ascii="Times New Roman"/>
          <w:b w:val="false"/>
          <w:i w:val="false"/>
          <w:color w:val="000000"/>
          <w:sz w:val="28"/>
        </w:rPr>
        <w:t xml:space="preserve">
      19. "Базалық қаржыландыру субъектілері болып табылатын ұйымдардың тізбесін бекіту туралы" Қазақстан Республикасы Үкіметінің 2011 жылғы 13 мамырдағы № 511 қаулысына өзгерістер мен толықтырулар енгізу туралы" Қазақстан Республикасы Үкіметінің 2014 жылғы 4 мамырдағы № 446 </w:t>
      </w:r>
      <w:r>
        <w:rPr>
          <w:rFonts w:ascii="Times New Roman"/>
          <w:b w:val="false"/>
          <w:i w:val="false"/>
          <w:color w:val="000000"/>
          <w:sz w:val="28"/>
        </w:rPr>
        <w:t>қаулысы</w:t>
      </w:r>
      <w:r>
        <w:rPr>
          <w:rFonts w:ascii="Times New Roman"/>
          <w:b w:val="false"/>
          <w:i w:val="false"/>
          <w:color w:val="000000"/>
          <w:sz w:val="28"/>
        </w:rPr>
        <w:t>.</w:t>
      </w:r>
    </w:p>
    <w:bookmarkEnd w:id="22"/>
    <w:bookmarkStart w:name="z25" w:id="23"/>
    <w:p>
      <w:pPr>
        <w:spacing w:after="0"/>
        <w:ind w:left="0"/>
        <w:jc w:val="both"/>
      </w:pPr>
      <w:r>
        <w:rPr>
          <w:rFonts w:ascii="Times New Roman"/>
          <w:b w:val="false"/>
          <w:i w:val="false"/>
          <w:color w:val="000000"/>
          <w:sz w:val="28"/>
        </w:rPr>
        <w:t xml:space="preserve">
      20. "Қазақстан Республикасы Энергетика министрлігінің мәселелері" туралы Қазақстан Республикасы Үкіметінің 2014 жылғы 19 қыркүйектегі № 994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23"/>
    <w:bookmarkStart w:name="z26" w:id="24"/>
    <w:p>
      <w:pPr>
        <w:spacing w:after="0"/>
        <w:ind w:left="0"/>
        <w:jc w:val="both"/>
      </w:pPr>
      <w:r>
        <w:rPr>
          <w:rFonts w:ascii="Times New Roman"/>
          <w:b w:val="false"/>
          <w:i w:val="false"/>
          <w:color w:val="000000"/>
          <w:sz w:val="28"/>
        </w:rPr>
        <w:t xml:space="preserve">
      21. "Базалық қаржыландыру субъектілері болып табылатын ұйымдардың тізбесін бекіту туралы" Қазақстан Республикасы Үкіметінің 2011 жылғы 13 мамырдағы № 511 қаулысына өзгерістер енгізу туралы" Қазақстан Республикасы Үкіметінің 2014 жылғы 20 қарашадағы № 1212 </w:t>
      </w:r>
      <w:r>
        <w:rPr>
          <w:rFonts w:ascii="Times New Roman"/>
          <w:b w:val="false"/>
          <w:i w:val="false"/>
          <w:color w:val="000000"/>
          <w:sz w:val="28"/>
        </w:rPr>
        <w:t>қаулысы</w:t>
      </w:r>
      <w:r>
        <w:rPr>
          <w:rFonts w:ascii="Times New Roman"/>
          <w:b w:val="false"/>
          <w:i w:val="false"/>
          <w:color w:val="000000"/>
          <w:sz w:val="28"/>
        </w:rPr>
        <w:t>.</w:t>
      </w:r>
    </w:p>
    <w:bookmarkEnd w:id="24"/>
    <w:bookmarkStart w:name="z27" w:id="25"/>
    <w:p>
      <w:pPr>
        <w:spacing w:after="0"/>
        <w:ind w:left="0"/>
        <w:jc w:val="both"/>
      </w:pPr>
      <w:r>
        <w:rPr>
          <w:rFonts w:ascii="Times New Roman"/>
          <w:b w:val="false"/>
          <w:i w:val="false"/>
          <w:color w:val="000000"/>
          <w:sz w:val="28"/>
        </w:rPr>
        <w:t xml:space="preserve">
      22. "Қ.И. Сәтбаев атындағы Қазақ ұлттық техникалық зерттеу университеті" коммерциялық емес акционерлік қоғамын құру мәселелері туралы" Қазақстан Республикасы Үкіметінің 2014 жылғы 19 желтоқсандағы № 1330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w:t>
      </w:r>
    </w:p>
    <w:bookmarkEnd w:id="25"/>
    <w:bookmarkStart w:name="z28" w:id="26"/>
    <w:p>
      <w:pPr>
        <w:spacing w:after="0"/>
        <w:ind w:left="0"/>
        <w:jc w:val="both"/>
      </w:pPr>
      <w:r>
        <w:rPr>
          <w:rFonts w:ascii="Times New Roman"/>
          <w:b w:val="false"/>
          <w:i w:val="false"/>
          <w:color w:val="000000"/>
          <w:sz w:val="28"/>
        </w:rPr>
        <w:t xml:space="preserve">
      23. "Қазақстан Республикасы Үкіметінің кейбір шешімдеріне өзгерістер мен толықтырулар енгізу туралы" Қазақстан Республикасы Үкіметінің 2015 жылғы 27 ақпандағы № 100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5-тармағы.</w:t>
      </w:r>
    </w:p>
    <w:bookmarkEnd w:id="26"/>
    <w:bookmarkStart w:name="z29" w:id="27"/>
    <w:p>
      <w:pPr>
        <w:spacing w:after="0"/>
        <w:ind w:left="0"/>
        <w:jc w:val="both"/>
      </w:pPr>
      <w:r>
        <w:rPr>
          <w:rFonts w:ascii="Times New Roman"/>
          <w:b w:val="false"/>
          <w:i w:val="false"/>
          <w:color w:val="000000"/>
          <w:sz w:val="28"/>
        </w:rPr>
        <w:t xml:space="preserve">
      24. "Қазақстан Республикасы Үкіметінің кейбір шешімдеріне өзгерістер мен толықтырулар енгізу және кейбір шешімдері мен "Ықтимал жер сілкіністері аймақтарында құтқару және басқа да шұғыл жұмыстарды ұйымдастыру мен жүргізу тәртібі туралы" Қазақстан Республикасы Премьер-Министрінің 2011 жылғы 7 сәуірдегі № 44-ө өкімінің күші жойылды деп тану туралы" Қазақстан Республикасы Үкіметінің 2015 жылғы 2 сәуірдегі № 173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12-тармағы</w:t>
      </w:r>
      <w:r>
        <w:rPr>
          <w:rFonts w:ascii="Times New Roman"/>
          <w:b w:val="false"/>
          <w:i w:val="false"/>
          <w:color w:val="000000"/>
          <w:sz w:val="28"/>
        </w:rPr>
        <w:t>.</w:t>
      </w:r>
    </w:p>
    <w:bookmarkEnd w:id="27"/>
    <w:bookmarkStart w:name="z30" w:id="28"/>
    <w:p>
      <w:pPr>
        <w:spacing w:after="0"/>
        <w:ind w:left="0"/>
        <w:jc w:val="both"/>
      </w:pPr>
      <w:r>
        <w:rPr>
          <w:rFonts w:ascii="Times New Roman"/>
          <w:b w:val="false"/>
          <w:i w:val="false"/>
          <w:color w:val="000000"/>
          <w:sz w:val="28"/>
        </w:rPr>
        <w:t xml:space="preserve">
      25. "Базалық қаржыландыру субъектілері болып табылатын ұйымдардың тізбесін бекіту туралы" Қазақстан Республикасы Үкіметінің 2011 жылғы 13 мамырдағы № 511 қаулысына өзгерістер мен толықтыру енгізу туралы" Қазақстан Республикасы Үкіметінің 2015 жылғы 23 сәуірдегі № 276 </w:t>
      </w:r>
      <w:r>
        <w:rPr>
          <w:rFonts w:ascii="Times New Roman"/>
          <w:b w:val="false"/>
          <w:i w:val="false"/>
          <w:color w:val="000000"/>
          <w:sz w:val="28"/>
        </w:rPr>
        <w:t>қаулысы</w:t>
      </w:r>
      <w:r>
        <w:rPr>
          <w:rFonts w:ascii="Times New Roman"/>
          <w:b w:val="false"/>
          <w:i w:val="false"/>
          <w:color w:val="000000"/>
          <w:sz w:val="28"/>
        </w:rPr>
        <w:t>.</w:t>
      </w:r>
    </w:p>
    <w:bookmarkEnd w:id="28"/>
    <w:bookmarkStart w:name="z31" w:id="29"/>
    <w:p>
      <w:pPr>
        <w:spacing w:after="0"/>
        <w:ind w:left="0"/>
        <w:jc w:val="both"/>
      </w:pPr>
      <w:r>
        <w:rPr>
          <w:rFonts w:ascii="Times New Roman"/>
          <w:b w:val="false"/>
          <w:i w:val="false"/>
          <w:color w:val="000000"/>
          <w:sz w:val="28"/>
        </w:rPr>
        <w:t xml:space="preserve">
      26. "Республикалық меншіктің кейбір мәселелері туралы" Қазақстан Республикасы Үкіметінің 2015 жылғы 24 қарашадағы № 939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5-тармағы</w:t>
      </w:r>
      <w:r>
        <w:rPr>
          <w:rFonts w:ascii="Times New Roman"/>
          <w:b w:val="false"/>
          <w:i w:val="false"/>
          <w:color w:val="000000"/>
          <w:sz w:val="28"/>
        </w:rPr>
        <w:t>.</w:t>
      </w:r>
    </w:p>
    <w:bookmarkEnd w:id="29"/>
    <w:bookmarkStart w:name="z32" w:id="30"/>
    <w:p>
      <w:pPr>
        <w:spacing w:after="0"/>
        <w:ind w:left="0"/>
        <w:jc w:val="both"/>
      </w:pPr>
      <w:r>
        <w:rPr>
          <w:rFonts w:ascii="Times New Roman"/>
          <w:b w:val="false"/>
          <w:i w:val="false"/>
          <w:color w:val="000000"/>
          <w:sz w:val="28"/>
        </w:rPr>
        <w:t xml:space="preserve">
      27. "Қазақстан Республикасы Денсаулық сақтау және әлеуметтік даму министрлігінің жекелеген кәсіпорындарын қайта ұйымдастыру туралы" Қазақстан Республикасы Үкіметінің 2016 жылғы 28 желтоқсандағы № 880 қаулысының 5-тармағының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30"/>
    <w:bookmarkStart w:name="z33" w:id="31"/>
    <w:p>
      <w:pPr>
        <w:spacing w:after="0"/>
        <w:ind w:left="0"/>
        <w:jc w:val="both"/>
      </w:pPr>
      <w:r>
        <w:rPr>
          <w:rFonts w:ascii="Times New Roman"/>
          <w:b w:val="false"/>
          <w:i w:val="false"/>
          <w:color w:val="000000"/>
          <w:sz w:val="28"/>
        </w:rPr>
        <w:t xml:space="preserve">
      28. "Қазақстан Республикасы Денсаулық сақтау және әлеуметтік даму министрлігінің қарамағындағы республикалық мемлекеттік қазыналық кәсіпорындарды қайта ұйымдастырудың кейбір мәселелері туралы" Қазақстан Республикасы Үкіметінің 2017 жылғы 18 қаңтардағы № 8 қаулысының 5-тармағының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31"/>
    <w:bookmarkStart w:name="z34" w:id="32"/>
    <w:p>
      <w:pPr>
        <w:spacing w:after="0"/>
        <w:ind w:left="0"/>
        <w:jc w:val="both"/>
      </w:pPr>
      <w:r>
        <w:rPr>
          <w:rFonts w:ascii="Times New Roman"/>
          <w:b w:val="false"/>
          <w:i w:val="false"/>
          <w:color w:val="000000"/>
          <w:sz w:val="28"/>
        </w:rPr>
        <w:t xml:space="preserve">
      29. "Қазақстан Республикасы Инвестициялар және даму және Ұлттық экономика министрліктерінің кейбір мәселелері туралы" Қазақстан Республикасы Үкіметінің 2017 жылғы 15 ақпандағы № 70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32"/>
    <w:bookmarkStart w:name="z35" w:id="33"/>
    <w:p>
      <w:pPr>
        <w:spacing w:after="0"/>
        <w:ind w:left="0"/>
        <w:jc w:val="both"/>
      </w:pPr>
      <w:r>
        <w:rPr>
          <w:rFonts w:ascii="Times New Roman"/>
          <w:b w:val="false"/>
          <w:i w:val="false"/>
          <w:color w:val="000000"/>
          <w:sz w:val="28"/>
        </w:rPr>
        <w:t xml:space="preserve">
      30. "Қазақстан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p>
    <w:bookmarkEnd w:id="33"/>
    <w:bookmarkStart w:name="z36" w:id="34"/>
    <w:p>
      <w:pPr>
        <w:spacing w:after="0"/>
        <w:ind w:left="0"/>
        <w:jc w:val="both"/>
      </w:pPr>
      <w:r>
        <w:rPr>
          <w:rFonts w:ascii="Times New Roman"/>
          <w:b w:val="false"/>
          <w:i w:val="false"/>
          <w:color w:val="000000"/>
          <w:sz w:val="28"/>
        </w:rPr>
        <w:t xml:space="preserve">
      31. "Қазақстан Республикасы Еңбек және халықты әлеуметтік қорғау министрлігінің кейбір мәселелері" туралы Қазақстан Республикасы Үкіметінің 2017 жылғы 18 ақпандағы № 81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34"/>
    <w:bookmarkStart w:name="z37" w:id="35"/>
    <w:p>
      <w:pPr>
        <w:spacing w:after="0"/>
        <w:ind w:left="0"/>
        <w:jc w:val="both"/>
      </w:pPr>
      <w:r>
        <w:rPr>
          <w:rFonts w:ascii="Times New Roman"/>
          <w:b w:val="false"/>
          <w:i w:val="false"/>
          <w:color w:val="000000"/>
          <w:sz w:val="28"/>
        </w:rPr>
        <w:t xml:space="preserve">
      32. "Өнеркәсіп қауіпсіздігінің ұлттық ғылыми-техникалық орталығы" акционерлік қоғамын тарату туралы" Қазақстан Республикасы Үкіметінің 2017 жылғы 24 мамырдағы № 286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w:t>
      </w:r>
    </w:p>
    <w:bookmarkEnd w:id="35"/>
    <w:bookmarkStart w:name="z38" w:id="36"/>
    <w:p>
      <w:pPr>
        <w:spacing w:after="0"/>
        <w:ind w:left="0"/>
        <w:jc w:val="both"/>
      </w:pPr>
      <w:r>
        <w:rPr>
          <w:rFonts w:ascii="Times New Roman"/>
          <w:b w:val="false"/>
          <w:i w:val="false"/>
          <w:color w:val="000000"/>
          <w:sz w:val="28"/>
        </w:rPr>
        <w:t xml:space="preserve">
      33. "Базалық қаржыландыру субъектілері болып табылатын ұйымдардың тізбесін бекіту туралы" Қазақстан Республикасы Үкіметінің 2011 жылғы 13 мамырдағы № 511 қаулысына өзгерістер енгізу туралы" Қазақстан Республикасы Үкіметінің 2017 жылғы 2 маусымдағы № 333 </w:t>
      </w:r>
      <w:r>
        <w:rPr>
          <w:rFonts w:ascii="Times New Roman"/>
          <w:b w:val="false"/>
          <w:i w:val="false"/>
          <w:color w:val="000000"/>
          <w:sz w:val="28"/>
        </w:rPr>
        <w:t>қаулысы</w:t>
      </w:r>
      <w:r>
        <w:rPr>
          <w:rFonts w:ascii="Times New Roman"/>
          <w:b w:val="false"/>
          <w:i w:val="false"/>
          <w:color w:val="000000"/>
          <w:sz w:val="28"/>
        </w:rPr>
        <w:t>.</w:t>
      </w:r>
    </w:p>
    <w:bookmarkEnd w:id="36"/>
    <w:bookmarkStart w:name="z39" w:id="37"/>
    <w:p>
      <w:pPr>
        <w:spacing w:after="0"/>
        <w:ind w:left="0"/>
        <w:jc w:val="both"/>
      </w:pPr>
      <w:r>
        <w:rPr>
          <w:rFonts w:ascii="Times New Roman"/>
          <w:b w:val="false"/>
          <w:i w:val="false"/>
          <w:color w:val="000000"/>
          <w:sz w:val="28"/>
        </w:rPr>
        <w:t xml:space="preserve">
      34. "Қазақстан Республикасы Денсаулық сақтау министрлігінің кейбір мәселелері туралы" Қазақстан Республикасы Үкіметінің 2018 жылғы 22 қаңтардағы № 24 қаулысының 5-тармағының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37"/>
    <w:bookmarkStart w:name="z40" w:id="38"/>
    <w:p>
      <w:pPr>
        <w:spacing w:after="0"/>
        <w:ind w:left="0"/>
        <w:jc w:val="both"/>
      </w:pPr>
      <w:r>
        <w:rPr>
          <w:rFonts w:ascii="Times New Roman"/>
          <w:b w:val="false"/>
          <w:i w:val="false"/>
          <w:color w:val="000000"/>
          <w:sz w:val="28"/>
        </w:rPr>
        <w:t xml:space="preserve">
      35. "С.Ж. Асфендияров атындағы Қазақ ұлттық медицина университеті" коммерциялық емес акционерлік қоғамын құру мәселелері туралы" Қазақстан Республикасы Үкіметінің 2018 жылғы 5 сәуірдегі № 166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38"/>
    <w:bookmarkStart w:name="z41" w:id="39"/>
    <w:p>
      <w:pPr>
        <w:spacing w:after="0"/>
        <w:ind w:left="0"/>
        <w:jc w:val="both"/>
      </w:pPr>
      <w:r>
        <w:rPr>
          <w:rFonts w:ascii="Times New Roman"/>
          <w:b w:val="false"/>
          <w:i w:val="false"/>
          <w:color w:val="000000"/>
          <w:sz w:val="28"/>
        </w:rPr>
        <w:t xml:space="preserve">
      36. "Қазақстан Республикасы Денсаулық сақтау министрлігінің кейбір мәселелері туралы" Қазақстан Республикасы Үкіметінің 2018 жылғы 14 қыркүйектегі № 565 қаулысының 4-тармағының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39"/>
    <w:bookmarkStart w:name="z42" w:id="40"/>
    <w:p>
      <w:pPr>
        <w:spacing w:after="0"/>
        <w:ind w:left="0"/>
        <w:jc w:val="both"/>
      </w:pPr>
      <w:r>
        <w:rPr>
          <w:rFonts w:ascii="Times New Roman"/>
          <w:b w:val="false"/>
          <w:i w:val="false"/>
          <w:color w:val="000000"/>
          <w:sz w:val="28"/>
        </w:rPr>
        <w:t xml:space="preserve">
      37. "Қарағанды медицина университеті" коммерциялық емес акционерлік қоғамын құру мәселелері туралы" Қазақстан Республикасы Үкіметінің 2018 жылғы 16 қазандағы № 646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40"/>
    <w:bookmarkStart w:name="z43" w:id="41"/>
    <w:p>
      <w:pPr>
        <w:spacing w:after="0"/>
        <w:ind w:left="0"/>
        <w:jc w:val="both"/>
      </w:pPr>
      <w:r>
        <w:rPr>
          <w:rFonts w:ascii="Times New Roman"/>
          <w:b w:val="false"/>
          <w:i w:val="false"/>
          <w:color w:val="000000"/>
          <w:sz w:val="28"/>
        </w:rPr>
        <w:t xml:space="preserve">
      38. "Семей медицина университеті" коммерциялық емес акционерлік қоғамын құру мәселелері туралы" Қазақстан Республикасы Үкіметінің 2018 жылғы 19 қазандағы № 666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41"/>
    <w:bookmarkStart w:name="z44" w:id="42"/>
    <w:p>
      <w:pPr>
        <w:spacing w:after="0"/>
        <w:ind w:left="0"/>
        <w:jc w:val="both"/>
      </w:pPr>
      <w:r>
        <w:rPr>
          <w:rFonts w:ascii="Times New Roman"/>
          <w:b w:val="false"/>
          <w:i w:val="false"/>
          <w:color w:val="000000"/>
          <w:sz w:val="28"/>
        </w:rPr>
        <w:t xml:space="preserve">
      39. "Қазақстан Республикасы Ақпарат және қоғамдық даму министрлігінің кейбір мәселелері туралы" Қазақстан Республикасы Үкіметінің 2019 жылғы 26 наурыздағы № 142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6-тармағы</w:t>
      </w:r>
      <w:r>
        <w:rPr>
          <w:rFonts w:ascii="Times New Roman"/>
          <w:b w:val="false"/>
          <w:i w:val="false"/>
          <w:color w:val="000000"/>
          <w:sz w:val="28"/>
        </w:rPr>
        <w:t>.</w:t>
      </w:r>
    </w:p>
    <w:bookmarkEnd w:id="42"/>
    <w:bookmarkStart w:name="z45" w:id="43"/>
    <w:p>
      <w:pPr>
        <w:spacing w:after="0"/>
        <w:ind w:left="0"/>
        <w:jc w:val="both"/>
      </w:pPr>
      <w:r>
        <w:rPr>
          <w:rFonts w:ascii="Times New Roman"/>
          <w:b w:val="false"/>
          <w:i w:val="false"/>
          <w:color w:val="000000"/>
          <w:sz w:val="28"/>
        </w:rPr>
        <w:t xml:space="preserve">
      40. "Қазақстан Республикасы Үкіметінің кейбір шешімдеріне өзгерістер енгізу туралы" Қазақстан Республикасы Үкіметінің 2019 жылғы 12 маусымдағы № 396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w:t>
      </w:r>
    </w:p>
    <w:bookmarkEnd w:id="43"/>
    <w:bookmarkStart w:name="z46" w:id="44"/>
    <w:p>
      <w:pPr>
        <w:spacing w:after="0"/>
        <w:ind w:left="0"/>
        <w:jc w:val="both"/>
      </w:pPr>
      <w:r>
        <w:rPr>
          <w:rFonts w:ascii="Times New Roman"/>
          <w:b w:val="false"/>
          <w:i w:val="false"/>
          <w:color w:val="000000"/>
          <w:sz w:val="28"/>
        </w:rPr>
        <w:t xml:space="preserve">
      41. "Қазақстан Республикасы Еңбек және халықты әлеуметтік қорғау министрлігінің Еңбекті қорғау жөніндегі республикалық ғылыми-зерттеу институты" республикалық мемлекеттік қазыналық кәсіпорнын қайта ұйымдастыру туралы" Қазақстан Республикасы Үкіметінің 2019 жылғы 26 маусымдағы № 442 қаулысының 4-тармағының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44"/>
    <w:bookmarkStart w:name="z47" w:id="45"/>
    <w:p>
      <w:pPr>
        <w:spacing w:after="0"/>
        <w:ind w:left="0"/>
        <w:jc w:val="both"/>
      </w:pPr>
      <w:r>
        <w:rPr>
          <w:rFonts w:ascii="Times New Roman"/>
          <w:b w:val="false"/>
          <w:i w:val="false"/>
          <w:color w:val="000000"/>
          <w:sz w:val="28"/>
        </w:rPr>
        <w:t xml:space="preserve">
      42. "Қазақстан Республикасы Экология, геология және табиғи ресурстар министрлігінің мәселелері" туралы Қазақстан Республикасы Үкіметінің 2019 жылғы 5 шілдедегі № 479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45"/>
    <w:bookmarkStart w:name="z48" w:id="46"/>
    <w:p>
      <w:pPr>
        <w:spacing w:after="0"/>
        <w:ind w:left="0"/>
        <w:jc w:val="both"/>
      </w:pPr>
      <w:r>
        <w:rPr>
          <w:rFonts w:ascii="Times New Roman"/>
          <w:b w:val="false"/>
          <w:i w:val="false"/>
          <w:color w:val="000000"/>
          <w:sz w:val="28"/>
        </w:rPr>
        <w:t xml:space="preserve">
      43. "Қазақстан Республикасы Денсаулық сақтау министрлігінің "Масғұт Айқымбаев атындағы Қазақ карантиндік және зооноздық инфекциялар ғылыми орталығы" шаруашылық жүргізу құқығындағы республикалық мемлекеттік кәсіпорнын қайта ұйымдастыру туралы" Қазақстан Республикасы Үкіметінің 2019 жылғы 31 шілдедегі № 563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2-тармағы</w:t>
      </w:r>
      <w:r>
        <w:rPr>
          <w:rFonts w:ascii="Times New Roman"/>
          <w:b w:val="false"/>
          <w:i w:val="false"/>
          <w:color w:val="000000"/>
          <w:sz w:val="28"/>
        </w:rPr>
        <w:t>.</w:t>
      </w:r>
    </w:p>
    <w:bookmarkEnd w:id="46"/>
    <w:bookmarkStart w:name="z49" w:id="47"/>
    <w:p>
      <w:pPr>
        <w:spacing w:after="0"/>
        <w:ind w:left="0"/>
        <w:jc w:val="both"/>
      </w:pPr>
      <w:r>
        <w:rPr>
          <w:rFonts w:ascii="Times New Roman"/>
          <w:b w:val="false"/>
          <w:i w:val="false"/>
          <w:color w:val="000000"/>
          <w:sz w:val="28"/>
        </w:rPr>
        <w:t xml:space="preserve">
      44. "Қазақстан Республикасы Білім және ғылым министрлігі жоғары оқу орындарының кейбір мәселелері туралы" Қазақстан Республикасы Үкіметінің 2019 жылғы 11 қазандағы № 752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w:t>
      </w:r>
    </w:p>
    <w:bookmarkEnd w:id="47"/>
    <w:bookmarkStart w:name="z50" w:id="48"/>
    <w:p>
      <w:pPr>
        <w:spacing w:after="0"/>
        <w:ind w:left="0"/>
        <w:jc w:val="both"/>
      </w:pPr>
      <w:r>
        <w:rPr>
          <w:rFonts w:ascii="Times New Roman"/>
          <w:b w:val="false"/>
          <w:i w:val="false"/>
          <w:color w:val="000000"/>
          <w:sz w:val="28"/>
        </w:rPr>
        <w:t xml:space="preserve">
      45. "Қазақстан Республикасы Энергетика министрлігінің шаруашылық жүргізу құқығындағы кейбір республикалық мемлекеттік кәсіпорындарын қайта ұйымдастыру туралы" Қазақстан Республикасы Үкіметінің 2019 жылғы 4 желтоқсандағы № 903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w:t>
      </w:r>
    </w:p>
    <w:bookmarkEnd w:id="48"/>
    <w:bookmarkStart w:name="z51" w:id="49"/>
    <w:p>
      <w:pPr>
        <w:spacing w:after="0"/>
        <w:ind w:left="0"/>
        <w:jc w:val="both"/>
      </w:pPr>
      <w:r>
        <w:rPr>
          <w:rFonts w:ascii="Times New Roman"/>
          <w:b w:val="false"/>
          <w:i w:val="false"/>
          <w:color w:val="000000"/>
          <w:sz w:val="28"/>
        </w:rPr>
        <w:t xml:space="preserve">
      46. "Қазақстан Республикасы Білім және ғылым министрлігінің Ғылым комитеті "Қолданбалы математика институты" республикалық мемлекеттік қазыналық кәсіпорнының кейбір мәселелері туралы" Қазақстан Республикасы Үкіметінің 2019 жылғы 10 желтоқсандағы № 914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49"/>
    <w:bookmarkStart w:name="z52" w:id="50"/>
    <w:p>
      <w:pPr>
        <w:spacing w:after="0"/>
        <w:ind w:left="0"/>
        <w:jc w:val="both"/>
      </w:pPr>
      <w:r>
        <w:rPr>
          <w:rFonts w:ascii="Times New Roman"/>
          <w:b w:val="false"/>
          <w:i w:val="false"/>
          <w:color w:val="000000"/>
          <w:sz w:val="28"/>
        </w:rPr>
        <w:t xml:space="preserve">
      47. "Қазақстан Республикасының Білім және ғылым министрлігі Ғылым комитетінің "Ботаника және фитоинтродукция институты" шаруашылық жүргізу құқығындағы республикалық мемлекеттік кәсіпорнының кейбір мәселелері туралы" Қазақстан Республикасы Үкіметінің 2019 жылғы 20 желтоқсандағы № 951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50"/>
    <w:bookmarkStart w:name="z53" w:id="51"/>
    <w:p>
      <w:pPr>
        <w:spacing w:after="0"/>
        <w:ind w:left="0"/>
        <w:jc w:val="both"/>
      </w:pPr>
      <w:r>
        <w:rPr>
          <w:rFonts w:ascii="Times New Roman"/>
          <w:b w:val="false"/>
          <w:i w:val="false"/>
          <w:color w:val="000000"/>
          <w:sz w:val="28"/>
        </w:rPr>
        <w:t xml:space="preserve">
      48. "Қазақ су шаруашылығы ғылыми-зерттеу институты" және "Балық шаруашылығы ғылыми-өндірістік орталығы" жауапкершілігі шектеулі серіктестіктерінің жарғылық капиталындағы қатысу үлестерін сыйға тарту шарты бойынша жеке меншіктен республикалық меншікке қабылдау туралы" Қазақстан Республикасы Үкіметінің 2020 жылғы 8 қыркүйектегі № 558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p>
    <w:bookmarkEnd w:id="51"/>
    <w:bookmarkStart w:name="z54" w:id="52"/>
    <w:p>
      <w:pPr>
        <w:spacing w:after="0"/>
        <w:ind w:left="0"/>
        <w:jc w:val="both"/>
      </w:pPr>
      <w:r>
        <w:rPr>
          <w:rFonts w:ascii="Times New Roman"/>
          <w:b w:val="false"/>
          <w:i w:val="false"/>
          <w:color w:val="000000"/>
          <w:sz w:val="28"/>
        </w:rPr>
        <w:t xml:space="preserve">
      49. "Қазақстан Республикасы Білім және ғылым министрлігі Ғылым комитетінің кейбір республикалық мемлекеттік кәсіпорындарының мәселелері" туралы Қазақстан Республикасы Үкіметінің 2020 жылғы 21 қазандағы № 690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w:t>
      </w:r>
    </w:p>
    <w:bookmarkEnd w:id="52"/>
    <w:bookmarkStart w:name="z55" w:id="53"/>
    <w:p>
      <w:pPr>
        <w:spacing w:after="0"/>
        <w:ind w:left="0"/>
        <w:jc w:val="both"/>
      </w:pPr>
      <w:r>
        <w:rPr>
          <w:rFonts w:ascii="Times New Roman"/>
          <w:b w:val="false"/>
          <w:i w:val="false"/>
          <w:color w:val="000000"/>
          <w:sz w:val="28"/>
        </w:rPr>
        <w:t xml:space="preserve">
      50. "Қазақстан Республикасы Төтенше жағдайлар министрлігінің мәселелері" туралы Қазақстан Республикасы Үкіметінің 2020 жылғы 23 қазандағы № 701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w:t>
      </w:r>
    </w:p>
    <w:bookmarkEnd w:id="53"/>
    <w:bookmarkStart w:name="z56" w:id="54"/>
    <w:p>
      <w:pPr>
        <w:spacing w:after="0"/>
        <w:ind w:left="0"/>
        <w:jc w:val="both"/>
      </w:pPr>
      <w:r>
        <w:rPr>
          <w:rFonts w:ascii="Times New Roman"/>
          <w:b w:val="false"/>
          <w:i w:val="false"/>
          <w:color w:val="000000"/>
          <w:sz w:val="28"/>
        </w:rPr>
        <w:t xml:space="preserve">
      51. "Базалық қаржыландыру субъектілері болып табылатын ұйымдардың тізбесін бекіту туралы" Қазақстан Республикасы Үкіметінің 2011 жылғы 13 мамырдағы № 511 қаулысына өзгерістер мен толықтырулар енгізу туралы" Қазақстан Республикасы Үкіметінің 2020 жылғы 11 қарашадағы № 752 қаулысының </w:t>
      </w:r>
      <w:r>
        <w:rPr>
          <w:rFonts w:ascii="Times New Roman"/>
          <w:b w:val="false"/>
          <w:i w:val="false"/>
          <w:color w:val="000000"/>
          <w:sz w:val="28"/>
        </w:rPr>
        <w:t>1-тармағы</w:t>
      </w:r>
      <w:r>
        <w:rPr>
          <w:rFonts w:ascii="Times New Roman"/>
          <w:b w:val="false"/>
          <w:i w:val="false"/>
          <w:color w:val="000000"/>
          <w:sz w:val="28"/>
        </w:rPr>
        <w:t>.</w:t>
      </w:r>
    </w:p>
    <w:bookmarkEnd w:id="54"/>
    <w:bookmarkStart w:name="z57" w:id="55"/>
    <w:p>
      <w:pPr>
        <w:spacing w:after="0"/>
        <w:ind w:left="0"/>
        <w:jc w:val="both"/>
      </w:pPr>
      <w:r>
        <w:rPr>
          <w:rFonts w:ascii="Times New Roman"/>
          <w:b w:val="false"/>
          <w:i w:val="false"/>
          <w:color w:val="000000"/>
          <w:sz w:val="28"/>
        </w:rPr>
        <w:t xml:space="preserve">
      52. "Қазақстан Республикасы Білім және ғылым министрлігінің кейбір мәселелері туралы" Қазақстан Республикасы Үкіметінің 2020 жылғы 20 қарашадағы № 780 қаулысының 4-тармағының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55"/>
    <w:bookmarkStart w:name="z58" w:id="56"/>
    <w:p>
      <w:pPr>
        <w:spacing w:after="0"/>
        <w:ind w:left="0"/>
        <w:jc w:val="both"/>
      </w:pPr>
      <w:r>
        <w:rPr>
          <w:rFonts w:ascii="Times New Roman"/>
          <w:b w:val="false"/>
          <w:i w:val="false"/>
          <w:color w:val="000000"/>
          <w:sz w:val="28"/>
        </w:rPr>
        <w:t xml:space="preserve">
      53. "Қазақстан Республикасы Денсаулық сақтау министрлігінің кейбір мәселелері туралы" Қазақстан Республикасы Үкіметінің 2020 жылғы 30 желтоқсандағы № 939 қаулысының 4-тармағының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56"/>
    <w:bookmarkStart w:name="z59" w:id="57"/>
    <w:p>
      <w:pPr>
        <w:spacing w:after="0"/>
        <w:ind w:left="0"/>
        <w:jc w:val="both"/>
      </w:pPr>
      <w:r>
        <w:rPr>
          <w:rFonts w:ascii="Times New Roman"/>
          <w:b w:val="false"/>
          <w:i w:val="false"/>
          <w:color w:val="000000"/>
          <w:sz w:val="28"/>
        </w:rPr>
        <w:t xml:space="preserve">
      54. "Қазақстан Республикасы Білім және ғылым министрлігінің кейбір мәселелері туралы" Қазақстан Республикасы Үкіметінің 2020 жылғы 30 желтоқсандағы № 951 қаулысының 4-тармағының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57"/>
    <w:bookmarkStart w:name="z60" w:id="58"/>
    <w:p>
      <w:pPr>
        <w:spacing w:after="0"/>
        <w:ind w:left="0"/>
        <w:jc w:val="both"/>
      </w:pPr>
      <w:r>
        <w:rPr>
          <w:rFonts w:ascii="Times New Roman"/>
          <w:b w:val="false"/>
          <w:i w:val="false"/>
          <w:color w:val="000000"/>
          <w:sz w:val="28"/>
        </w:rPr>
        <w:t xml:space="preserve">
      55. "Қазақстан Республикасы Экология, геология және табиғи ресурстар министрлігінің кейбір мәселелері туралы" Қазақстан Республикасы Үкіметінің 2020 жылғы 31 желтоқсандағы № 955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p>
    <w:bookmarkEnd w:id="58"/>
    <w:bookmarkStart w:name="z61" w:id="59"/>
    <w:p>
      <w:pPr>
        <w:spacing w:after="0"/>
        <w:ind w:left="0"/>
        <w:jc w:val="both"/>
      </w:pPr>
      <w:r>
        <w:rPr>
          <w:rFonts w:ascii="Times New Roman"/>
          <w:b w:val="false"/>
          <w:i w:val="false"/>
          <w:color w:val="000000"/>
          <w:sz w:val="28"/>
        </w:rPr>
        <w:t xml:space="preserve">
      56. "Қазақстан Республикасы Үкіметінің кейбір шешімдеріне өзгеріс пен толықтыру енгізу туралы" Қазақстан Республикасы Үкіметінің 2021 жылғы 18 ақпандағы № 76 қаулысының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59"/>
    <w:bookmarkStart w:name="z62" w:id="60"/>
    <w:p>
      <w:pPr>
        <w:spacing w:after="0"/>
        <w:ind w:left="0"/>
        <w:jc w:val="both"/>
      </w:pPr>
      <w:r>
        <w:rPr>
          <w:rFonts w:ascii="Times New Roman"/>
          <w:b w:val="false"/>
          <w:i w:val="false"/>
          <w:color w:val="000000"/>
          <w:sz w:val="28"/>
        </w:rPr>
        <w:t xml:space="preserve">
      57. "Жекелеген заңды тұлғалар акцияларының мемлекеттік пакеттерін (қатысу үлестерін) иелену және пайдалану құқықтарын берудің кейбір мәселелері туралы" Қазақстан Республикасы Үкіметінің 2021 жылғы 1 қыркүйектегі № 597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60"/>
    <w:bookmarkStart w:name="z63" w:id="61"/>
    <w:p>
      <w:pPr>
        <w:spacing w:after="0"/>
        <w:ind w:left="0"/>
        <w:jc w:val="both"/>
      </w:pPr>
      <w:r>
        <w:rPr>
          <w:rFonts w:ascii="Times New Roman"/>
          <w:b w:val="false"/>
          <w:i w:val="false"/>
          <w:color w:val="000000"/>
          <w:sz w:val="28"/>
        </w:rPr>
        <w:t xml:space="preserve">
      58. "Базалық қаржыландыру субъектілері болып табылатын ұйымдардың тізбесін бекіту туралы" Қазақстан Республикасы Үкіметінің 2011 жылғы 13 мамырдағы № 511 қаулысына толықтыру енгізу туралы" Қазақстан Республикасы Үкіметінің 2021 жылғы 3 қыркүйектегі № 613 </w:t>
      </w:r>
      <w:r>
        <w:rPr>
          <w:rFonts w:ascii="Times New Roman"/>
          <w:b w:val="false"/>
          <w:i w:val="false"/>
          <w:color w:val="000000"/>
          <w:sz w:val="28"/>
        </w:rPr>
        <w:t>қаулысы</w:t>
      </w:r>
      <w:r>
        <w:rPr>
          <w:rFonts w:ascii="Times New Roman"/>
          <w:b w:val="false"/>
          <w:i w:val="false"/>
          <w:color w:val="000000"/>
          <w:sz w:val="28"/>
        </w:rPr>
        <w:t>.</w:t>
      </w:r>
    </w:p>
    <w:bookmarkEnd w:id="61"/>
    <w:bookmarkStart w:name="z64" w:id="62"/>
    <w:p>
      <w:pPr>
        <w:spacing w:after="0"/>
        <w:ind w:left="0"/>
        <w:jc w:val="both"/>
      </w:pPr>
      <w:r>
        <w:rPr>
          <w:rFonts w:ascii="Times New Roman"/>
          <w:b w:val="false"/>
          <w:i w:val="false"/>
          <w:color w:val="000000"/>
          <w:sz w:val="28"/>
        </w:rPr>
        <w:t xml:space="preserve">
      59. "Қазақстан Республикасы Цифрлық даму, инновациялар және аэроғарыш өнеркәсібі министрлігінің "Қолданбалы математика институты" республикалық мемлекеттік қазыналық кәсіпорнын қайта ұйымдастыру туралы" Қазақстан Республикасы Үкіметінің 2021 жылғы 15 қарашадағы № 815 қаулысының 4-тармағының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62"/>
    <w:bookmarkStart w:name="z65" w:id="63"/>
    <w:p>
      <w:pPr>
        <w:spacing w:after="0"/>
        <w:ind w:left="0"/>
        <w:jc w:val="both"/>
      </w:pPr>
      <w:r>
        <w:rPr>
          <w:rFonts w:ascii="Times New Roman"/>
          <w:b w:val="false"/>
          <w:i w:val="false"/>
          <w:color w:val="000000"/>
          <w:sz w:val="28"/>
        </w:rPr>
        <w:t xml:space="preserve">
      60. "QazBioPharm" ұлттық холдингі" акционерлік қоғамын құру мәселелері туралы" Қазақстан Республикасы Үкіметінің 2021 жылғы 20 желтоқсандағы № 910 қаулысының 1, 3, 4, 5 және 6-тармақтарын іске асыру үшін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 xml:space="preserve"> және "QazBioPharm" ұлттық холдингі" акционерлік қоғамын құру мәселелері туралы" Қазақстан Республикасы Үкіметінің 2021 жылғы 20 желтоқсандағы № 910 қаулысының 8-тармағын іске асыру үшін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w:t>
      </w:r>
    </w:p>
    <w:bookmarkEnd w:id="63"/>
    <w:bookmarkStart w:name="z66" w:id="64"/>
    <w:p>
      <w:pPr>
        <w:spacing w:after="0"/>
        <w:ind w:left="0"/>
        <w:jc w:val="both"/>
      </w:pPr>
      <w:r>
        <w:rPr>
          <w:rFonts w:ascii="Times New Roman"/>
          <w:b w:val="false"/>
          <w:i w:val="false"/>
          <w:color w:val="000000"/>
          <w:sz w:val="28"/>
        </w:rPr>
        <w:t xml:space="preserve">
      61. "Қазақстан Республикасы Цифрлық даму, инновациялар және аэроғарыш өнеркәсібі министрлігінің "Қолданбалы математика институты" шаруашылық жүргізу құқығындағы республикалық мемлекеттiк кәсіпорнының атауын өзгерту және Қазақстан Республикасы Үкіметінің кейбір шешімдеріне өзгерістер енгізу туралы" Қазақстан Республикасы Үкіметінің 2022 жылғы 4 ақпандағы № 51 қаулысының 3-тармағының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