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a5d7" w14:textId="751a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азаматтарын Украина аумағынан Катовице қаласы (Польша) арқылы алып шығу бойынша репатриациялық авиарейстерді орындау жөніндегі көрсетілетін қызметтерді берушіні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3 маусымдағы № 362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 Заңының 39-бабы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56) тармақшасына сәйкес Қазақстан Республикасының Үкіметі 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"Эйр Астана" акционерлік қоғамы Қазақстан Республикасының азаматтарын Украина аумағынан Катовице қаласы (Польша) арқылы алып шығу бойынша репатриациялық авиарейстерді орындау жөніндегі көрсетілетін қызметтерді беруші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 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