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b7947" w14:textId="51b79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Зияткерлік меншікті құқықтық күзету мен қорғау мәселелері жөніндегі мемлекетаралық кеңестегі өкілін және Қазақстан Республикасының Еуразия патенттік ұйымының Әкімшілік кеңесіндегі өкілетті өкілін тағайындау туралы" Қазақстан Республикасы Үкіметінің 2020 жылғы 14 сәуірдегі № 201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2022 жылғы 9 маусымдағы № 381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Зияткерлік меншікті құқықтық күзету мен қорғау мәселелері жөніндегі мемлекетаралық кеңестегі өкілін және Қазақстан Республикасының Еуразия патенттік ұйымының Әкімшілік кеңесіндегі өкілетті өкілін тағайындау туралы" Қазақстан Республикасы Үкіметінің 2020 жылғы 14 сәуірдегі № 201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Республикасының Әділет министрлігі "Ұлттық зияткерлік меншік институты" шаруашылық жүргізу құқығындағы республикалық мемлекеттік кәсіпорнының директоры Ербол Қанатұлы Оспанов Қазақстан Республикасының Еуразия патенттік ұйымының Әкімшілік кеңесіндегі өкілетті өкілінің орынбасары болып тағайындалсын.".</w:t>
      </w:r>
    </w:p>
    <w:bookmarkEnd w:id="3"/>
    <w:bookmarkStart w:name="z5" w:id="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