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9869" w14:textId="4a79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14 маусымдағы № 396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1. Мыналардың атауы өзгертілсін:</w:t>
      </w:r>
    </w:p>
    <w:bookmarkEnd w:id="1"/>
    <w:bookmarkStart w:name="z7" w:id="2"/>
    <w:p>
      <w:pPr>
        <w:spacing w:after="0"/>
        <w:ind w:left="0"/>
        <w:jc w:val="both"/>
      </w:pPr>
      <w:r>
        <w:rPr>
          <w:rFonts w:ascii="Times New Roman"/>
          <w:b w:val="false"/>
          <w:i w:val="false"/>
          <w:color w:val="000000"/>
          <w:sz w:val="28"/>
        </w:rPr>
        <w:t>
      1) "Қазақстан Республикасы Iшкi iстер министрлiгi Көлiктегi полиция департаментiнiң Луговая станциясындағы желiлiк полиция бөлімі" мемлекеттік мекемесі – "Қазақстан Республикасы Iшкi iстер министрлiгi Көлiктегi полиция департаментiнiң Түрксіб станциясындағы желiлiк полиция бөлімі" мемлекеттік мекемесі;</w:t>
      </w:r>
    </w:p>
    <w:bookmarkEnd w:id="2"/>
    <w:bookmarkStart w:name="z8" w:id="3"/>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комитетінің "ЕЦ-166/4 мекемесі" республикалық мемлекеттік мекемесі – "Қазақстан Республикасы Iшкi iстер министрлiгi Қылмыстық-атқару жүйесі комитетінің "№ 1 мекеме" республикалық мемлекеттік мекемесі;</w:t>
      </w:r>
    </w:p>
    <w:bookmarkEnd w:id="3"/>
    <w:bookmarkStart w:name="z9" w:id="4"/>
    <w:p>
      <w:pPr>
        <w:spacing w:after="0"/>
        <w:ind w:left="0"/>
        <w:jc w:val="both"/>
      </w:pPr>
      <w:r>
        <w:rPr>
          <w:rFonts w:ascii="Times New Roman"/>
          <w:b w:val="false"/>
          <w:i w:val="false"/>
          <w:color w:val="000000"/>
          <w:sz w:val="28"/>
        </w:rPr>
        <w:t>
      3) "Қазақстан Республикасы Iшкi iстер министрлiгi Қылмыстық-атқару жүйесі комитетінің "ЕЦ-166/5 мекемесі" республикалық мемлекеттік мекемесі – "Қазақстан Республикасы Iшкi iстер министрлiгi Қылмыстық-атқару жүйесі комитетінің "№ 2 мекеме" республикалық мемлекеттік мекемесі;</w:t>
      </w:r>
    </w:p>
    <w:bookmarkEnd w:id="4"/>
    <w:bookmarkStart w:name="z10" w:id="5"/>
    <w:p>
      <w:pPr>
        <w:spacing w:after="0"/>
        <w:ind w:left="0"/>
        <w:jc w:val="both"/>
      </w:pPr>
      <w:r>
        <w:rPr>
          <w:rFonts w:ascii="Times New Roman"/>
          <w:b w:val="false"/>
          <w:i w:val="false"/>
          <w:color w:val="000000"/>
          <w:sz w:val="28"/>
        </w:rPr>
        <w:t>
      4) "Қазақстан Республикасы Iшкi iстер министрлiгi Қылмыстық-атқару жүйесі комитетінің "ЕЦ-166/10 мекемесі" республикалық мемлекеттік мекемесі – "Қазақстан Республикасы Iшкi iстер министрлiгi Қылмыстық-атқару жүйесі комитетінің "№ 3 мекеме" республикалық мемлекеттік мекемесі;</w:t>
      </w:r>
    </w:p>
    <w:bookmarkEnd w:id="5"/>
    <w:bookmarkStart w:name="z11" w:id="6"/>
    <w:p>
      <w:pPr>
        <w:spacing w:after="0"/>
        <w:ind w:left="0"/>
        <w:jc w:val="both"/>
      </w:pPr>
      <w:r>
        <w:rPr>
          <w:rFonts w:ascii="Times New Roman"/>
          <w:b w:val="false"/>
          <w:i w:val="false"/>
          <w:color w:val="000000"/>
          <w:sz w:val="28"/>
        </w:rPr>
        <w:t>
      5) "Қазақстан Республикасы Iшкi iстер министрлiгi Қылмыстық-атқару жүйесі комитетінің "ЕЦ-166/11 мекемесі" республикалық мемлекеттік мекемесі – "Қазақстан Республикасы Iшкi iстер министрлiгi Қылмыстық-атқару жүйесі комитетінің "№ 4 мекеме" республикалық мемлекеттік мекемесі;</w:t>
      </w:r>
    </w:p>
    <w:bookmarkEnd w:id="6"/>
    <w:bookmarkStart w:name="z12" w:id="7"/>
    <w:p>
      <w:pPr>
        <w:spacing w:after="0"/>
        <w:ind w:left="0"/>
        <w:jc w:val="both"/>
      </w:pPr>
      <w:r>
        <w:rPr>
          <w:rFonts w:ascii="Times New Roman"/>
          <w:b w:val="false"/>
          <w:i w:val="false"/>
          <w:color w:val="000000"/>
          <w:sz w:val="28"/>
        </w:rPr>
        <w:t>
      6) "Қазақстан Республикасы Iшкi iстер министрлiгi Қылмыстық-атқару жүйесі комитетінің "ЕЦ-166/18 мекемесі" республикалық мемлекеттік мекемесі – "Қазақстан Республикасы Iшкi iстер министрлiгi Қылмыстық-атқару жүйесі комитетінің "№ 5 мекеме" республикалық мемлекеттік мекемесі;</w:t>
      </w:r>
    </w:p>
    <w:bookmarkEnd w:id="7"/>
    <w:bookmarkStart w:name="z13" w:id="8"/>
    <w:p>
      <w:pPr>
        <w:spacing w:after="0"/>
        <w:ind w:left="0"/>
        <w:jc w:val="both"/>
      </w:pPr>
      <w:r>
        <w:rPr>
          <w:rFonts w:ascii="Times New Roman"/>
          <w:b w:val="false"/>
          <w:i w:val="false"/>
          <w:color w:val="000000"/>
          <w:sz w:val="28"/>
        </w:rPr>
        <w:t>
      7) "Қазақстан Республикасы Iшкi iстер министрлiгi Қылмыстық-атқару жүйесі комитетінің "ЕЦ-166/24 мекемесі" республикалық мемлекеттік мекемесі – "Қазақстан Республикасы Iшкi iстер министрлiгi Қылмыстық-атқару жүйесі комитетінің "№ 6 мекеме" республикалық мемлекеттік мекемесі;</w:t>
      </w:r>
    </w:p>
    <w:bookmarkEnd w:id="8"/>
    <w:bookmarkStart w:name="z14" w:id="9"/>
    <w:p>
      <w:pPr>
        <w:spacing w:after="0"/>
        <w:ind w:left="0"/>
        <w:jc w:val="both"/>
      </w:pPr>
      <w:r>
        <w:rPr>
          <w:rFonts w:ascii="Times New Roman"/>
          <w:b w:val="false"/>
          <w:i w:val="false"/>
          <w:color w:val="000000"/>
          <w:sz w:val="28"/>
        </w:rPr>
        <w:t>
      8) "Қазақстан Республикасы Iшкi iстер министрлiгi Қылмыстық-атқару жүйесі комитетінің "ЕЦ-166/25 мекемесі" республикалық мемлекеттік мекемесі – "Қазақстан Республикасы Iшкi iстер министрлiгi Қылмыстық-атқару жүйесі комитетінің "№ 7 мекеме" республикалық мемлекеттік мекемесі;</w:t>
      </w:r>
    </w:p>
    <w:bookmarkEnd w:id="9"/>
    <w:bookmarkStart w:name="z15" w:id="10"/>
    <w:p>
      <w:pPr>
        <w:spacing w:after="0"/>
        <w:ind w:left="0"/>
        <w:jc w:val="both"/>
      </w:pPr>
      <w:r>
        <w:rPr>
          <w:rFonts w:ascii="Times New Roman"/>
          <w:b w:val="false"/>
          <w:i w:val="false"/>
          <w:color w:val="000000"/>
          <w:sz w:val="28"/>
        </w:rPr>
        <w:t>
      9) "Қазақстан Республикасы Iшкi iстер министрлiгi Қылмыстық-атқару жүйесі комитетінің "КА-168/2 мекемесі" республикалық мемлекеттік мекемесі – "Қазақстан Республикасы Iшкi iстер министрлiгi Қылмыстық-атқару жүйесі комитетінің "№ 8 мекеме" республикалық мемлекеттік мекемесі;</w:t>
      </w:r>
    </w:p>
    <w:bookmarkEnd w:id="10"/>
    <w:bookmarkStart w:name="z16" w:id="11"/>
    <w:p>
      <w:pPr>
        <w:spacing w:after="0"/>
        <w:ind w:left="0"/>
        <w:jc w:val="both"/>
      </w:pPr>
      <w:r>
        <w:rPr>
          <w:rFonts w:ascii="Times New Roman"/>
          <w:b w:val="false"/>
          <w:i w:val="false"/>
          <w:color w:val="000000"/>
          <w:sz w:val="28"/>
        </w:rPr>
        <w:t>
      10) "Қазақстан Республикасы Iшкi iстер министрлiгi Қылмыстық-атқару жүйесі комитетінің "КА-168/3 мекемесі" республикалық мемлекеттік мекемесі – "Қазақстан Республикасы Iшкi iстер министрлiгi Қылмыстық-атқару жүйесі комитетінің "№ 9 мекеме" республикалық мемлекеттік мекемесі;</w:t>
      </w:r>
    </w:p>
    <w:bookmarkEnd w:id="11"/>
    <w:bookmarkStart w:name="z17" w:id="12"/>
    <w:p>
      <w:pPr>
        <w:spacing w:after="0"/>
        <w:ind w:left="0"/>
        <w:jc w:val="both"/>
      </w:pPr>
      <w:r>
        <w:rPr>
          <w:rFonts w:ascii="Times New Roman"/>
          <w:b w:val="false"/>
          <w:i w:val="false"/>
          <w:color w:val="000000"/>
          <w:sz w:val="28"/>
        </w:rPr>
        <w:t>
      11) "Қазақстан Республикасы Iшкi iстер министрлiгi Қылмыстық-атқару жүйесі комитетінің "ЛА-155/4 мекемесі" республикалық мемлекеттік мекемесі – "Қазақстан Республикасы Iшкi iстер министрлiгi Қылмыстық-атқару жүйесі комитетінің "№ 10 мекеме" республикалық мемлекеттік мекемесі;</w:t>
      </w:r>
    </w:p>
    <w:bookmarkEnd w:id="12"/>
    <w:bookmarkStart w:name="z18" w:id="13"/>
    <w:p>
      <w:pPr>
        <w:spacing w:after="0"/>
        <w:ind w:left="0"/>
        <w:jc w:val="both"/>
      </w:pPr>
      <w:r>
        <w:rPr>
          <w:rFonts w:ascii="Times New Roman"/>
          <w:b w:val="false"/>
          <w:i w:val="false"/>
          <w:color w:val="000000"/>
          <w:sz w:val="28"/>
        </w:rPr>
        <w:t>
      12) "Қазақстан Республикасы Iшкi iстер министрлiгi Қылмыстық-атқару жүйесі комитетінің "ЛА-155/6 мекемесі" республикалық мемлекеттік мекемесі – "Қазақстан Республикасы Iшкi iстер министрлiгi Қылмыстық-атқару жүйесі комитетінің "№ 11 мекеме" республикалық мемлекеттік мекемесі;</w:t>
      </w:r>
    </w:p>
    <w:bookmarkEnd w:id="13"/>
    <w:bookmarkStart w:name="z19" w:id="14"/>
    <w:p>
      <w:pPr>
        <w:spacing w:after="0"/>
        <w:ind w:left="0"/>
        <w:jc w:val="both"/>
      </w:pPr>
      <w:r>
        <w:rPr>
          <w:rFonts w:ascii="Times New Roman"/>
          <w:b w:val="false"/>
          <w:i w:val="false"/>
          <w:color w:val="000000"/>
          <w:sz w:val="28"/>
        </w:rPr>
        <w:t>
      13) "Қазақстан Республикасы Iшкi iстер министрлiгi Қылмыстық-атқару жүйесі комитетінің "ЛА-155/12 мекемесі" республикалық мемлекеттік мекемесі – "Қазақстан Республикасы Iшкi iстер министрлiгi Қылмыстық-атқару жүйесі комитетінің "№ 12 мекеме" республикалық мемлекеттік мекемесі;</w:t>
      </w:r>
    </w:p>
    <w:bookmarkEnd w:id="14"/>
    <w:bookmarkStart w:name="z20" w:id="15"/>
    <w:p>
      <w:pPr>
        <w:spacing w:after="0"/>
        <w:ind w:left="0"/>
        <w:jc w:val="both"/>
      </w:pPr>
      <w:r>
        <w:rPr>
          <w:rFonts w:ascii="Times New Roman"/>
          <w:b w:val="false"/>
          <w:i w:val="false"/>
          <w:color w:val="000000"/>
          <w:sz w:val="28"/>
        </w:rPr>
        <w:t>
      14) "Қазақстан Республикасы Iшкi iстер министрлiгi Қылмыстық-атқару жүйесі комитетінің "ЛА-155/13 мекемесі" республикалық мемлекеттік мекемесі – "Қазақстан Республикасы Iшкi iстер министрлiгi Қылмыстық-атқару жүйесі комитетінің "№ 13 мекеме" республикалық мемлекеттік мекемесі;</w:t>
      </w:r>
    </w:p>
    <w:bookmarkEnd w:id="15"/>
    <w:bookmarkStart w:name="z21" w:id="16"/>
    <w:p>
      <w:pPr>
        <w:spacing w:after="0"/>
        <w:ind w:left="0"/>
        <w:jc w:val="both"/>
      </w:pPr>
      <w:r>
        <w:rPr>
          <w:rFonts w:ascii="Times New Roman"/>
          <w:b w:val="false"/>
          <w:i w:val="false"/>
          <w:color w:val="000000"/>
          <w:sz w:val="28"/>
        </w:rPr>
        <w:t>
      15) "Қазақстан Республикасы Iшкi iстер министрлiгi Қылмыстық-атқару жүйесі комитетінің "ЛА-155/14 мекемесі" республикалық мемлекеттік мекемесі – "Қазақстан Республикасы Iшкi iстер министрлiгi Қылмыстық-атқару жүйесі комитетінің "№ 14 мекеме" республикалық мемлекеттік мекемесі;</w:t>
      </w:r>
    </w:p>
    <w:bookmarkEnd w:id="16"/>
    <w:bookmarkStart w:name="z22" w:id="17"/>
    <w:p>
      <w:pPr>
        <w:spacing w:after="0"/>
        <w:ind w:left="0"/>
        <w:jc w:val="both"/>
      </w:pPr>
      <w:r>
        <w:rPr>
          <w:rFonts w:ascii="Times New Roman"/>
          <w:b w:val="false"/>
          <w:i w:val="false"/>
          <w:color w:val="000000"/>
          <w:sz w:val="28"/>
        </w:rPr>
        <w:t>
      16) "Қазақстан Республикасы Iшкi iстер министрлiгi Қылмыстық-атқару жүйесі комитетінің "УГ-157/9 мекемесі" республикалық мемлекеттік мекемесі – "Қазақстан Республикасы Iшкi iстер министрлiгi Қылмыстық-атқару жүйесі комитетінің "№ 15 мекеме" республикалық мемлекеттік мекемесі;</w:t>
      </w:r>
    </w:p>
    <w:bookmarkEnd w:id="17"/>
    <w:bookmarkStart w:name="z23" w:id="18"/>
    <w:p>
      <w:pPr>
        <w:spacing w:after="0"/>
        <w:ind w:left="0"/>
        <w:jc w:val="both"/>
      </w:pPr>
      <w:r>
        <w:rPr>
          <w:rFonts w:ascii="Times New Roman"/>
          <w:b w:val="false"/>
          <w:i w:val="false"/>
          <w:color w:val="000000"/>
          <w:sz w:val="28"/>
        </w:rPr>
        <w:t>
      17) "Қазақстан Республикасы Iшкi iстер министрлiгi Қылмыстық-атқару жүйесі комитетінің "ОВ-156/2 мекемесі" республикалық мемлекеттік мекемесі – "Қазақстан Республикасы Iшкi iстер министрлiгi Қылмыстық-атқару жүйесі комитетінің "№ 16 мекеме" республикалық мемлекеттік мекемесі;</w:t>
      </w:r>
    </w:p>
    <w:bookmarkEnd w:id="18"/>
    <w:bookmarkStart w:name="z24" w:id="19"/>
    <w:p>
      <w:pPr>
        <w:spacing w:after="0"/>
        <w:ind w:left="0"/>
        <w:jc w:val="both"/>
      </w:pPr>
      <w:r>
        <w:rPr>
          <w:rFonts w:ascii="Times New Roman"/>
          <w:b w:val="false"/>
          <w:i w:val="false"/>
          <w:color w:val="000000"/>
          <w:sz w:val="28"/>
        </w:rPr>
        <w:t>
      18) "Қазақстан Республикасы Iшкi iстер министрлiгi Қылмыстық-атқару жүйесі комитетінің "ОВ-156/3 мекемесі" республикалық мемлекеттік мекемесі – "Қазақстан Республикасы Iшкi iстер министрлiгi Қылмыстық-атқару жүйесі комитетінің "№ 17 мекеме" республикалық мемлекеттік мекемесі;</w:t>
      </w:r>
    </w:p>
    <w:bookmarkEnd w:id="19"/>
    <w:bookmarkStart w:name="z25" w:id="20"/>
    <w:p>
      <w:pPr>
        <w:spacing w:after="0"/>
        <w:ind w:left="0"/>
        <w:jc w:val="both"/>
      </w:pPr>
      <w:r>
        <w:rPr>
          <w:rFonts w:ascii="Times New Roman"/>
          <w:b w:val="false"/>
          <w:i w:val="false"/>
          <w:color w:val="000000"/>
          <w:sz w:val="28"/>
        </w:rPr>
        <w:t>
      19) "Қазақстан Республикасы Iшкi iстер министрлiгi Қылмыстық-атқару жүйесі комитетінің "ОВ-156/6 мекемесі" республикалық мемлекеттік мекемесі – "Қазақстан Республикасы Iшкi iстер министрлiгi Қылмыстық-атқару жүйесі комитетінің "№ 18 мекеме" республикалық мемлекеттік мекемесі;</w:t>
      </w:r>
    </w:p>
    <w:bookmarkEnd w:id="20"/>
    <w:bookmarkStart w:name="z26" w:id="21"/>
    <w:p>
      <w:pPr>
        <w:spacing w:after="0"/>
        <w:ind w:left="0"/>
        <w:jc w:val="both"/>
      </w:pPr>
      <w:r>
        <w:rPr>
          <w:rFonts w:ascii="Times New Roman"/>
          <w:b w:val="false"/>
          <w:i w:val="false"/>
          <w:color w:val="000000"/>
          <w:sz w:val="28"/>
        </w:rPr>
        <w:t>
      20) "Қазақстан Республикасы Iшкi iстер министрлiгi Қылмыстық-атқару жүйесі комитетінің "ОВ-156/14 мекемесі" республикалық мемлекеттік мекемесі – "Қазақстан Республикасы Iшкi iстер министрлiгi Қылмыстық-атқару жүйесі комитетінің "№ 19 мекеме" республикалық мемлекеттік мекемесі;</w:t>
      </w:r>
    </w:p>
    <w:bookmarkEnd w:id="21"/>
    <w:bookmarkStart w:name="z27" w:id="22"/>
    <w:p>
      <w:pPr>
        <w:spacing w:after="0"/>
        <w:ind w:left="0"/>
        <w:jc w:val="both"/>
      </w:pPr>
      <w:r>
        <w:rPr>
          <w:rFonts w:ascii="Times New Roman"/>
          <w:b w:val="false"/>
          <w:i w:val="false"/>
          <w:color w:val="000000"/>
          <w:sz w:val="28"/>
        </w:rPr>
        <w:t>
      21) "Қазақстан Республикасы Iшкi iстер министрлiгi Қылмыстық-атқару жүйесі комитетінің "ОВ-156/15 мекемесі" республикалық мемлекеттік мекемесі – "Қазақстан Республикасы Iшкi iстер министрлiгi Қылмыстық-атқару жүйесі комитетінің "№ 20 мекеме" республикалық мемлекеттік мекемесі;</w:t>
      </w:r>
    </w:p>
    <w:bookmarkEnd w:id="22"/>
    <w:bookmarkStart w:name="z28" w:id="23"/>
    <w:p>
      <w:pPr>
        <w:spacing w:after="0"/>
        <w:ind w:left="0"/>
        <w:jc w:val="both"/>
      </w:pPr>
      <w:r>
        <w:rPr>
          <w:rFonts w:ascii="Times New Roman"/>
          <w:b w:val="false"/>
          <w:i w:val="false"/>
          <w:color w:val="000000"/>
          <w:sz w:val="28"/>
        </w:rPr>
        <w:t>
      22) "Қазақстан Республикасы Iшкi iстер министрлiгi Қылмыстық-атқару жүйесі комитетінің "ОВ-156/16 мекемесі" республикалық мемлекеттік мекемесі – "Қазақстан Республикасы Iшкi iстер министрлiгi Қылмыстық-атқару жүйесі комитетінің "№ 21 мекеме" республикалық мемлекеттік мекемесі;</w:t>
      </w:r>
    </w:p>
    <w:bookmarkEnd w:id="23"/>
    <w:bookmarkStart w:name="z29" w:id="24"/>
    <w:p>
      <w:pPr>
        <w:spacing w:after="0"/>
        <w:ind w:left="0"/>
        <w:jc w:val="both"/>
      </w:pPr>
      <w:r>
        <w:rPr>
          <w:rFonts w:ascii="Times New Roman"/>
          <w:b w:val="false"/>
          <w:i w:val="false"/>
          <w:color w:val="000000"/>
          <w:sz w:val="28"/>
        </w:rPr>
        <w:t>
      23) "Қазақстан Республикасы Iшкi iстер министрлiгi Қылмыстық-атқару жүйесі комитетінің "ОВ-156/20 мекемесі" республикалық мемлекеттік мекемесі – "Қазақстан Республикасы Iшкi iстер министрлiгi Қылмыстық-атқару жүйесі комитетінің "№ 22 мекеме" республикалық мемлекеттік мекемесі;</w:t>
      </w:r>
    </w:p>
    <w:bookmarkEnd w:id="24"/>
    <w:bookmarkStart w:name="z30" w:id="25"/>
    <w:p>
      <w:pPr>
        <w:spacing w:after="0"/>
        <w:ind w:left="0"/>
        <w:jc w:val="both"/>
      </w:pPr>
      <w:r>
        <w:rPr>
          <w:rFonts w:ascii="Times New Roman"/>
          <w:b w:val="false"/>
          <w:i w:val="false"/>
          <w:color w:val="000000"/>
          <w:sz w:val="28"/>
        </w:rPr>
        <w:t>
      24) "Қазақстан Республикасы Iшкi iстер министрлiгi Қылмыстық-атқару жүйесі комитетінің "ОВ-156/21 мекемесі" республикалық мемлекеттік мекемесі – "Қазақстан Республикасы Iшкi iстер министрлiгi Қылмыстық-атқару жүйесі комитетінің "№ 23 мекеме" республикалық мемлекеттік мекемесі;</w:t>
      </w:r>
    </w:p>
    <w:bookmarkEnd w:id="25"/>
    <w:bookmarkStart w:name="z31" w:id="26"/>
    <w:p>
      <w:pPr>
        <w:spacing w:after="0"/>
        <w:ind w:left="0"/>
        <w:jc w:val="both"/>
      </w:pPr>
      <w:r>
        <w:rPr>
          <w:rFonts w:ascii="Times New Roman"/>
          <w:b w:val="false"/>
          <w:i w:val="false"/>
          <w:color w:val="000000"/>
          <w:sz w:val="28"/>
        </w:rPr>
        <w:t>
      25) "Қазақстан Республикасы Iшкi iстер министрлiгi Қылмыстық-атқару жүйесі комитетінің "ОВ-156/22 мекемесі" республикалық мемлекеттік мекемесі – "Қазақстан Республикасы Iшкi iстер министрлiгi Қылмыстық-атқару жүйесі комитетінің "№ 24 мекеме" республикалық мемлекеттік мекемесі;</w:t>
      </w:r>
    </w:p>
    <w:bookmarkEnd w:id="26"/>
    <w:bookmarkStart w:name="z32" w:id="27"/>
    <w:p>
      <w:pPr>
        <w:spacing w:after="0"/>
        <w:ind w:left="0"/>
        <w:jc w:val="both"/>
      </w:pPr>
      <w:r>
        <w:rPr>
          <w:rFonts w:ascii="Times New Roman"/>
          <w:b w:val="false"/>
          <w:i w:val="false"/>
          <w:color w:val="000000"/>
          <w:sz w:val="28"/>
        </w:rPr>
        <w:t>
      26) "Қазақстан Республикасы Iшкi iстер министрлiгi Қылмыстық-атқару жүйесі комитетінің "ЖД-158/2 мекемесі" республикалық мемлекеттік мекемесі – "Қазақстан Республикасы Iшкi iстер министрлiгi Қылмыстық-атқару жүйесі комитетінің "№ 25 мекеме" республикалық мемлекеттік мекемесі;</w:t>
      </w:r>
    </w:p>
    <w:bookmarkEnd w:id="27"/>
    <w:bookmarkStart w:name="z33" w:id="28"/>
    <w:p>
      <w:pPr>
        <w:spacing w:after="0"/>
        <w:ind w:left="0"/>
        <w:jc w:val="both"/>
      </w:pPr>
      <w:r>
        <w:rPr>
          <w:rFonts w:ascii="Times New Roman"/>
          <w:b w:val="false"/>
          <w:i w:val="false"/>
          <w:color w:val="000000"/>
          <w:sz w:val="28"/>
        </w:rPr>
        <w:t>
      27) "Қазақстан Республикасы Iшкi iстер министрлiгi Қылмыстық-атқару жүйесі комитетінің "ЖД-158/5 мекемесі" республикалық мемлекеттік мекемесі – "Қазақстан Республикасы Iшкi iстер министрлiгi Қылмыстық-атқару жүйесі комитетінің "№ 26 мекеме" республикалық мемлекеттік мекемесі;</w:t>
      </w:r>
    </w:p>
    <w:bookmarkEnd w:id="28"/>
    <w:bookmarkStart w:name="z34" w:id="29"/>
    <w:p>
      <w:pPr>
        <w:spacing w:after="0"/>
        <w:ind w:left="0"/>
        <w:jc w:val="both"/>
      </w:pPr>
      <w:r>
        <w:rPr>
          <w:rFonts w:ascii="Times New Roman"/>
          <w:b w:val="false"/>
          <w:i w:val="false"/>
          <w:color w:val="000000"/>
          <w:sz w:val="28"/>
        </w:rPr>
        <w:t>
      28) "Қазақстан Республикасы Iшкi iстер министрлiгi Қылмыстық-атқару жүйесі комитетінің "РУ-170/2 мекемесі" республикалық мемлекеттік мекемесі – "Қазақстан Республикасы Iшкi iстер министрлiгi Қылмыстық-атқару жүйесі комитетінің "№ 27 мекеме" республикалық мемлекеттік мекемесі;</w:t>
      </w:r>
    </w:p>
    <w:bookmarkEnd w:id="29"/>
    <w:bookmarkStart w:name="z35" w:id="30"/>
    <w:p>
      <w:pPr>
        <w:spacing w:after="0"/>
        <w:ind w:left="0"/>
        <w:jc w:val="both"/>
      </w:pPr>
      <w:r>
        <w:rPr>
          <w:rFonts w:ascii="Times New Roman"/>
          <w:b w:val="false"/>
          <w:i w:val="false"/>
          <w:color w:val="000000"/>
          <w:sz w:val="28"/>
        </w:rPr>
        <w:t>
      29) "Қазақстан Республикасы Iшкi iстер министрлiгi Қылмыстық-атқару жүйесі комитетінің "РУ-170/3 мекемесі" республикалық мемлекеттік мекемесі – "Қазақстан Республикасы Iшкi iстер министрлiгi Қылмыстық-атқару жүйесі комитетінің "№ 28 мекеме" республикалық мемлекеттік мекемесі;</w:t>
      </w:r>
    </w:p>
    <w:bookmarkEnd w:id="30"/>
    <w:bookmarkStart w:name="z36" w:id="31"/>
    <w:p>
      <w:pPr>
        <w:spacing w:after="0"/>
        <w:ind w:left="0"/>
        <w:jc w:val="both"/>
      </w:pPr>
      <w:r>
        <w:rPr>
          <w:rFonts w:ascii="Times New Roman"/>
          <w:b w:val="false"/>
          <w:i w:val="false"/>
          <w:color w:val="000000"/>
          <w:sz w:val="28"/>
        </w:rPr>
        <w:t>
      30) "Қазақстан Республикасы Iшкi iстер министрлiгi Қылмыстық-атқару жүйесі комитетінің "АК-159/5 мекемесі" республикалық мемлекеттік мекемесі – "Қазақстан Республикасы Iшкi iстер министрлiгi Қылмыстық-атқару жүйесі комитетінің "№ 29 мекеме" республикалық мемлекеттік мекемесі;</w:t>
      </w:r>
    </w:p>
    <w:bookmarkEnd w:id="31"/>
    <w:bookmarkStart w:name="z37" w:id="32"/>
    <w:p>
      <w:pPr>
        <w:spacing w:after="0"/>
        <w:ind w:left="0"/>
        <w:jc w:val="both"/>
      </w:pPr>
      <w:r>
        <w:rPr>
          <w:rFonts w:ascii="Times New Roman"/>
          <w:b w:val="false"/>
          <w:i w:val="false"/>
          <w:color w:val="000000"/>
          <w:sz w:val="28"/>
        </w:rPr>
        <w:t>
      31) "Қазақстан Республикасы Iшкi iстер министрлiгi Қылмыстық-атқару жүйесі комитетінің "АК-159/6 мекемесі" республикалық мемлекеттік мекемесі – "Қазақстан Республикасы Iшкi iстер министрлiгi Қылмыстық-атқару жүйесі комитетінің "№ 30 мекеме" республикалық мемлекеттік мекемесі;</w:t>
      </w:r>
    </w:p>
    <w:bookmarkEnd w:id="32"/>
    <w:bookmarkStart w:name="z38" w:id="33"/>
    <w:p>
      <w:pPr>
        <w:spacing w:after="0"/>
        <w:ind w:left="0"/>
        <w:jc w:val="both"/>
      </w:pPr>
      <w:r>
        <w:rPr>
          <w:rFonts w:ascii="Times New Roman"/>
          <w:b w:val="false"/>
          <w:i w:val="false"/>
          <w:color w:val="000000"/>
          <w:sz w:val="28"/>
        </w:rPr>
        <w:t>
      32) "Қазақстан Республикасы Iшкi iстер министрлiгi Қылмыстық-атқару жүйесі комитетінің "АК-159/7 мекемесі" республикалық мемлекеттік мекемесі – "Қазақстан Республикасы Iшкi iстер министрлiгi Қылмыстық-атқару жүйесі комитетінің "№ 31 мекеме" республикалық мемлекеттік мекемесі;</w:t>
      </w:r>
    </w:p>
    <w:bookmarkEnd w:id="33"/>
    <w:bookmarkStart w:name="z39" w:id="34"/>
    <w:p>
      <w:pPr>
        <w:spacing w:after="0"/>
        <w:ind w:left="0"/>
        <w:jc w:val="both"/>
      </w:pPr>
      <w:r>
        <w:rPr>
          <w:rFonts w:ascii="Times New Roman"/>
          <w:b w:val="false"/>
          <w:i w:val="false"/>
          <w:color w:val="000000"/>
          <w:sz w:val="28"/>
        </w:rPr>
        <w:t>
      33) "Қазақстан Республикасы Iшкi iстер министрлiгi Қылмыстық-атқару жүйесі комитетінің "АК-159/9 мекемесі" республикалық мемлекеттік мекемесі – "Қазақстан Республикасы Iшкi iстер министрлiгi Қылмыстық-атқару жүйесі комитетінің "№ 32 мекеме" республикалық мемлекеттік мекемесі;</w:t>
      </w:r>
    </w:p>
    <w:bookmarkEnd w:id="34"/>
    <w:bookmarkStart w:name="z40" w:id="35"/>
    <w:p>
      <w:pPr>
        <w:spacing w:after="0"/>
        <w:ind w:left="0"/>
        <w:jc w:val="both"/>
      </w:pPr>
      <w:r>
        <w:rPr>
          <w:rFonts w:ascii="Times New Roman"/>
          <w:b w:val="false"/>
          <w:i w:val="false"/>
          <w:color w:val="000000"/>
          <w:sz w:val="28"/>
        </w:rPr>
        <w:t>
      34) "Қазақстан Республикасы Iшкi iстер министрлiгi Қылмыстық-атқару жүйесі комитетінің "АК-159/11 мекемесі" республикалық мемлекеттік мекемесі – "Қазақстан Республикасы Iшкi iстер министрлiгi Қылмыстық-атқару жүйесі комитетінің "№ 33 мекеме" республикалық мемлекеттік мекемесі;</w:t>
      </w:r>
    </w:p>
    <w:bookmarkEnd w:id="35"/>
    <w:bookmarkStart w:name="z41" w:id="36"/>
    <w:p>
      <w:pPr>
        <w:spacing w:after="0"/>
        <w:ind w:left="0"/>
        <w:jc w:val="both"/>
      </w:pPr>
      <w:r>
        <w:rPr>
          <w:rFonts w:ascii="Times New Roman"/>
          <w:b w:val="false"/>
          <w:i w:val="false"/>
          <w:color w:val="000000"/>
          <w:sz w:val="28"/>
        </w:rPr>
        <w:t>
      35) "Қазақстан Республикасы Iшкi iстер министрлiгi Қылмыстық-атқару жүйесі комитетінің "АК-159/17 мекемесі" республикалық мемлекеттік мекемесі – "Қазақстан Республикасы Iшкi iстер министрлiгi Қылмыстық-атқару жүйесі комитетінің "№ 34 мекеме" республикалық мемлекеттік мекемесі;</w:t>
      </w:r>
    </w:p>
    <w:bookmarkEnd w:id="36"/>
    <w:bookmarkStart w:name="z42" w:id="37"/>
    <w:p>
      <w:pPr>
        <w:spacing w:after="0"/>
        <w:ind w:left="0"/>
        <w:jc w:val="both"/>
      </w:pPr>
      <w:r>
        <w:rPr>
          <w:rFonts w:ascii="Times New Roman"/>
          <w:b w:val="false"/>
          <w:i w:val="false"/>
          <w:color w:val="000000"/>
          <w:sz w:val="28"/>
        </w:rPr>
        <w:t>
      36) "Қазақстан Республикасы Iшкi iстер министрлiгi Қылмыстық-атқару жүйесі комитетінің "АК-159/18 мекемесі" республикалық мемлекеттік мекемесі – "Қазақстан Республикасы Iшкi iстер министрлiгi Қылмыстық-атқару жүйесі комитетінің "№ 35 мекеме" республикалық мемлекеттік мекемесі;</w:t>
      </w:r>
    </w:p>
    <w:bookmarkEnd w:id="37"/>
    <w:bookmarkStart w:name="z43" w:id="38"/>
    <w:p>
      <w:pPr>
        <w:spacing w:after="0"/>
        <w:ind w:left="0"/>
        <w:jc w:val="both"/>
      </w:pPr>
      <w:r>
        <w:rPr>
          <w:rFonts w:ascii="Times New Roman"/>
          <w:b w:val="false"/>
          <w:i w:val="false"/>
          <w:color w:val="000000"/>
          <w:sz w:val="28"/>
        </w:rPr>
        <w:t>
      37) "Қазақстан Республикасы Iшкi iстер министрлiгi Қылмыстық-атқару жүйесі комитетінің "АК-159/20 мекемесі" республикалық мемлекеттік мекемесі – "Қазақстан Республикасы Iшкi iстер министрлiгi Қылмыстық-атқару жүйесі комитетінің "№ 36 мекеме" республикалық мемлекеттік мекемесі;</w:t>
      </w:r>
    </w:p>
    <w:bookmarkEnd w:id="38"/>
    <w:bookmarkStart w:name="z44" w:id="39"/>
    <w:p>
      <w:pPr>
        <w:spacing w:after="0"/>
        <w:ind w:left="0"/>
        <w:jc w:val="both"/>
      </w:pPr>
      <w:r>
        <w:rPr>
          <w:rFonts w:ascii="Times New Roman"/>
          <w:b w:val="false"/>
          <w:i w:val="false"/>
          <w:color w:val="000000"/>
          <w:sz w:val="28"/>
        </w:rPr>
        <w:t>
      38) "Қазақстан Республикасы Iшкi iстер министрлiгi Қылмыстық-атқару жүйесі комитетінің "ЗК-169/4 мекемесі" республикалық мемлекеттік мекемесі – "Қазақстан Республикасы Iшкi iстер министрлiгi Қылмыстық-атқару жүйесі комитетінің "№ 37 мекеме" республикалық мемлекеттік мекемесі;</w:t>
      </w:r>
    </w:p>
    <w:bookmarkEnd w:id="39"/>
    <w:bookmarkStart w:name="z45" w:id="40"/>
    <w:p>
      <w:pPr>
        <w:spacing w:after="0"/>
        <w:ind w:left="0"/>
        <w:jc w:val="both"/>
      </w:pPr>
      <w:r>
        <w:rPr>
          <w:rFonts w:ascii="Times New Roman"/>
          <w:b w:val="false"/>
          <w:i w:val="false"/>
          <w:color w:val="000000"/>
          <w:sz w:val="28"/>
        </w:rPr>
        <w:t>
      39) "Қазақстан Республикасы Iшкi iстер министрлiгi Қылмыстық-атқару жүйесі комитетінің "УК-161/2 мекемесі" республикалық мемлекеттік мекемесі – "Қазақстан Республикасы Iшкi iстер министрлiгi Қылмыстық-атқару жүйесі комитетінің "№ 38 мекеме" республикалық мемлекеттік мекемесі;</w:t>
      </w:r>
    </w:p>
    <w:bookmarkEnd w:id="40"/>
    <w:bookmarkStart w:name="z46" w:id="41"/>
    <w:p>
      <w:pPr>
        <w:spacing w:after="0"/>
        <w:ind w:left="0"/>
        <w:jc w:val="both"/>
      </w:pPr>
      <w:r>
        <w:rPr>
          <w:rFonts w:ascii="Times New Roman"/>
          <w:b w:val="false"/>
          <w:i w:val="false"/>
          <w:color w:val="000000"/>
          <w:sz w:val="28"/>
        </w:rPr>
        <w:t>
      40) "Қазақстан Республикасы Iшкi iстер министрлiгi Қылмыстық-атқару жүйесі комитетінің "УК-161/3 мекемесі" республикалық мемлекеттік мекемесі – "Қазақстан Республикасы Iшкi iстер министрлiгi Қылмыстық-атқару жүйесі комитетінің "№ 39 мекеме" республикалық мемлекеттік мекемесі;</w:t>
      </w:r>
    </w:p>
    <w:bookmarkEnd w:id="41"/>
    <w:bookmarkStart w:name="z47" w:id="42"/>
    <w:p>
      <w:pPr>
        <w:spacing w:after="0"/>
        <w:ind w:left="0"/>
        <w:jc w:val="both"/>
      </w:pPr>
      <w:r>
        <w:rPr>
          <w:rFonts w:ascii="Times New Roman"/>
          <w:b w:val="false"/>
          <w:i w:val="false"/>
          <w:color w:val="000000"/>
          <w:sz w:val="28"/>
        </w:rPr>
        <w:t>
      41) "Қазақстан Республикасы Iшкi iстер министрлiгi Қылмыстық-атқару жүйесі комитетінің "УК-161/11 мекемесі" республикалық мемлекеттік мекемесі – "Қазақстан Республикасы Iшкi iстер министрлiгi Қылмыстық-атқару жүйесі комитетінің "№ 40 мекеме" республикалық мемлекеттік мекемесі;</w:t>
      </w:r>
    </w:p>
    <w:bookmarkEnd w:id="42"/>
    <w:bookmarkStart w:name="z48" w:id="43"/>
    <w:p>
      <w:pPr>
        <w:spacing w:after="0"/>
        <w:ind w:left="0"/>
        <w:jc w:val="both"/>
      </w:pPr>
      <w:r>
        <w:rPr>
          <w:rFonts w:ascii="Times New Roman"/>
          <w:b w:val="false"/>
          <w:i w:val="false"/>
          <w:color w:val="000000"/>
          <w:sz w:val="28"/>
        </w:rPr>
        <w:t>
      42) "Қазақстан Республикасы Iшкi iстер министрлiгi Қылмыстық-атқару жүйесі комитетінің "УК-161/12 мекемесі" республикалық мемлекеттік мекемесі – "Қазақстан Республикасы Iшкi iстер министрлiгi Қылмыстық-атқару жүйесі комитетінің "№ 41 мекеме" республикалық мемлекеттік мекемесі;</w:t>
      </w:r>
    </w:p>
    <w:bookmarkEnd w:id="43"/>
    <w:bookmarkStart w:name="z49" w:id="44"/>
    <w:p>
      <w:pPr>
        <w:spacing w:after="0"/>
        <w:ind w:left="0"/>
        <w:jc w:val="both"/>
      </w:pPr>
      <w:r>
        <w:rPr>
          <w:rFonts w:ascii="Times New Roman"/>
          <w:b w:val="false"/>
          <w:i w:val="false"/>
          <w:color w:val="000000"/>
          <w:sz w:val="28"/>
        </w:rPr>
        <w:t>
      43) "Қазақстан Республикасы Iшкi iстер министрлiгi Қылмыстық-атқару жүйесі комитетінің "ГМ-172/6 мекемесі" республикалық мемлекеттік мекемесі – "Қазақстан Республикасы Iшкi iстер министрлiгi Қылмыстық-атқару жүйесі комитетінің "№ 42 мекеме" республикалық мемлекеттік мекемесі;</w:t>
      </w:r>
    </w:p>
    <w:bookmarkEnd w:id="44"/>
    <w:bookmarkStart w:name="z50" w:id="45"/>
    <w:p>
      <w:pPr>
        <w:spacing w:after="0"/>
        <w:ind w:left="0"/>
        <w:jc w:val="both"/>
      </w:pPr>
      <w:r>
        <w:rPr>
          <w:rFonts w:ascii="Times New Roman"/>
          <w:b w:val="false"/>
          <w:i w:val="false"/>
          <w:color w:val="000000"/>
          <w:sz w:val="28"/>
        </w:rPr>
        <w:t>
      44) "Қазақстан Республикасы Iшкi iстер министрлiгi Қылмыстық-атқару жүйесі комитетінің "ГМ-172/8 мекемесі" республикалық мемлекеттік мекемесі – "Қазақстан Республикасы Iшкi iстер министрлiгi Қылмыстық-атқару жүйесі комитетінің "№ 43 мекеме" республикалық мемлекеттік мекемесі;</w:t>
      </w:r>
    </w:p>
    <w:bookmarkEnd w:id="45"/>
    <w:bookmarkStart w:name="z51" w:id="46"/>
    <w:p>
      <w:pPr>
        <w:spacing w:after="0"/>
        <w:ind w:left="0"/>
        <w:jc w:val="both"/>
      </w:pPr>
      <w:r>
        <w:rPr>
          <w:rFonts w:ascii="Times New Roman"/>
          <w:b w:val="false"/>
          <w:i w:val="false"/>
          <w:color w:val="000000"/>
          <w:sz w:val="28"/>
        </w:rPr>
        <w:t>
      45) "Қазақстан Республикасы Iшкi iстер министрлiгi Қылмыстық-атқару жүйесі комитетінің "АП-162/2 мекемесі" республикалық мемлекеттік мекемесі – "Қазақстан Республикасы Iшкi iстер министрлiгi Қылмыстық-атқару жүйесі комитетінің "№ 44 мекеме" республикалық мемлекеттік мекемесі;</w:t>
      </w:r>
    </w:p>
    <w:bookmarkEnd w:id="46"/>
    <w:bookmarkStart w:name="z52" w:id="47"/>
    <w:p>
      <w:pPr>
        <w:spacing w:after="0"/>
        <w:ind w:left="0"/>
        <w:jc w:val="both"/>
      </w:pPr>
      <w:r>
        <w:rPr>
          <w:rFonts w:ascii="Times New Roman"/>
          <w:b w:val="false"/>
          <w:i w:val="false"/>
          <w:color w:val="000000"/>
          <w:sz w:val="28"/>
        </w:rPr>
        <w:t>
      46) "Қазақстан Республикасы Iшкi iстер министрлiгi Қылмыстық-атқару жүйесі комитетінің "АП-162/3 мекемесі" республикалық мемлекеттік мекемесі – "Қазақстан Республикасы Iшкi iстер министрлiгi Қылмыстық-атқару жүйесі комитетінің "№ 45 мекеме" республикалық мемлекеттік мекемесі;</w:t>
      </w:r>
    </w:p>
    <w:bookmarkEnd w:id="47"/>
    <w:bookmarkStart w:name="z53" w:id="48"/>
    <w:p>
      <w:pPr>
        <w:spacing w:after="0"/>
        <w:ind w:left="0"/>
        <w:jc w:val="both"/>
      </w:pPr>
      <w:r>
        <w:rPr>
          <w:rFonts w:ascii="Times New Roman"/>
          <w:b w:val="false"/>
          <w:i w:val="false"/>
          <w:color w:val="000000"/>
          <w:sz w:val="28"/>
        </w:rPr>
        <w:t>
      47) "Қазақстан Республикасы Iшкi iстер министрлiгi Қылмыстық-атқару жүйесі комитетінің "АП-162/4 мекемесі" республикалық мемлекеттік мекемесі – "Қазақстан Республикасы Iшкi iстер министрлiгi Қылмыстық-атқару жүйесі комитетінің "№ 46 мекеме" республикалық мемлекеттік мекемесі;</w:t>
      </w:r>
    </w:p>
    <w:bookmarkEnd w:id="48"/>
    <w:bookmarkStart w:name="z54" w:id="49"/>
    <w:p>
      <w:pPr>
        <w:spacing w:after="0"/>
        <w:ind w:left="0"/>
        <w:jc w:val="both"/>
      </w:pPr>
      <w:r>
        <w:rPr>
          <w:rFonts w:ascii="Times New Roman"/>
          <w:b w:val="false"/>
          <w:i w:val="false"/>
          <w:color w:val="000000"/>
          <w:sz w:val="28"/>
        </w:rPr>
        <w:t>
      48) "Қазақстан Республикасы Iшкi iстер министрлiгi Қылмыстық-атқару жүйесі комитетінің "АП-162/10 мекемесі" республикалық мемлекеттік мекемесі – "Қазақстан Республикасы Iшкi iстер министрлiгi Қылмыстық-атқару жүйесі комитетінің "№ 47 мекеме" республикалық мемлекеттік мекемесі;</w:t>
      </w:r>
    </w:p>
    <w:bookmarkEnd w:id="49"/>
    <w:bookmarkStart w:name="z55" w:id="50"/>
    <w:p>
      <w:pPr>
        <w:spacing w:after="0"/>
        <w:ind w:left="0"/>
        <w:jc w:val="both"/>
      </w:pPr>
      <w:r>
        <w:rPr>
          <w:rFonts w:ascii="Times New Roman"/>
          <w:b w:val="false"/>
          <w:i w:val="false"/>
          <w:color w:val="000000"/>
          <w:sz w:val="28"/>
        </w:rPr>
        <w:t>
      49) "Қазақстан Республикасы Iшкi iстер министрлiгi Қылмыстық-атқару жүйесі комитетінің "ЕС-164/3 мекемесі" республикалық мемлекеттік мекемесі – "Қазақстан Республикасы Iшкi iстер министрлiгi Қылмыстық-атқару жүйесі комитетінің "№ 48 мекеме" республикалық мемлекеттік мекемесі;</w:t>
      </w:r>
    </w:p>
    <w:bookmarkEnd w:id="50"/>
    <w:bookmarkStart w:name="z56" w:id="51"/>
    <w:p>
      <w:pPr>
        <w:spacing w:after="0"/>
        <w:ind w:left="0"/>
        <w:jc w:val="both"/>
      </w:pPr>
      <w:r>
        <w:rPr>
          <w:rFonts w:ascii="Times New Roman"/>
          <w:b w:val="false"/>
          <w:i w:val="false"/>
          <w:color w:val="000000"/>
          <w:sz w:val="28"/>
        </w:rPr>
        <w:t>
      50) "Қазақстан Республикасы Iшкi iстер министрлiгi Қылмыстық-атқару жүйесі комитетінің "ЕС-164/4 мекемесі" республикалық мемлекеттік мекемесі – "Қазақстан Республикасы Iшкi iстер министрлiгi Қылмыстық-атқару жүйесі комитетінің "№ 49 мекеме" республикалық мемлекеттік мекемесі;</w:t>
      </w:r>
    </w:p>
    <w:bookmarkEnd w:id="51"/>
    <w:bookmarkStart w:name="z57" w:id="52"/>
    <w:p>
      <w:pPr>
        <w:spacing w:after="0"/>
        <w:ind w:left="0"/>
        <w:jc w:val="both"/>
      </w:pPr>
      <w:r>
        <w:rPr>
          <w:rFonts w:ascii="Times New Roman"/>
          <w:b w:val="false"/>
          <w:i w:val="false"/>
          <w:color w:val="000000"/>
          <w:sz w:val="28"/>
        </w:rPr>
        <w:t>
      51) "Қазақстан Республикасы Iшкi iстер министрлiгi Қылмыстық-атқару жүйесі комитетінің "ЕС-164/6 мекемесі" республикалық мемлекеттік мекемесі – "Қазақстан Республикасы Iшкi iстер министрлiгi Қылмыстық-атқару жүйесі комитетінің "№ 50 мекеме" республикалық мемлекеттік мекемесі;</w:t>
      </w:r>
    </w:p>
    <w:bookmarkEnd w:id="52"/>
    <w:bookmarkStart w:name="z58" w:id="53"/>
    <w:p>
      <w:pPr>
        <w:spacing w:after="0"/>
        <w:ind w:left="0"/>
        <w:jc w:val="both"/>
      </w:pPr>
      <w:r>
        <w:rPr>
          <w:rFonts w:ascii="Times New Roman"/>
          <w:b w:val="false"/>
          <w:i w:val="false"/>
          <w:color w:val="000000"/>
          <w:sz w:val="28"/>
        </w:rPr>
        <w:t>
      52) "Қазақстан Республикасы Iшкi iстер министрлiгi Қылмыстық-атқару жүйесі комитетінің "ЕС-164/8 мекемесі" республикалық мемлекеттік мекемесі – "Қазақстан Республикасы Iшкi iстер министрлiгi Қылмыстық-атқару жүйесі комитетінің "№ 51 мекеме" республикалық мемлекеттік мекемесі;</w:t>
      </w:r>
    </w:p>
    <w:bookmarkEnd w:id="53"/>
    <w:bookmarkStart w:name="z59" w:id="54"/>
    <w:p>
      <w:pPr>
        <w:spacing w:after="0"/>
        <w:ind w:left="0"/>
        <w:jc w:val="both"/>
      </w:pPr>
      <w:r>
        <w:rPr>
          <w:rFonts w:ascii="Times New Roman"/>
          <w:b w:val="false"/>
          <w:i w:val="false"/>
          <w:color w:val="000000"/>
          <w:sz w:val="28"/>
        </w:rPr>
        <w:t>
      53) "Қазақстан Республикасы Iшкi iстер министрлiгi Қылмыстық-атқару жүйесі комитетінің "ЕС-164/9 мекемесі" республикалық мемлекеттік мекемесі – "Қазақстан Республикасы Iшкi iстер министрлiгi Қылмыстық-атқару жүйесі комитетінің "№ 52 мекеме" республикалық мемлекеттік мекемесі;</w:t>
      </w:r>
    </w:p>
    <w:bookmarkEnd w:id="54"/>
    <w:bookmarkStart w:name="z60" w:id="55"/>
    <w:p>
      <w:pPr>
        <w:spacing w:after="0"/>
        <w:ind w:left="0"/>
        <w:jc w:val="both"/>
      </w:pPr>
      <w:r>
        <w:rPr>
          <w:rFonts w:ascii="Times New Roman"/>
          <w:b w:val="false"/>
          <w:i w:val="false"/>
          <w:color w:val="000000"/>
          <w:sz w:val="28"/>
        </w:rPr>
        <w:t>
      54) "Қазақстан Республикасы Iшкi iстер министрлiгi Қылмыстық-атқару жүйесі комитетінің "ИЧ-167/2 мекемесі" республикалық мемлекеттік мекемесі – "Қазақстан Республикасы Iшкi iстер министрлiгi Қылмыстық-атқару жүйесі комитетінің "№ 53 мекеме" республикалық мемлекеттік мекемесі;</w:t>
      </w:r>
    </w:p>
    <w:bookmarkEnd w:id="55"/>
    <w:bookmarkStart w:name="z61" w:id="56"/>
    <w:p>
      <w:pPr>
        <w:spacing w:after="0"/>
        <w:ind w:left="0"/>
        <w:jc w:val="both"/>
      </w:pPr>
      <w:r>
        <w:rPr>
          <w:rFonts w:ascii="Times New Roman"/>
          <w:b w:val="false"/>
          <w:i w:val="false"/>
          <w:color w:val="000000"/>
          <w:sz w:val="28"/>
        </w:rPr>
        <w:t>
      55) "Қазақстан Республикасы Iшкi iстер министрлiгi Қылмыстық-атқару жүйесі комитетінің "ИЧ-167/3 мекемесі" республикалық мемлекеттік мекемесі – "Қазақстан Республикасы Iшкi iстер министрлiгi Қылмыстық-атқару жүйесі комитетінің "№ 54 мекеме" республикалық мемлекеттік мекемесі;</w:t>
      </w:r>
    </w:p>
    <w:bookmarkEnd w:id="56"/>
    <w:bookmarkStart w:name="z62" w:id="57"/>
    <w:p>
      <w:pPr>
        <w:spacing w:after="0"/>
        <w:ind w:left="0"/>
        <w:jc w:val="both"/>
      </w:pPr>
      <w:r>
        <w:rPr>
          <w:rFonts w:ascii="Times New Roman"/>
          <w:b w:val="false"/>
          <w:i w:val="false"/>
          <w:color w:val="000000"/>
          <w:sz w:val="28"/>
        </w:rPr>
        <w:t>
      56) "Қазақстан Республикасы Iшкi iстер министрлiгi Қылмыстық-атқару жүйесі комитетінің "ИЧ-167/9 мекемесі" республикалық мемлекеттік мекемесі – "Қазақстан Республикасы Iшкi iстер министрлiгi Қылмыстық-атқару жүйесі комитетінің "№ 55 мекеме" республикалық мемлекеттік мекемесі;</w:t>
      </w:r>
    </w:p>
    <w:bookmarkEnd w:id="57"/>
    <w:bookmarkStart w:name="z63" w:id="58"/>
    <w:p>
      <w:pPr>
        <w:spacing w:after="0"/>
        <w:ind w:left="0"/>
        <w:jc w:val="both"/>
      </w:pPr>
      <w:r>
        <w:rPr>
          <w:rFonts w:ascii="Times New Roman"/>
          <w:b w:val="false"/>
          <w:i w:val="false"/>
          <w:color w:val="000000"/>
          <w:sz w:val="28"/>
        </w:rPr>
        <w:t>
      57) "Қазақстан Республикасы Iшкi iстер министрлiгi Қылмыстық-атқару жүйесі комитетінің "ИЧ-167/10 мекемесі" республикалық мемлекеттік мекемесі – "Қазақстан Республикасы Iшкi iстер министрлiгi Қылмыстық-атқару жүйесі комитетінің "№ 56 мекеме" республикалық мемлекеттік мекемесі;</w:t>
      </w:r>
    </w:p>
    <w:bookmarkEnd w:id="58"/>
    <w:bookmarkStart w:name="z64" w:id="59"/>
    <w:p>
      <w:pPr>
        <w:spacing w:after="0"/>
        <w:ind w:left="0"/>
        <w:jc w:val="both"/>
      </w:pPr>
      <w:r>
        <w:rPr>
          <w:rFonts w:ascii="Times New Roman"/>
          <w:b w:val="false"/>
          <w:i w:val="false"/>
          <w:color w:val="000000"/>
          <w:sz w:val="28"/>
        </w:rPr>
        <w:t>
      58) "Қазақстан Республикасы Iшкi iстер министрлiгi Қылмыстық-атқару жүйесі комитетінің "ЛА-155/8 мекемесі" республикалық мемлекеттік мекемесі – "Қазақстан Республикасы Iшкi iстер министрлiгi Қылмыстық-атқару жүйесі комитетінің "№ 57 мекеме" республикалық мемлекеттік мекемесі;</w:t>
      </w:r>
    </w:p>
    <w:bookmarkEnd w:id="59"/>
    <w:bookmarkStart w:name="z65" w:id="60"/>
    <w:p>
      <w:pPr>
        <w:spacing w:after="0"/>
        <w:ind w:left="0"/>
        <w:jc w:val="both"/>
      </w:pPr>
      <w:r>
        <w:rPr>
          <w:rFonts w:ascii="Times New Roman"/>
          <w:b w:val="false"/>
          <w:i w:val="false"/>
          <w:color w:val="000000"/>
          <w:sz w:val="28"/>
        </w:rPr>
        <w:t>
      59) "Қазақстан Республикасы Iшкi iстер министрлiгi Қылмыстық-атқару жүйесі комитетінің "ЖД-158/4 мекемесі" республикалық мемлекеттік мекемесі – "Қазақстан Республикасы Iшкi iстер министрлiгi Қылмыстық-атқару жүйесі комитетінің "№ 58 мекеме" республикалық мемлекеттік мекемесі;</w:t>
      </w:r>
    </w:p>
    <w:bookmarkEnd w:id="60"/>
    <w:bookmarkStart w:name="z66" w:id="61"/>
    <w:p>
      <w:pPr>
        <w:spacing w:after="0"/>
        <w:ind w:left="0"/>
        <w:jc w:val="both"/>
      </w:pPr>
      <w:r>
        <w:rPr>
          <w:rFonts w:ascii="Times New Roman"/>
          <w:b w:val="false"/>
          <w:i w:val="false"/>
          <w:color w:val="000000"/>
          <w:sz w:val="28"/>
        </w:rPr>
        <w:t>
      60) "Қазақстан Республикасы Iшкi iстер министрлiгi Қылмыстық-атқару жүйесі комитетінің "ЖД-158/7 мекемесі" республикалық мемлекеттік мекемесі – "Қазақстан Республикасы Iшкi iстер министрлiгi Қылмыстық-атқару жүйесі комитетінің "№ 59 мекеме" республикалық мемлекеттік мекемесі;</w:t>
      </w:r>
    </w:p>
    <w:bookmarkEnd w:id="61"/>
    <w:bookmarkStart w:name="z67" w:id="62"/>
    <w:p>
      <w:pPr>
        <w:spacing w:after="0"/>
        <w:ind w:left="0"/>
        <w:jc w:val="both"/>
      </w:pPr>
      <w:r>
        <w:rPr>
          <w:rFonts w:ascii="Times New Roman"/>
          <w:b w:val="false"/>
          <w:i w:val="false"/>
          <w:color w:val="000000"/>
          <w:sz w:val="28"/>
        </w:rPr>
        <w:t>
      61) "Қазақстан Республикасы Iшкi iстер министрлiгi Қылмыстық-атқару жүйесі комитетінің "ЗК-169/5 мекемесі" республикалық мемлекеттік мекемесі – "Қазақстан Республикасы Iшкi iстер министрлiгi Қылмыстық-атқару жүйесі комитетінің "№ 60 мекеме" республикалық мемлекеттік мекемесі;</w:t>
      </w:r>
    </w:p>
    <w:bookmarkEnd w:id="62"/>
    <w:bookmarkStart w:name="z68" w:id="63"/>
    <w:p>
      <w:pPr>
        <w:spacing w:after="0"/>
        <w:ind w:left="0"/>
        <w:jc w:val="both"/>
      </w:pPr>
      <w:r>
        <w:rPr>
          <w:rFonts w:ascii="Times New Roman"/>
          <w:b w:val="false"/>
          <w:i w:val="false"/>
          <w:color w:val="000000"/>
          <w:sz w:val="28"/>
        </w:rPr>
        <w:t>
      62) "Қазақстан Республикасы Iшкi iстер министрлiгi Қылмыстық-атқару жүйесі комитетінің "АК-159/1 мекемесі" республикалық мемлекеттік мекемесі – "Қазақстан Республикасы Iшкi iстер министрлiгi Қылмыстық-атқару жүйесі комитетінің "№ 61 мекеме" республикалық мемлекеттік мекемесі;</w:t>
      </w:r>
    </w:p>
    <w:bookmarkEnd w:id="63"/>
    <w:bookmarkStart w:name="z69" w:id="64"/>
    <w:p>
      <w:pPr>
        <w:spacing w:after="0"/>
        <w:ind w:left="0"/>
        <w:jc w:val="both"/>
      </w:pPr>
      <w:r>
        <w:rPr>
          <w:rFonts w:ascii="Times New Roman"/>
          <w:b w:val="false"/>
          <w:i w:val="false"/>
          <w:color w:val="000000"/>
          <w:sz w:val="28"/>
        </w:rPr>
        <w:t>
      63) "Қазақстан Республикасы Iшкi iстер министрлiгi Қылмыстық-атқару жүйесі комитетінің "АК-159/25 мекемесі" республикалық мемлекеттік мекемесі – "Қазақстан Республикасы Iшкi iстер министрлiгi Қылмыстық-атқару жүйесі комитетінің "№ 62 мекеме" республикалық мемлекеттік мекемесі;</w:t>
      </w:r>
    </w:p>
    <w:bookmarkEnd w:id="64"/>
    <w:bookmarkStart w:name="z70" w:id="65"/>
    <w:p>
      <w:pPr>
        <w:spacing w:after="0"/>
        <w:ind w:left="0"/>
        <w:jc w:val="both"/>
      </w:pPr>
      <w:r>
        <w:rPr>
          <w:rFonts w:ascii="Times New Roman"/>
          <w:b w:val="false"/>
          <w:i w:val="false"/>
          <w:color w:val="000000"/>
          <w:sz w:val="28"/>
        </w:rPr>
        <w:t>
      64) "Қазақстан Республикасы Iшкi iстер министрлiгi Қылмыстық-атқару жүйесі комитетінің "АП-162/1 мекемесі" республикалық мемлекеттік мекемесі – "Қазақстан Республикасы Iшкi iстер министрлiгi Қылмыстық-атқару жүйесі комитетінің "№ 63 мекеме" республикалық мемлекеттік мекемесі;</w:t>
      </w:r>
    </w:p>
    <w:bookmarkEnd w:id="65"/>
    <w:bookmarkStart w:name="z71" w:id="66"/>
    <w:p>
      <w:pPr>
        <w:spacing w:after="0"/>
        <w:ind w:left="0"/>
        <w:jc w:val="both"/>
      </w:pPr>
      <w:r>
        <w:rPr>
          <w:rFonts w:ascii="Times New Roman"/>
          <w:b w:val="false"/>
          <w:i w:val="false"/>
          <w:color w:val="000000"/>
          <w:sz w:val="28"/>
        </w:rPr>
        <w:t>
      65) "Қазақстан Республикасы Iшкi iстер министрлiгi Қылмыстық-атқару жүйесі комитетінің "ЕЦ-166/1 мекемесі" республикалық мемлекеттік мекемесі – "Қазақстан Республикасы Iшкi iстер министрлiгi Қылмыстық-атқару жүйесі комитетінің "№ 64 мекеме" республикалық мемлекеттік мекемесі;</w:t>
      </w:r>
    </w:p>
    <w:bookmarkEnd w:id="66"/>
    <w:bookmarkStart w:name="z72" w:id="67"/>
    <w:p>
      <w:pPr>
        <w:spacing w:after="0"/>
        <w:ind w:left="0"/>
        <w:jc w:val="both"/>
      </w:pPr>
      <w:r>
        <w:rPr>
          <w:rFonts w:ascii="Times New Roman"/>
          <w:b w:val="false"/>
          <w:i w:val="false"/>
          <w:color w:val="000000"/>
          <w:sz w:val="28"/>
        </w:rPr>
        <w:t>
      66) "Қазақстан Республикасы Iшкi iстер министрлiгi Қылмыстық-атқару жүйесі комитетінің "ЕЦ-166/23 мекемесі" республикалық мемлекеттік мекемесі – "Қазақстан Республикасы Iшкi iстер министрлiгi Қылмыстық-атқару жүйесі комитетінің "№ 65 мекеме" республикалық мемлекеттік мекемесі;</w:t>
      </w:r>
    </w:p>
    <w:bookmarkEnd w:id="67"/>
    <w:bookmarkStart w:name="z73" w:id="68"/>
    <w:p>
      <w:pPr>
        <w:spacing w:after="0"/>
        <w:ind w:left="0"/>
        <w:jc w:val="both"/>
      </w:pPr>
      <w:r>
        <w:rPr>
          <w:rFonts w:ascii="Times New Roman"/>
          <w:b w:val="false"/>
          <w:i w:val="false"/>
          <w:color w:val="000000"/>
          <w:sz w:val="28"/>
        </w:rPr>
        <w:t>
      67) "Қазақстан Республикасы Iшкi iстер министрлiгi Қылмыстық-атқару жүйесі комитетінің "ЕС-164/1 мекемесі" республикалық мемлекеттік мекемесі – "Қазақстан Республикасы Iшкi iстер министрлiгi Қылмыстық-атқару жүйесі комитетінің "№ 66 мекеме" республикалық мемлекеттік мекемесі;</w:t>
      </w:r>
    </w:p>
    <w:bookmarkEnd w:id="68"/>
    <w:bookmarkStart w:name="z74" w:id="69"/>
    <w:p>
      <w:pPr>
        <w:spacing w:after="0"/>
        <w:ind w:left="0"/>
        <w:jc w:val="both"/>
      </w:pPr>
      <w:r>
        <w:rPr>
          <w:rFonts w:ascii="Times New Roman"/>
          <w:b w:val="false"/>
          <w:i w:val="false"/>
          <w:color w:val="000000"/>
          <w:sz w:val="28"/>
        </w:rPr>
        <w:t>
      68) "Қазақстан Республикасы Iшкi iстер министрлiгi Қылмыстық-атқару жүйесі комитетінің "ЖД-158/1 мекемесі" республикалық мемлекеттік мекемесі – "Қазақстан Республикасы Iшкi iстер министрлiгi Қылмыстық-атқару жүйесі комитетінің "№ 67 мекеме" республикалық мемлекеттік мекемесі;</w:t>
      </w:r>
    </w:p>
    <w:bookmarkEnd w:id="69"/>
    <w:bookmarkStart w:name="z75" w:id="70"/>
    <w:p>
      <w:pPr>
        <w:spacing w:after="0"/>
        <w:ind w:left="0"/>
        <w:jc w:val="both"/>
      </w:pPr>
      <w:r>
        <w:rPr>
          <w:rFonts w:ascii="Times New Roman"/>
          <w:b w:val="false"/>
          <w:i w:val="false"/>
          <w:color w:val="000000"/>
          <w:sz w:val="28"/>
        </w:rPr>
        <w:t>
      69) "Қазақстан Республикасы Iшкi iстер министрлiгi Қылмыстық-атқару жүйесі комитетінің "ЗК-169/1 мекемесі" республикалық мемлекеттік мекемесі – "Қазақстан Республикасы Iшкi iстер министрлiгi Қылмыстық-атқару жүйесі комитетінің "№ 68 мекеме" республикалық мемлекеттік мекемесі;</w:t>
      </w:r>
    </w:p>
    <w:bookmarkEnd w:id="70"/>
    <w:bookmarkStart w:name="z76" w:id="71"/>
    <w:p>
      <w:pPr>
        <w:spacing w:after="0"/>
        <w:ind w:left="0"/>
        <w:jc w:val="both"/>
      </w:pPr>
      <w:r>
        <w:rPr>
          <w:rFonts w:ascii="Times New Roman"/>
          <w:b w:val="false"/>
          <w:i w:val="false"/>
          <w:color w:val="000000"/>
          <w:sz w:val="28"/>
        </w:rPr>
        <w:t>
      70) "Қазақстан Республикасы Iшкi iстер министрлiгi Қылмыстық-атқару жүйесі комитетінің "ИЧ-167/11 мекемесі" республикалық мемлекеттік мекемесі – "Қазақстан Республикасы Iшкi iстер министрлiгi Қылмыстық-атқару жүйесі комитетінің "№ 69 мекеме" республикалық мемлекеттік мекемесі;</w:t>
      </w:r>
    </w:p>
    <w:bookmarkEnd w:id="71"/>
    <w:bookmarkStart w:name="z77" w:id="72"/>
    <w:p>
      <w:pPr>
        <w:spacing w:after="0"/>
        <w:ind w:left="0"/>
        <w:jc w:val="both"/>
      </w:pPr>
      <w:r>
        <w:rPr>
          <w:rFonts w:ascii="Times New Roman"/>
          <w:b w:val="false"/>
          <w:i w:val="false"/>
          <w:color w:val="000000"/>
          <w:sz w:val="28"/>
        </w:rPr>
        <w:t>
      71) "Қазақстан Республикасы Iшкi iстер министрлiгi Қылмыстық-атқару жүйесі комитетінің "КА-168/1 мекемесі" республикалық мемлекеттік мекемесі – "Қазақстан Республикасы Iшкi iстер министрлiгi Қылмыстық-атқару жүйесі комитетінің "№ 70 мекеме" республикалық мемлекеттік мекемесі;</w:t>
      </w:r>
    </w:p>
    <w:bookmarkEnd w:id="72"/>
    <w:bookmarkStart w:name="z78" w:id="73"/>
    <w:p>
      <w:pPr>
        <w:spacing w:after="0"/>
        <w:ind w:left="0"/>
        <w:jc w:val="both"/>
      </w:pPr>
      <w:r>
        <w:rPr>
          <w:rFonts w:ascii="Times New Roman"/>
          <w:b w:val="false"/>
          <w:i w:val="false"/>
          <w:color w:val="000000"/>
          <w:sz w:val="28"/>
        </w:rPr>
        <w:t>
      72) "Қазақстан Республикасы Iшкi iстер министрлiгi Қылмыстық-атқару жүйесі комитетінің "ЛА-155/16 мекемесі" республикалық мемлекеттік мекемесі – "Қазақстан Республикасы Iшкi iстер министрлiгi Қылмыстық-атқару жүйесі комитетінің "№ 71 мекеме" республикалық мемлекеттік мекемесі;</w:t>
      </w:r>
    </w:p>
    <w:bookmarkEnd w:id="73"/>
    <w:bookmarkStart w:name="z79" w:id="74"/>
    <w:p>
      <w:pPr>
        <w:spacing w:after="0"/>
        <w:ind w:left="0"/>
        <w:jc w:val="both"/>
      </w:pPr>
      <w:r>
        <w:rPr>
          <w:rFonts w:ascii="Times New Roman"/>
          <w:b w:val="false"/>
          <w:i w:val="false"/>
          <w:color w:val="000000"/>
          <w:sz w:val="28"/>
        </w:rPr>
        <w:t>
      73) "Қазақстан Республикасы Iшкi iстер министрлiгi Қылмыстық-атқару жүйесі комитетінің "ЛА-155/18 мекемесі" республикалық мемлекеттік мекемесі – "Қазақстан Республикасы Iшкi iстер министрлiгi Қылмыстық-атқару жүйесі комитетінің "№ 72 мекеме" республикалық мемлекеттік мекемесі;</w:t>
      </w:r>
    </w:p>
    <w:bookmarkEnd w:id="74"/>
    <w:bookmarkStart w:name="z80" w:id="75"/>
    <w:p>
      <w:pPr>
        <w:spacing w:after="0"/>
        <w:ind w:left="0"/>
        <w:jc w:val="both"/>
      </w:pPr>
      <w:r>
        <w:rPr>
          <w:rFonts w:ascii="Times New Roman"/>
          <w:b w:val="false"/>
          <w:i w:val="false"/>
          <w:color w:val="000000"/>
          <w:sz w:val="28"/>
        </w:rPr>
        <w:t>
      74) "Қазақстан Республикасы Iшкi iстер министрлiгi Қылмыстық-атқару жүйесі комитетінің "ОВ-156/1 мекемесі" республикалық мемлекеттік мекемесі – "Қазақстан Республикасы Iшкi iстер министрлiгi Қылмыстық-атқару жүйесі комитетінің "№ 73 мекеме" республикалық мемлекеттік мекемесі;</w:t>
      </w:r>
    </w:p>
    <w:bookmarkEnd w:id="75"/>
    <w:bookmarkStart w:name="z81" w:id="76"/>
    <w:p>
      <w:pPr>
        <w:spacing w:after="0"/>
        <w:ind w:left="0"/>
        <w:jc w:val="both"/>
      </w:pPr>
      <w:r>
        <w:rPr>
          <w:rFonts w:ascii="Times New Roman"/>
          <w:b w:val="false"/>
          <w:i w:val="false"/>
          <w:color w:val="000000"/>
          <w:sz w:val="28"/>
        </w:rPr>
        <w:t>
      75) "Қазақстан Республикасы Iшкi iстер министрлiгi Қылмыстық-атқару жүйесі комитетінің "РУ-170/1 мекемесі" республикалық мемлекеттік мекемесі – "Қазақстан Республикасы Iшкi iстер министрлiгi Қылмыстық-атқару жүйесі комитетінің "№ 74 мекеме" республикалық мемлекеттік мекемесі;</w:t>
      </w:r>
    </w:p>
    <w:bookmarkEnd w:id="76"/>
    <w:bookmarkStart w:name="z82" w:id="77"/>
    <w:p>
      <w:pPr>
        <w:spacing w:after="0"/>
        <w:ind w:left="0"/>
        <w:jc w:val="both"/>
      </w:pPr>
      <w:r>
        <w:rPr>
          <w:rFonts w:ascii="Times New Roman"/>
          <w:b w:val="false"/>
          <w:i w:val="false"/>
          <w:color w:val="000000"/>
          <w:sz w:val="28"/>
        </w:rPr>
        <w:t>
      76) "Қазақстан Республикасы Iшкi iстер министрлiгi Қылмыстық-атқару жүйесі комитетінің "УГ-157/1 мекемесі" республикалық мемлекеттік мекемесі – "Қазақстан Республикасы Iшкi iстер министрлiгi Қылмыстық-атқару жүйесі комитетінің "№ 75 мекеме" республикалық мемлекеттік мекемесі;</w:t>
      </w:r>
    </w:p>
    <w:bookmarkEnd w:id="77"/>
    <w:bookmarkStart w:name="z83" w:id="78"/>
    <w:p>
      <w:pPr>
        <w:spacing w:after="0"/>
        <w:ind w:left="0"/>
        <w:jc w:val="both"/>
      </w:pPr>
      <w:r>
        <w:rPr>
          <w:rFonts w:ascii="Times New Roman"/>
          <w:b w:val="false"/>
          <w:i w:val="false"/>
          <w:color w:val="000000"/>
          <w:sz w:val="28"/>
        </w:rPr>
        <w:t>
      77) "Қазақстан Республикасы Iшкi iстер министрлiгi Қылмыстық-атқару жүйесі комитетінің "УК-161/1 мекемесі" республикалық мемлекеттік мекемесі – "Қазақстан Республикасы Iшкi iстер министрлiгi Қылмыстық-атқару жүйесі комитетінің "№ 76 мекеме" республикалық мемлекеттік мекемесі;</w:t>
      </w:r>
    </w:p>
    <w:bookmarkEnd w:id="78"/>
    <w:bookmarkStart w:name="z84" w:id="79"/>
    <w:p>
      <w:pPr>
        <w:spacing w:after="0"/>
        <w:ind w:left="0"/>
        <w:jc w:val="both"/>
      </w:pPr>
      <w:r>
        <w:rPr>
          <w:rFonts w:ascii="Times New Roman"/>
          <w:b w:val="false"/>
          <w:i w:val="false"/>
          <w:color w:val="000000"/>
          <w:sz w:val="28"/>
        </w:rPr>
        <w:t>
      78) "Қазақстан Республикасы Iшкi iстер министрлiгi Қылмыстық-атқару жүйесі комитетінің "ГМ-172/10 мекемесі" республикалық мемлекеттік мекемесі – "Қазақстан Республикасы Iшкi iстер министрлiгi Қылмыстық-атқару жүйесі комитетінің "№ 77 мекеме" республикалық мемлекеттік мекемесі;</w:t>
      </w:r>
    </w:p>
    <w:bookmarkEnd w:id="79"/>
    <w:bookmarkStart w:name="z85" w:id="80"/>
    <w:p>
      <w:pPr>
        <w:spacing w:after="0"/>
        <w:ind w:left="0"/>
        <w:jc w:val="both"/>
      </w:pPr>
      <w:r>
        <w:rPr>
          <w:rFonts w:ascii="Times New Roman"/>
          <w:b w:val="false"/>
          <w:i w:val="false"/>
          <w:color w:val="000000"/>
          <w:sz w:val="28"/>
        </w:rPr>
        <w:t>
      79) "Қазақстан Республикасы Iшкi iстер министрлiгi Қылмыстық-атқару жүйесі комитетінің "ИЧ-167/4 мекемесі" республикалық мемлекеттік мекемесі – "Қазақстан Республикасы Iшкi iстер министрлiгi Қылмыстық-атқару жүйесі комитетінің "№ 78 мекеме" республикалық мемлекеттік мекемесі;</w:t>
      </w:r>
    </w:p>
    <w:bookmarkEnd w:id="80"/>
    <w:bookmarkStart w:name="z86" w:id="81"/>
    <w:p>
      <w:pPr>
        <w:spacing w:after="0"/>
        <w:ind w:left="0"/>
        <w:jc w:val="both"/>
      </w:pPr>
      <w:r>
        <w:rPr>
          <w:rFonts w:ascii="Times New Roman"/>
          <w:b w:val="false"/>
          <w:i w:val="false"/>
          <w:color w:val="000000"/>
          <w:sz w:val="28"/>
        </w:rPr>
        <w:t>
      80) "Қазақстан Республикасы Iшкi iстер министрлiгi Қылмыстық-атқару жүйесі комитетінің "УГ-157/11 мекемесі" республикалық мемлекеттік мекемесі – "Қазақстан Республикасы Iшкi iстер министрлiгi Қылмыстық-атқару жүйесі комитетінің "№ 79 мекеме" республикалық мемлекеттік мекемесі.</w:t>
      </w:r>
    </w:p>
    <w:bookmarkEnd w:id="81"/>
    <w:bookmarkStart w:name="z87" w:id="82"/>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комитетінің "ОВ-156/18 мекемесі" республикалық мемлекеттік мекемесі таратылсын.</w:t>
      </w:r>
    </w:p>
    <w:bookmarkEnd w:id="82"/>
    <w:bookmarkStart w:name="z88" w:id="83"/>
    <w:p>
      <w:pPr>
        <w:spacing w:after="0"/>
        <w:ind w:left="0"/>
        <w:jc w:val="both"/>
      </w:pPr>
      <w:r>
        <w:rPr>
          <w:rFonts w:ascii="Times New Roman"/>
          <w:b w:val="false"/>
          <w:i w:val="false"/>
          <w:color w:val="000000"/>
          <w:sz w:val="28"/>
        </w:rPr>
        <w:t xml:space="preserve">
      3. "Қазақстан Республикасы Iшкi iстер министрлiгiнiң мәселелерi" туралы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83"/>
    <w:bookmarkStart w:name="z89" w:id="8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4"/>
    <w:bookmarkStart w:name="z90" w:id="85"/>
    <w:p>
      <w:pPr>
        <w:spacing w:after="0"/>
        <w:ind w:left="0"/>
        <w:jc w:val="both"/>
      </w:pPr>
      <w:r>
        <w:rPr>
          <w:rFonts w:ascii="Times New Roman"/>
          <w:b w:val="false"/>
          <w:i w:val="false"/>
          <w:color w:val="000000"/>
          <w:sz w:val="28"/>
        </w:rPr>
        <w:t>
      4. Қазақстан Республикасының Iшкi iстер министрлiгi заңнамада белгіленген тәртiппен:</w:t>
      </w:r>
    </w:p>
    <w:bookmarkEnd w:id="85"/>
    <w:bookmarkStart w:name="z91" w:id="86"/>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көрсетiлген мекемелердi мемлекеттiк қайта тiркеуді қамтамасыз етсін;</w:t>
      </w:r>
    </w:p>
    <w:bookmarkEnd w:id="86"/>
    <w:bookmarkStart w:name="z92" w:id="87"/>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комитетімен бірлесіп, осы қаулының </w:t>
      </w:r>
      <w:r>
        <w:rPr>
          <w:rFonts w:ascii="Times New Roman"/>
          <w:b w:val="false"/>
          <w:i w:val="false"/>
          <w:color w:val="000000"/>
          <w:sz w:val="28"/>
        </w:rPr>
        <w:t>2-тармағынан</w:t>
      </w:r>
      <w:r>
        <w:rPr>
          <w:rFonts w:ascii="Times New Roman"/>
          <w:b w:val="false"/>
          <w:i w:val="false"/>
          <w:color w:val="000000"/>
          <w:sz w:val="28"/>
        </w:rPr>
        <w:t xml:space="preserve"> туындайтын шараларды қабылдасын;</w:t>
      </w:r>
    </w:p>
    <w:bookmarkEnd w:id="87"/>
    <w:bookmarkStart w:name="z93" w:id="88"/>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88"/>
    <w:bookmarkStart w:name="z94" w:id="8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396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2005 жылғы 22 маусымдағы</w:t>
            </w:r>
            <w:r>
              <w:br/>
            </w:r>
            <w:r>
              <w:rPr>
                <w:rFonts w:ascii="Times New Roman"/>
                <w:b w:val="false"/>
                <w:i w:val="false"/>
                <w:color w:val="000000"/>
                <w:sz w:val="20"/>
              </w:rPr>
              <w:t>№ 607 қаулысымен</w:t>
            </w:r>
            <w:r>
              <w:br/>
            </w:r>
            <w:r>
              <w:rPr>
                <w:rFonts w:ascii="Times New Roman"/>
                <w:b w:val="false"/>
                <w:i w:val="false"/>
                <w:color w:val="000000"/>
                <w:sz w:val="20"/>
              </w:rPr>
              <w:t>бекiтiлген</w:t>
            </w:r>
          </w:p>
        </w:tc>
      </w:tr>
    </w:tbl>
    <w:bookmarkStart w:name="z98" w:id="90"/>
    <w:p>
      <w:pPr>
        <w:spacing w:after="0"/>
        <w:ind w:left="0"/>
        <w:jc w:val="left"/>
      </w:pPr>
      <w:r>
        <w:rPr>
          <w:rFonts w:ascii="Times New Roman"/>
          <w:b/>
          <w:i w:val="false"/>
          <w:color w:val="000000"/>
        </w:rPr>
        <w:t xml:space="preserve"> Қазақстан Республикасы Iшкi iстер министрлiгi туралы ереже</w:t>
      </w:r>
    </w:p>
    <w:bookmarkEnd w:id="90"/>
    <w:bookmarkStart w:name="z99" w:id="91"/>
    <w:p>
      <w:pPr>
        <w:spacing w:after="0"/>
        <w:ind w:left="0"/>
        <w:jc w:val="left"/>
      </w:pPr>
      <w:r>
        <w:rPr>
          <w:rFonts w:ascii="Times New Roman"/>
          <w:b/>
          <w:i w:val="false"/>
          <w:color w:val="000000"/>
        </w:rPr>
        <w:t xml:space="preserve"> 1-тарау. Жалпы ережелер</w:t>
      </w:r>
    </w:p>
    <w:bookmarkEnd w:id="91"/>
    <w:bookmarkStart w:name="z100" w:id="92"/>
    <w:p>
      <w:pPr>
        <w:spacing w:after="0"/>
        <w:ind w:left="0"/>
        <w:jc w:val="both"/>
      </w:pPr>
      <w:r>
        <w:rPr>
          <w:rFonts w:ascii="Times New Roman"/>
          <w:b w:val="false"/>
          <w:i w:val="false"/>
          <w:color w:val="000000"/>
          <w:sz w:val="28"/>
        </w:rPr>
        <w:t>
      1. Қазақстан Республикасының Iшкi iстер министрлiгi (бұдан әрi – Министрлiк) Қазақстан Республикасы iшкi iстер органдарының жүйесiне басшылықты, сондай-ақ заңнамада көзделген шекте қылмысқа қарсы күрес, қоғамдық тәртiптi сақтау және қоғамдық қауiпсiздiктi қамтамасыз ету саласындағы салааралық үйлестiрудi жүзеге асыратын Қазақстан Республикасының орталық атқарушы органы болып табылады.</w:t>
      </w:r>
    </w:p>
    <w:bookmarkEnd w:id="92"/>
    <w:bookmarkStart w:name="z101" w:id="93"/>
    <w:p>
      <w:pPr>
        <w:spacing w:after="0"/>
        <w:ind w:left="0"/>
        <w:jc w:val="both"/>
      </w:pPr>
      <w:r>
        <w:rPr>
          <w:rFonts w:ascii="Times New Roman"/>
          <w:b w:val="false"/>
          <w:i w:val="false"/>
          <w:color w:val="000000"/>
          <w:sz w:val="28"/>
        </w:rPr>
        <w:t>
      2. Министрліктің мынадай ведомстволары бар:</w:t>
      </w:r>
    </w:p>
    <w:bookmarkEnd w:id="93"/>
    <w:bookmarkStart w:name="z102" w:id="94"/>
    <w:p>
      <w:pPr>
        <w:spacing w:after="0"/>
        <w:ind w:left="0"/>
        <w:jc w:val="both"/>
      </w:pPr>
      <w:r>
        <w:rPr>
          <w:rFonts w:ascii="Times New Roman"/>
          <w:b w:val="false"/>
          <w:i w:val="false"/>
          <w:color w:val="000000"/>
          <w:sz w:val="28"/>
        </w:rPr>
        <w:t>
      1) Қазақстан Республикасы Ұлттық ұланының Бас қолбасшылығы;</w:t>
      </w:r>
    </w:p>
    <w:bookmarkEnd w:id="94"/>
    <w:bookmarkStart w:name="z103" w:id="95"/>
    <w:p>
      <w:pPr>
        <w:spacing w:after="0"/>
        <w:ind w:left="0"/>
        <w:jc w:val="both"/>
      </w:pPr>
      <w:r>
        <w:rPr>
          <w:rFonts w:ascii="Times New Roman"/>
          <w:b w:val="false"/>
          <w:i w:val="false"/>
          <w:color w:val="000000"/>
          <w:sz w:val="28"/>
        </w:rPr>
        <w:t>
      2) Қылмыстық-атқару жүйесі комитеті;</w:t>
      </w:r>
    </w:p>
    <w:bookmarkEnd w:id="95"/>
    <w:bookmarkStart w:name="z104" w:id="96"/>
    <w:p>
      <w:pPr>
        <w:spacing w:after="0"/>
        <w:ind w:left="0"/>
        <w:jc w:val="both"/>
      </w:pPr>
      <w:r>
        <w:rPr>
          <w:rFonts w:ascii="Times New Roman"/>
          <w:b w:val="false"/>
          <w:i w:val="false"/>
          <w:color w:val="000000"/>
          <w:sz w:val="28"/>
        </w:rPr>
        <w:t>
      3) Әкімшілік полиция комитеті;</w:t>
      </w:r>
    </w:p>
    <w:bookmarkEnd w:id="96"/>
    <w:bookmarkStart w:name="z105" w:id="97"/>
    <w:p>
      <w:pPr>
        <w:spacing w:after="0"/>
        <w:ind w:left="0"/>
        <w:jc w:val="both"/>
      </w:pPr>
      <w:r>
        <w:rPr>
          <w:rFonts w:ascii="Times New Roman"/>
          <w:b w:val="false"/>
          <w:i w:val="false"/>
          <w:color w:val="000000"/>
          <w:sz w:val="28"/>
        </w:rPr>
        <w:t>
      4) Көші-қон қызметі комитеті.</w:t>
      </w:r>
    </w:p>
    <w:bookmarkEnd w:id="97"/>
    <w:bookmarkStart w:name="z106" w:id="98"/>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 Президентiнің және Үкiметiнiң актілерiне, өзге де нормативтiк құқықтық актілерге, сондай-ақ осы Ережеге сәйкес жүзеге асырады.</w:t>
      </w:r>
    </w:p>
    <w:bookmarkEnd w:id="98"/>
    <w:bookmarkStart w:name="z107" w:id="99"/>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туы, жалауы және нышаны, Қазақстан Республикасының Мемлекеттік Елтаңбасы бейнеленген мөрлері мен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9"/>
    <w:bookmarkStart w:name="z108" w:id="100"/>
    <w:p>
      <w:pPr>
        <w:spacing w:after="0"/>
        <w:ind w:left="0"/>
        <w:jc w:val="both"/>
      </w:pPr>
      <w:r>
        <w:rPr>
          <w:rFonts w:ascii="Times New Roman"/>
          <w:b w:val="false"/>
          <w:i w:val="false"/>
          <w:color w:val="000000"/>
          <w:sz w:val="28"/>
        </w:rPr>
        <w:t>
      5. Министрлік азаматтық-құқықтық қатынастарға өз атынан түседi.</w:t>
      </w:r>
    </w:p>
    <w:bookmarkEnd w:id="100"/>
    <w:bookmarkStart w:name="z109" w:id="101"/>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осыған уәкiлеттiк берiлсе, мемлекеттің атынан азаматтық-құқықтық қатынастардың тарапы болуға құқығы бар.</w:t>
      </w:r>
    </w:p>
    <w:bookmarkEnd w:id="101"/>
    <w:bookmarkStart w:name="z110" w:id="102"/>
    <w:p>
      <w:pPr>
        <w:spacing w:after="0"/>
        <w:ind w:left="0"/>
        <w:jc w:val="both"/>
      </w:pPr>
      <w:r>
        <w:rPr>
          <w:rFonts w:ascii="Times New Roman"/>
          <w:b w:val="false"/>
          <w:i w:val="false"/>
          <w:color w:val="000000"/>
          <w:sz w:val="28"/>
        </w:rPr>
        <w:t>
      7. Министрлік өз құзыретiндегi мәселелер бойынша заңнамада белгiленген тәртiппен Ішкі істер министрінің бұйрықтарымен, Қазақстан Республикасының заңнамасында көзделген басқа да актілермен ресімделетін шешімдер қабылдайды.</w:t>
      </w:r>
    </w:p>
    <w:bookmarkEnd w:id="102"/>
    <w:bookmarkStart w:name="z111" w:id="103"/>
    <w:p>
      <w:pPr>
        <w:spacing w:after="0"/>
        <w:ind w:left="0"/>
        <w:jc w:val="both"/>
      </w:pPr>
      <w:r>
        <w:rPr>
          <w:rFonts w:ascii="Times New Roman"/>
          <w:b w:val="false"/>
          <w:i w:val="false"/>
          <w:color w:val="000000"/>
          <w:sz w:val="28"/>
        </w:rPr>
        <w:t>
      8. Қазақстан Республикасы Iшкi iстер министрлігінің құрылымы мен штат санының лимитi Қазақстан Республикасының заңнамасына сәйкес бекiтіледi.</w:t>
      </w:r>
    </w:p>
    <w:bookmarkEnd w:id="103"/>
    <w:bookmarkStart w:name="z112" w:id="104"/>
    <w:p>
      <w:pPr>
        <w:spacing w:after="0"/>
        <w:ind w:left="0"/>
        <w:jc w:val="both"/>
      </w:pPr>
      <w:r>
        <w:rPr>
          <w:rFonts w:ascii="Times New Roman"/>
          <w:b w:val="false"/>
          <w:i w:val="false"/>
          <w:color w:val="000000"/>
          <w:sz w:val="28"/>
        </w:rPr>
        <w:t>
      9. Заңды тұлғаның орналасқан жері: 010010, Қазақстан Республикасы, Нұр-Сұлтан қаласы, Тәуелсiздiк даңғылы, 1.</w:t>
      </w:r>
    </w:p>
    <w:bookmarkEnd w:id="104"/>
    <w:bookmarkStart w:name="z113" w:id="105"/>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105"/>
    <w:bookmarkStart w:name="z114" w:id="106"/>
    <w:p>
      <w:pPr>
        <w:spacing w:after="0"/>
        <w:ind w:left="0"/>
        <w:jc w:val="both"/>
      </w:pPr>
      <w:r>
        <w:rPr>
          <w:rFonts w:ascii="Times New Roman"/>
          <w:b w:val="false"/>
          <w:i w:val="false"/>
          <w:color w:val="000000"/>
          <w:sz w:val="28"/>
        </w:rPr>
        <w:t>
      11. Министрліктің қызметiн қаржыландыру республикалық бюджеттен жүзеге асырылады.</w:t>
      </w:r>
    </w:p>
    <w:bookmarkEnd w:id="106"/>
    <w:bookmarkStart w:name="z115" w:id="107"/>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w:t>
      </w:r>
    </w:p>
    <w:bookmarkEnd w:id="107"/>
    <w:bookmarkStart w:name="z116" w:id="108"/>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08"/>
    <w:bookmarkStart w:name="z117" w:id="109"/>
    <w:p>
      <w:pPr>
        <w:spacing w:after="0"/>
        <w:ind w:left="0"/>
        <w:jc w:val="left"/>
      </w:pPr>
      <w:r>
        <w:rPr>
          <w:rFonts w:ascii="Times New Roman"/>
          <w:b/>
          <w:i w:val="false"/>
          <w:color w:val="000000"/>
        </w:rPr>
        <w:t xml:space="preserve"> 2-тарау. Министрліктің міндеттері мен өкілеттіктері</w:t>
      </w:r>
    </w:p>
    <w:bookmarkEnd w:id="109"/>
    <w:bookmarkStart w:name="z118" w:id="110"/>
    <w:p>
      <w:pPr>
        <w:spacing w:after="0"/>
        <w:ind w:left="0"/>
        <w:jc w:val="both"/>
      </w:pPr>
      <w:r>
        <w:rPr>
          <w:rFonts w:ascii="Times New Roman"/>
          <w:b w:val="false"/>
          <w:i w:val="false"/>
          <w:color w:val="000000"/>
          <w:sz w:val="28"/>
        </w:rPr>
        <w:t>
      13. Міндеттері:</w:t>
      </w:r>
    </w:p>
    <w:bookmarkEnd w:id="110"/>
    <w:bookmarkStart w:name="z119" w:id="111"/>
    <w:p>
      <w:pPr>
        <w:spacing w:after="0"/>
        <w:ind w:left="0"/>
        <w:jc w:val="both"/>
      </w:pPr>
      <w:r>
        <w:rPr>
          <w:rFonts w:ascii="Times New Roman"/>
          <w:b w:val="false"/>
          <w:i w:val="false"/>
          <w:color w:val="000000"/>
          <w:sz w:val="28"/>
        </w:rPr>
        <w:t>
      1) құқық бұзушылықтардың профилактикасы;</w:t>
      </w:r>
    </w:p>
    <w:bookmarkEnd w:id="111"/>
    <w:bookmarkStart w:name="z120" w:id="112"/>
    <w:p>
      <w:pPr>
        <w:spacing w:after="0"/>
        <w:ind w:left="0"/>
        <w:jc w:val="both"/>
      </w:pPr>
      <w:r>
        <w:rPr>
          <w:rFonts w:ascii="Times New Roman"/>
          <w:b w:val="false"/>
          <w:i w:val="false"/>
          <w:color w:val="000000"/>
          <w:sz w:val="28"/>
        </w:rPr>
        <w:t>
      2) қоғамдық тәртіпті сақтау;</w:t>
      </w:r>
    </w:p>
    <w:bookmarkEnd w:id="112"/>
    <w:bookmarkStart w:name="z121" w:id="113"/>
    <w:p>
      <w:pPr>
        <w:spacing w:after="0"/>
        <w:ind w:left="0"/>
        <w:jc w:val="both"/>
      </w:pPr>
      <w:r>
        <w:rPr>
          <w:rFonts w:ascii="Times New Roman"/>
          <w:b w:val="false"/>
          <w:i w:val="false"/>
          <w:color w:val="000000"/>
          <w:sz w:val="28"/>
        </w:rPr>
        <w:t>
      3) қылмысқа қарсы күрес;</w:t>
      </w:r>
    </w:p>
    <w:bookmarkEnd w:id="113"/>
    <w:bookmarkStart w:name="z122" w:id="114"/>
    <w:p>
      <w:pPr>
        <w:spacing w:after="0"/>
        <w:ind w:left="0"/>
        <w:jc w:val="both"/>
      </w:pPr>
      <w:r>
        <w:rPr>
          <w:rFonts w:ascii="Times New Roman"/>
          <w:b w:val="false"/>
          <w:i w:val="false"/>
          <w:color w:val="000000"/>
          <w:sz w:val="28"/>
        </w:rPr>
        <w:t>
      4) қылмыстық жазаларды және қылмыстық-құқықтық ықпал етудің өзге де шараларын, сондай-ақ әкімшілік жазаларды орындау.</w:t>
      </w:r>
    </w:p>
    <w:bookmarkEnd w:id="114"/>
    <w:bookmarkStart w:name="z123" w:id="115"/>
    <w:p>
      <w:pPr>
        <w:spacing w:after="0"/>
        <w:ind w:left="0"/>
        <w:jc w:val="both"/>
      </w:pPr>
      <w:r>
        <w:rPr>
          <w:rFonts w:ascii="Times New Roman"/>
          <w:b w:val="false"/>
          <w:i w:val="false"/>
          <w:color w:val="000000"/>
          <w:sz w:val="28"/>
        </w:rPr>
        <w:t>
      14. Өкілеттіктері:</w:t>
      </w:r>
    </w:p>
    <w:bookmarkEnd w:id="115"/>
    <w:bookmarkStart w:name="z124" w:id="116"/>
    <w:p>
      <w:pPr>
        <w:spacing w:after="0"/>
        <w:ind w:left="0"/>
        <w:jc w:val="both"/>
      </w:pPr>
      <w:r>
        <w:rPr>
          <w:rFonts w:ascii="Times New Roman"/>
          <w:b w:val="false"/>
          <w:i w:val="false"/>
          <w:color w:val="000000"/>
          <w:sz w:val="28"/>
        </w:rPr>
        <w:t>
      1) құқықтары:</w:t>
      </w:r>
    </w:p>
    <w:bookmarkEnd w:id="116"/>
    <w:bookmarkStart w:name="z125" w:id="117"/>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bookmarkEnd w:id="117"/>
    <w:bookmarkStart w:name="z126" w:id="118"/>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 сұрату және алу;</w:t>
      </w:r>
    </w:p>
    <w:bookmarkEnd w:id="118"/>
    <w:bookmarkStart w:name="z127" w:id="119"/>
    <w:p>
      <w:pPr>
        <w:spacing w:after="0"/>
        <w:ind w:left="0"/>
        <w:jc w:val="both"/>
      </w:pPr>
      <w:r>
        <w:rPr>
          <w:rFonts w:ascii="Times New Roman"/>
          <w:b w:val="false"/>
          <w:i w:val="false"/>
          <w:color w:val="000000"/>
          <w:sz w:val="28"/>
        </w:rPr>
        <w:t>
      Қазақстан Республикасы Үкіметінің құзыретіне жатқызылмаған мәселелер бойынша өз құзыреті шегінде дербес шешімдер қабылдау;</w:t>
      </w:r>
    </w:p>
    <w:bookmarkEnd w:id="119"/>
    <w:bookmarkStart w:name="z128" w:id="120"/>
    <w:p>
      <w:pPr>
        <w:spacing w:after="0"/>
        <w:ind w:left="0"/>
        <w:jc w:val="both"/>
      </w:pPr>
      <w:r>
        <w:rPr>
          <w:rFonts w:ascii="Times New Roman"/>
          <w:b w:val="false"/>
          <w:i w:val="false"/>
          <w:color w:val="000000"/>
          <w:sz w:val="28"/>
        </w:rPr>
        <w:t>
      2) міндеттері:</w:t>
      </w:r>
    </w:p>
    <w:bookmarkEnd w:id="120"/>
    <w:bookmarkStart w:name="z129" w:id="121"/>
    <w:p>
      <w:pPr>
        <w:spacing w:after="0"/>
        <w:ind w:left="0"/>
        <w:jc w:val="both"/>
      </w:pPr>
      <w:r>
        <w:rPr>
          <w:rFonts w:ascii="Times New Roman"/>
          <w:b w:val="false"/>
          <w:i w:val="false"/>
          <w:color w:val="000000"/>
          <w:sz w:val="28"/>
        </w:rPr>
        <w:t>
      адамның және азаматтың өмірін, денсаулығын, құқықтары мен бостандығын құқыққа қарсы қолсұғушылықтан қорғау;</w:t>
      </w:r>
    </w:p>
    <w:bookmarkEnd w:id="121"/>
    <w:bookmarkStart w:name="z130" w:id="122"/>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22"/>
    <w:bookmarkStart w:name="z131" w:id="123"/>
    <w:p>
      <w:pPr>
        <w:spacing w:after="0"/>
        <w:ind w:left="0"/>
        <w:jc w:val="both"/>
      </w:pPr>
      <w:r>
        <w:rPr>
          <w:rFonts w:ascii="Times New Roman"/>
          <w:b w:val="false"/>
          <w:i w:val="false"/>
          <w:color w:val="000000"/>
          <w:sz w:val="28"/>
        </w:rPr>
        <w:t>
      Министрлік қолданыстағы заңнамалық актілерде, Қазақстан Республикасының Президенті мен Үкіметінің актілерінде көзделген өзге де құқықтар мен міндеттерді жүзеге асырады.</w:t>
      </w:r>
    </w:p>
    <w:bookmarkEnd w:id="123"/>
    <w:bookmarkStart w:name="z132" w:id="124"/>
    <w:p>
      <w:pPr>
        <w:spacing w:after="0"/>
        <w:ind w:left="0"/>
        <w:jc w:val="both"/>
      </w:pPr>
      <w:r>
        <w:rPr>
          <w:rFonts w:ascii="Times New Roman"/>
          <w:b w:val="false"/>
          <w:i w:val="false"/>
          <w:color w:val="000000"/>
          <w:sz w:val="28"/>
        </w:rPr>
        <w:t>
      15. Функциялары:</w:t>
      </w:r>
    </w:p>
    <w:bookmarkEnd w:id="124"/>
    <w:bookmarkStart w:name="z133" w:id="125"/>
    <w:p>
      <w:pPr>
        <w:spacing w:after="0"/>
        <w:ind w:left="0"/>
        <w:jc w:val="both"/>
      </w:pPr>
      <w:r>
        <w:rPr>
          <w:rFonts w:ascii="Times New Roman"/>
          <w:b w:val="false"/>
          <w:i w:val="false"/>
          <w:color w:val="000000"/>
          <w:sz w:val="28"/>
        </w:rPr>
        <w:t>
      1) құқық бұзушылық профилактикасы, қоғамдық тәртіпті сақтау, қылмысқа қарсы күрес, қылмыстық жазаларды және қылмыстық-құқықтық ықпал етудің өзге де шараларын, сондай-ақ әкімшілік жазаларды орындау салаларындағы мемлекеттік саясатты қалыптастыру бойынша ұсыныстар енгізеді;</w:t>
      </w:r>
    </w:p>
    <w:bookmarkEnd w:id="125"/>
    <w:bookmarkStart w:name="z134" w:id="126"/>
    <w:p>
      <w:pPr>
        <w:spacing w:after="0"/>
        <w:ind w:left="0"/>
        <w:jc w:val="both"/>
      </w:pPr>
      <w:r>
        <w:rPr>
          <w:rFonts w:ascii="Times New Roman"/>
          <w:b w:val="false"/>
          <w:i w:val="false"/>
          <w:color w:val="000000"/>
          <w:sz w:val="28"/>
        </w:rPr>
        <w:t>
      2) жол жүрісі қауіпсіздігі саласындағы мемлекеттік саясатты іске асыруды қамтамасыз етеді;</w:t>
      </w:r>
    </w:p>
    <w:bookmarkEnd w:id="126"/>
    <w:bookmarkStart w:name="z135" w:id="127"/>
    <w:p>
      <w:pPr>
        <w:spacing w:after="0"/>
        <w:ind w:left="0"/>
        <w:jc w:val="both"/>
      </w:pPr>
      <w:r>
        <w:rPr>
          <w:rFonts w:ascii="Times New Roman"/>
          <w:b w:val="false"/>
          <w:i w:val="false"/>
          <w:color w:val="000000"/>
          <w:sz w:val="28"/>
        </w:rPr>
        <w:t>
      3) азаматтық және қызметтік қару мен оның патрондарының айналымы саласындағы мемлекеттік саясатты іске асыруды қамтамасыз етеді;</w:t>
      </w:r>
    </w:p>
    <w:bookmarkEnd w:id="127"/>
    <w:bookmarkStart w:name="z136" w:id="128"/>
    <w:p>
      <w:pPr>
        <w:spacing w:after="0"/>
        <w:ind w:left="0"/>
        <w:jc w:val="both"/>
      </w:pPr>
      <w:r>
        <w:rPr>
          <w:rFonts w:ascii="Times New Roman"/>
          <w:b w:val="false"/>
          <w:i w:val="false"/>
          <w:color w:val="000000"/>
          <w:sz w:val="28"/>
        </w:rPr>
        <w:t>
      4) есiрткi, психотроптық заттар мен прекурсорлар айналымы саласындағы мемлекеттік саясатты іске асыруды, олардың заңсыз айналымына және оларды терiс пайдалануға қарсы іс-қимылды қамтамасыз етеді;</w:t>
      </w:r>
    </w:p>
    <w:bookmarkEnd w:id="128"/>
    <w:bookmarkStart w:name="z137" w:id="129"/>
    <w:p>
      <w:pPr>
        <w:spacing w:after="0"/>
        <w:ind w:left="0"/>
        <w:jc w:val="both"/>
      </w:pPr>
      <w:r>
        <w:rPr>
          <w:rFonts w:ascii="Times New Roman"/>
          <w:b w:val="false"/>
          <w:i w:val="false"/>
          <w:color w:val="000000"/>
          <w:sz w:val="28"/>
        </w:rPr>
        <w:t>
      5) ішкі істер органдары жүйесіндегі бірыңғай мемлекеттік кадрлық саясатты іске асыруды қамтамасыз етеді;</w:t>
      </w:r>
    </w:p>
    <w:bookmarkEnd w:id="129"/>
    <w:bookmarkStart w:name="z138" w:id="130"/>
    <w:p>
      <w:pPr>
        <w:spacing w:after="0"/>
        <w:ind w:left="0"/>
        <w:jc w:val="both"/>
      </w:pPr>
      <w:r>
        <w:rPr>
          <w:rFonts w:ascii="Times New Roman"/>
          <w:b w:val="false"/>
          <w:i w:val="false"/>
          <w:color w:val="000000"/>
          <w:sz w:val="28"/>
        </w:rPr>
        <w:t>
      6) Қазақстан Республикасының ішкі істер органдарында идеологиялық, имидждік, тәрбиелік және әлеуметтік-құқықтық жұмысты ұйымдастырады;</w:t>
      </w:r>
    </w:p>
    <w:bookmarkEnd w:id="130"/>
    <w:bookmarkStart w:name="z139" w:id="131"/>
    <w:p>
      <w:pPr>
        <w:spacing w:after="0"/>
        <w:ind w:left="0"/>
        <w:jc w:val="both"/>
      </w:pPr>
      <w:r>
        <w:rPr>
          <w:rFonts w:ascii="Times New Roman"/>
          <w:b w:val="false"/>
          <w:i w:val="false"/>
          <w:color w:val="000000"/>
          <w:sz w:val="28"/>
        </w:rPr>
        <w:t>
      7) ішкі істер органдарының және Қазақстан Республикасы Ұлттық ұланының арнайы мақсаттағы бөлімшілеріне басшылықты жүзеге асырады, сондай-ақ олардың ұдайы жауынгерлік және жедел әзірлігін қамтамасыз етеді;</w:t>
      </w:r>
    </w:p>
    <w:bookmarkEnd w:id="131"/>
    <w:bookmarkStart w:name="z140" w:id="132"/>
    <w:p>
      <w:pPr>
        <w:spacing w:after="0"/>
        <w:ind w:left="0"/>
        <w:jc w:val="both"/>
      </w:pPr>
      <w:r>
        <w:rPr>
          <w:rFonts w:ascii="Times New Roman"/>
          <w:b w:val="false"/>
          <w:i w:val="false"/>
          <w:color w:val="000000"/>
          <w:sz w:val="28"/>
        </w:rPr>
        <w:t>
      8) өз құзыретiндегі мәселелер бойынша жалпыреспубликалық және өңiрлiк жедел-iздестiру және профилактикалық iс-шараларды өткiзу бойынша ұйымдастырушылық басқаруды жүзеге асырады;</w:t>
      </w:r>
    </w:p>
    <w:bookmarkEnd w:id="132"/>
    <w:bookmarkStart w:name="z141" w:id="133"/>
    <w:p>
      <w:pPr>
        <w:spacing w:after="0"/>
        <w:ind w:left="0"/>
        <w:jc w:val="both"/>
      </w:pPr>
      <w:r>
        <w:rPr>
          <w:rFonts w:ascii="Times New Roman"/>
          <w:b w:val="false"/>
          <w:i w:val="false"/>
          <w:color w:val="000000"/>
          <w:sz w:val="28"/>
        </w:rPr>
        <w:t>
      9) криминалдық, әкiмшiлiк полицияның және iшкi iстер органдарының өзге де қызметтерiнiң, Қазақстан Республикасының Ұлттық ұланының, қылмыстық-атқару жүйесінің, әскери-тергеу органдарының, Министрліктің Байқоңыр қаласындағы өкiлдiгiнiң және көлiктегi iшкi iстер органдары бөлiмшелерінің қызметiне басшылықты жүзеге асырады;</w:t>
      </w:r>
    </w:p>
    <w:bookmarkEnd w:id="133"/>
    <w:bookmarkStart w:name="z142" w:id="134"/>
    <w:p>
      <w:pPr>
        <w:spacing w:after="0"/>
        <w:ind w:left="0"/>
        <w:jc w:val="both"/>
      </w:pPr>
      <w:r>
        <w:rPr>
          <w:rFonts w:ascii="Times New Roman"/>
          <w:b w:val="false"/>
          <w:i w:val="false"/>
          <w:color w:val="000000"/>
          <w:sz w:val="28"/>
        </w:rPr>
        <w:t>
      10) криминалдық, әкiмшiлiк полицияның және полицияның өзге қызметтерiнiң, сондай-ақ Қазақстан Республикасы Ұлттық ұланының, әскери-тергеу органдарының, Министрліктің Байқоңыр қаласындағы өкiлдiгiнiң, көлiктегi iшкi iстер органдарының өзара iс-қимыл жасау тәртiбiн айқындайды;</w:t>
      </w:r>
    </w:p>
    <w:bookmarkEnd w:id="134"/>
    <w:bookmarkStart w:name="z143" w:id="135"/>
    <w:p>
      <w:pPr>
        <w:spacing w:after="0"/>
        <w:ind w:left="0"/>
        <w:jc w:val="both"/>
      </w:pPr>
      <w:r>
        <w:rPr>
          <w:rFonts w:ascii="Times New Roman"/>
          <w:b w:val="false"/>
          <w:i w:val="false"/>
          <w:color w:val="000000"/>
          <w:sz w:val="28"/>
        </w:rPr>
        <w:t>
      11) ішкі істер органдары бірыңғай жүйесінің қызметін үйлестіруді және жоспарлауды жүзеге асырады;</w:t>
      </w:r>
    </w:p>
    <w:bookmarkEnd w:id="135"/>
    <w:bookmarkStart w:name="z144" w:id="136"/>
    <w:p>
      <w:pPr>
        <w:spacing w:after="0"/>
        <w:ind w:left="0"/>
        <w:jc w:val="both"/>
      </w:pPr>
      <w:r>
        <w:rPr>
          <w:rFonts w:ascii="Times New Roman"/>
          <w:b w:val="false"/>
          <w:i w:val="false"/>
          <w:color w:val="000000"/>
          <w:sz w:val="28"/>
        </w:rPr>
        <w:t>
      12) Қазақстан Республикасы iшкi iстер органдары мен бөлiмшелерінің, Қазақстан Республикасының Ұлттық ұланының, әскери-тергеу органдарының қызметiн үйлестіру мен ведомстволық бақылауды жүзеге асырады;</w:t>
      </w:r>
    </w:p>
    <w:bookmarkEnd w:id="136"/>
    <w:bookmarkStart w:name="z145" w:id="137"/>
    <w:p>
      <w:pPr>
        <w:spacing w:after="0"/>
        <w:ind w:left="0"/>
        <w:jc w:val="both"/>
      </w:pPr>
      <w:r>
        <w:rPr>
          <w:rFonts w:ascii="Times New Roman"/>
          <w:b w:val="false"/>
          <w:i w:val="false"/>
          <w:color w:val="000000"/>
          <w:sz w:val="28"/>
        </w:rPr>
        <w:t>
      13) Қазақстан Республикасының аумағында немесе оның жекелеген жерлерінде төтенше және әскери жағдай режимі енгізілген жағдайда оны қамтамасыз етуді, сондай-ақ төтенше жағдайларды жою жөніндегі іс-шараларды өткізуді ұйымдастырады;</w:t>
      </w:r>
    </w:p>
    <w:bookmarkEnd w:id="137"/>
    <w:bookmarkStart w:name="z146" w:id="138"/>
    <w:p>
      <w:pPr>
        <w:spacing w:after="0"/>
        <w:ind w:left="0"/>
        <w:jc w:val="both"/>
      </w:pPr>
      <w:r>
        <w:rPr>
          <w:rFonts w:ascii="Times New Roman"/>
          <w:b w:val="false"/>
          <w:i w:val="false"/>
          <w:color w:val="000000"/>
          <w:sz w:val="28"/>
        </w:rPr>
        <w:t>
      14) авариялардың, өрттердің, дүлей апаттардың салдарын жою кезінде және басқа да төтенше оқиғалар кезінде қоғамдық тәртіпті сақтауды ұйымдастырады;</w:t>
      </w:r>
    </w:p>
    <w:bookmarkEnd w:id="138"/>
    <w:bookmarkStart w:name="z147" w:id="139"/>
    <w:p>
      <w:pPr>
        <w:spacing w:after="0"/>
        <w:ind w:left="0"/>
        <w:jc w:val="both"/>
      </w:pPr>
      <w:r>
        <w:rPr>
          <w:rFonts w:ascii="Times New Roman"/>
          <w:b w:val="false"/>
          <w:i w:val="false"/>
          <w:color w:val="000000"/>
          <w:sz w:val="28"/>
        </w:rPr>
        <w:t>
      15) ауыр қылмыстар жасаған, жаппай тәртіпсіздіктер, дүлей апаттар мен басқа да төтенше оқиғалар кезінде күштер мен құралдарды жедел басқаруды қамтамасыз етеді;</w:t>
      </w:r>
    </w:p>
    <w:bookmarkEnd w:id="139"/>
    <w:bookmarkStart w:name="z148" w:id="140"/>
    <w:p>
      <w:pPr>
        <w:spacing w:after="0"/>
        <w:ind w:left="0"/>
        <w:jc w:val="both"/>
      </w:pPr>
      <w:r>
        <w:rPr>
          <w:rFonts w:ascii="Times New Roman"/>
          <w:b w:val="false"/>
          <w:i w:val="false"/>
          <w:color w:val="000000"/>
          <w:sz w:val="28"/>
        </w:rPr>
        <w:t>
      16) ішкі істер органдарын агрессияны тойтаруға жауынгерлік әзірліктің және бейбіт уақыттағы төтенше жағдай кезінде жедел-қызметтік әзірліктің жоғары дәрежесіне ауыстыру жөніндегі іс-шараларды ұйымдастырады;</w:t>
      </w:r>
    </w:p>
    <w:bookmarkEnd w:id="140"/>
    <w:bookmarkStart w:name="z149" w:id="141"/>
    <w:p>
      <w:pPr>
        <w:spacing w:after="0"/>
        <w:ind w:left="0"/>
        <w:jc w:val="both"/>
      </w:pPr>
      <w:r>
        <w:rPr>
          <w:rFonts w:ascii="Times New Roman"/>
          <w:b w:val="false"/>
          <w:i w:val="false"/>
          <w:color w:val="000000"/>
          <w:sz w:val="28"/>
        </w:rPr>
        <w:t>
      17) республика өңірлеріндегі жедел ақпаратты үздіксіз жинауды және криминогендік ахуалды кешенді талдауды қамтамасыз етеді;</w:t>
      </w:r>
    </w:p>
    <w:bookmarkEnd w:id="141"/>
    <w:bookmarkStart w:name="z150" w:id="142"/>
    <w:p>
      <w:pPr>
        <w:spacing w:after="0"/>
        <w:ind w:left="0"/>
        <w:jc w:val="both"/>
      </w:pPr>
      <w:r>
        <w:rPr>
          <w:rFonts w:ascii="Times New Roman"/>
          <w:b w:val="false"/>
          <w:i w:val="false"/>
          <w:color w:val="000000"/>
          <w:sz w:val="28"/>
        </w:rPr>
        <w:t>
      18) iшкi iстер органдарының жұмылдыру дайындығы, бейбiт және соғыс уақытында төтенше жағдайлар туындаған кезде олардың жұмысының орнықтылығын арттыру, iшкi iстер органдарының арнаулы бөлiмшелерiнiң толық және уақтылы жұмылдыруға ұдайы әзірлігін қамтамасыз ету жөнiнде шаралар әзiрлейдi;</w:t>
      </w:r>
    </w:p>
    <w:bookmarkEnd w:id="142"/>
    <w:bookmarkStart w:name="z151" w:id="143"/>
    <w:p>
      <w:pPr>
        <w:spacing w:after="0"/>
        <w:ind w:left="0"/>
        <w:jc w:val="both"/>
      </w:pPr>
      <w:r>
        <w:rPr>
          <w:rFonts w:ascii="Times New Roman"/>
          <w:b w:val="false"/>
          <w:i w:val="false"/>
          <w:color w:val="000000"/>
          <w:sz w:val="28"/>
        </w:rPr>
        <w:t>
      19) Қазақстан Республикасының Президенті мен Үкіметін, мемлекеттік органдарды республикадағы қылмысқа қарсы күрестің, қоғамдық тәртіпті сақтаудың жай-күйі туралы хабардар етеді;</w:t>
      </w:r>
    </w:p>
    <w:bookmarkEnd w:id="143"/>
    <w:bookmarkStart w:name="z152" w:id="144"/>
    <w:p>
      <w:pPr>
        <w:spacing w:after="0"/>
        <w:ind w:left="0"/>
        <w:jc w:val="both"/>
      </w:pPr>
      <w:r>
        <w:rPr>
          <w:rFonts w:ascii="Times New Roman"/>
          <w:b w:val="false"/>
          <w:i w:val="false"/>
          <w:color w:val="000000"/>
          <w:sz w:val="28"/>
        </w:rPr>
        <w:t>
      20) Қазақстан Республикасының заңнамасына сәйкес қоғамдық тәртіпті сақтауды, құқық бұзушылық пен қылмыстардың профилактикасын жетілдіруге бағытталған шаралар әзірлейді;</w:t>
      </w:r>
    </w:p>
    <w:bookmarkEnd w:id="144"/>
    <w:bookmarkStart w:name="z153" w:id="145"/>
    <w:p>
      <w:pPr>
        <w:spacing w:after="0"/>
        <w:ind w:left="0"/>
        <w:jc w:val="both"/>
      </w:pPr>
      <w:r>
        <w:rPr>
          <w:rFonts w:ascii="Times New Roman"/>
          <w:b w:val="false"/>
          <w:i w:val="false"/>
          <w:color w:val="000000"/>
          <w:sz w:val="28"/>
        </w:rPr>
        <w:t>
      21) елді мекендерде қоғамдық тәртіпті сақтауға арналған бейнебақылау жүйелері мен бейнетіркеу құралдарын енгізуді және пайдалануды жүзеге асырады;</w:t>
      </w:r>
    </w:p>
    <w:bookmarkEnd w:id="145"/>
    <w:bookmarkStart w:name="z154" w:id="146"/>
    <w:p>
      <w:pPr>
        <w:spacing w:after="0"/>
        <w:ind w:left="0"/>
        <w:jc w:val="both"/>
      </w:pPr>
      <w:r>
        <w:rPr>
          <w:rFonts w:ascii="Times New Roman"/>
          <w:b w:val="false"/>
          <w:i w:val="false"/>
          <w:color w:val="000000"/>
          <w:sz w:val="28"/>
        </w:rPr>
        <w:t>
      22) мектепке дейінгі және орта білім беру ұйымдарын бейнебақылау жүйелерімен жарақтауға арналған стандарттарды және оларға қойылатын талаптарды білім және ғылым саласындағы уәкілетті органмен бірлесіп бекітеді;</w:t>
      </w:r>
    </w:p>
    <w:bookmarkEnd w:id="146"/>
    <w:bookmarkStart w:name="z155" w:id="147"/>
    <w:p>
      <w:pPr>
        <w:spacing w:after="0"/>
        <w:ind w:left="0"/>
        <w:jc w:val="both"/>
      </w:pPr>
      <w:r>
        <w:rPr>
          <w:rFonts w:ascii="Times New Roman"/>
          <w:b w:val="false"/>
          <w:i w:val="false"/>
          <w:color w:val="000000"/>
          <w:sz w:val="28"/>
        </w:rPr>
        <w:t>
      23) бейбіт жиналыстар өткізу кезінде полиция қызметкерлерінің қоғамдық тәртіпті сақтауды қамтамасыз етуі жөніндегі нұсқаулықты әзірлейді және бекітеді;</w:t>
      </w:r>
    </w:p>
    <w:bookmarkEnd w:id="147"/>
    <w:bookmarkStart w:name="z156" w:id="148"/>
    <w:p>
      <w:pPr>
        <w:spacing w:after="0"/>
        <w:ind w:left="0"/>
        <w:jc w:val="both"/>
      </w:pPr>
      <w:r>
        <w:rPr>
          <w:rFonts w:ascii="Times New Roman"/>
          <w:b w:val="false"/>
          <w:i w:val="false"/>
          <w:color w:val="000000"/>
          <w:sz w:val="28"/>
        </w:rPr>
        <w:t>
      24) спорттық және спорттық-бұқаралық, ойын-сауық мәдени-бұқаралық іс-шараларды өткізу қауіпсіздігін қамтамасыз ету жөніндегі нұсқаулықты мәдениет, дене шынықтыру және спорт саласындағы уәкілетті органмен бірлесіп бекітеді;</w:t>
      </w:r>
    </w:p>
    <w:bookmarkEnd w:id="148"/>
    <w:bookmarkStart w:name="z157" w:id="149"/>
    <w:p>
      <w:pPr>
        <w:spacing w:after="0"/>
        <w:ind w:left="0"/>
        <w:jc w:val="both"/>
      </w:pPr>
      <w:r>
        <w:rPr>
          <w:rFonts w:ascii="Times New Roman"/>
          <w:b w:val="false"/>
          <w:i w:val="false"/>
          <w:color w:val="000000"/>
          <w:sz w:val="28"/>
        </w:rPr>
        <w:t>
      25) қылмысқа қарсы күрес, қоғамдық тәртіпті сақтау саласында және ішкі істер органдарының қарамағына жатқызылған өзге де мәселелер бойынша халықаралық ынтымақтастықтың басым бағыттарын айқындайды, ұйымдастырады және жүзеге асырады;</w:t>
      </w:r>
    </w:p>
    <w:bookmarkEnd w:id="149"/>
    <w:bookmarkStart w:name="z158" w:id="150"/>
    <w:p>
      <w:pPr>
        <w:spacing w:after="0"/>
        <w:ind w:left="0"/>
        <w:jc w:val="both"/>
      </w:pPr>
      <w:r>
        <w:rPr>
          <w:rFonts w:ascii="Times New Roman"/>
          <w:b w:val="false"/>
          <w:i w:val="false"/>
          <w:color w:val="000000"/>
          <w:sz w:val="28"/>
        </w:rPr>
        <w:t>
      26) қоғамдық тәртiптi сақтау және қылмысқа қарсы күрес саласында республикалық ақпараттық жүйенi құруды және оның жұмыс iстеуiн қамтамасыз етедi;</w:t>
      </w:r>
    </w:p>
    <w:bookmarkEnd w:id="150"/>
    <w:bookmarkStart w:name="z159" w:id="151"/>
    <w:p>
      <w:pPr>
        <w:spacing w:after="0"/>
        <w:ind w:left="0"/>
        <w:jc w:val="both"/>
      </w:pPr>
      <w:r>
        <w:rPr>
          <w:rFonts w:ascii="Times New Roman"/>
          <w:b w:val="false"/>
          <w:i w:val="false"/>
          <w:color w:val="000000"/>
          <w:sz w:val="28"/>
        </w:rPr>
        <w:t>
      27) террористік тұрғыдан осал объектілердің терроризмге қарсы қорғалуының үлгілік паспортын әзірлейді;</w:t>
      </w:r>
    </w:p>
    <w:bookmarkEnd w:id="151"/>
    <w:bookmarkStart w:name="z160" w:id="152"/>
    <w:p>
      <w:pPr>
        <w:spacing w:after="0"/>
        <w:ind w:left="0"/>
        <w:jc w:val="both"/>
      </w:pPr>
      <w:r>
        <w:rPr>
          <w:rFonts w:ascii="Times New Roman"/>
          <w:b w:val="false"/>
          <w:i w:val="false"/>
          <w:color w:val="000000"/>
          <w:sz w:val="28"/>
        </w:rPr>
        <w:t>
      28) Қазақстан Республикасы ішкі істер органдарының террористік тұрғыдан осал объектілерінің терроризмге қарсы қорғалуын ұйымдастыру жөніндегі нұсқаулықты әзірлейді және бекітеді;</w:t>
      </w:r>
    </w:p>
    <w:bookmarkEnd w:id="152"/>
    <w:bookmarkStart w:name="z161" w:id="153"/>
    <w:p>
      <w:pPr>
        <w:spacing w:after="0"/>
        <w:ind w:left="0"/>
        <w:jc w:val="both"/>
      </w:pPr>
      <w:r>
        <w:rPr>
          <w:rFonts w:ascii="Times New Roman"/>
          <w:b w:val="false"/>
          <w:i w:val="false"/>
          <w:color w:val="000000"/>
          <w:sz w:val="28"/>
        </w:rPr>
        <w:t>
      29) Қазақстан Республикасы Қарулы Күштерінің, басқа да әскерлер мен әскери құралымдардың әскери бөлімдері мен мекемелерін, Қазақстан Республикасының арнаулы мемлекеттік органдарының, ішкі істер органдарының объектілерін, сондай-ақ күзетілетін объектілер мен Қазақстан Республикасының шет елдердегі мекемелерін қоспағанда, Қазақстан Республикасының терроризмге қарсы іс-қимыл туралы заңнамасының террористік тұрғыдан осал объектілердің терроризмге қарсы қорғалуын қамтамасыз ету бөлігіндегі талаптарының сақталуын мемлекеттік бақылауды ұйымдастырады;</w:t>
      </w:r>
    </w:p>
    <w:bookmarkEnd w:id="153"/>
    <w:bookmarkStart w:name="z162" w:id="154"/>
    <w:p>
      <w:pPr>
        <w:spacing w:after="0"/>
        <w:ind w:left="0"/>
        <w:jc w:val="both"/>
      </w:pPr>
      <w:r>
        <w:rPr>
          <w:rFonts w:ascii="Times New Roman"/>
          <w:b w:val="false"/>
          <w:i w:val="false"/>
          <w:color w:val="000000"/>
          <w:sz w:val="28"/>
        </w:rPr>
        <w:t>
      30) жеке күзет ұйымында басшы және күзетші лауазымын атқаратын жұмыскерлерді даярлау және олардың біліктілігін арттыру жөніндегі үлгілік оқу бағдарламалары мен үлгілік оқу жоспарларын әзірлейді және бекітеді;</w:t>
      </w:r>
    </w:p>
    <w:bookmarkEnd w:id="154"/>
    <w:bookmarkStart w:name="z163" w:id="155"/>
    <w:p>
      <w:pPr>
        <w:spacing w:after="0"/>
        <w:ind w:left="0"/>
        <w:jc w:val="both"/>
      </w:pPr>
      <w:r>
        <w:rPr>
          <w:rFonts w:ascii="Times New Roman"/>
          <w:b w:val="false"/>
          <w:i w:val="false"/>
          <w:color w:val="000000"/>
          <w:sz w:val="28"/>
        </w:rPr>
        <w:t>
      31) жеке күзет ұйымдарының күзетшісі құжатының нысаны мен үлгісін әзірлейді және бекітеді;</w:t>
      </w:r>
    </w:p>
    <w:bookmarkEnd w:id="155"/>
    <w:bookmarkStart w:name="z164" w:id="156"/>
    <w:p>
      <w:pPr>
        <w:spacing w:after="0"/>
        <w:ind w:left="0"/>
        <w:jc w:val="both"/>
      </w:pPr>
      <w:r>
        <w:rPr>
          <w:rFonts w:ascii="Times New Roman"/>
          <w:b w:val="false"/>
          <w:i w:val="false"/>
          <w:color w:val="000000"/>
          <w:sz w:val="28"/>
        </w:rPr>
        <w:t>
      32) жеке күзет ұйымында күзетші лауазымын атқаратын жұмыскерлерге арналған нысанды киім үлгілерін және оны киіп жүру тәртібін әзірлейді және бекітеді;</w:t>
      </w:r>
    </w:p>
    <w:bookmarkEnd w:id="156"/>
    <w:bookmarkStart w:name="z165" w:id="157"/>
    <w:p>
      <w:pPr>
        <w:spacing w:after="0"/>
        <w:ind w:left="0"/>
        <w:jc w:val="both"/>
      </w:pPr>
      <w:r>
        <w:rPr>
          <w:rFonts w:ascii="Times New Roman"/>
          <w:b w:val="false"/>
          <w:i w:val="false"/>
          <w:color w:val="000000"/>
          <w:sz w:val="28"/>
        </w:rPr>
        <w:t>
      33) күзет қызметiмен, күзет сигнализациясы құралдарын монтаждаумен, баптаумен және оларға техникалық қызмет көрсетумен айналысатын субъектiлердi және жеке күзет ұйымында басшы және күзетші лауазымын атқаратын жұмыскерлерді даярлау және олардың біліктілігін арттыру жөніндегі мамандырылған оқу орталықтарының қызметiн мемлекеттiк бақылауды ұйымдастырады;</w:t>
      </w:r>
    </w:p>
    <w:bookmarkEnd w:id="157"/>
    <w:bookmarkStart w:name="z166" w:id="158"/>
    <w:p>
      <w:pPr>
        <w:spacing w:after="0"/>
        <w:ind w:left="0"/>
        <w:jc w:val="both"/>
      </w:pPr>
      <w:r>
        <w:rPr>
          <w:rFonts w:ascii="Times New Roman"/>
          <w:b w:val="false"/>
          <w:i w:val="false"/>
          <w:color w:val="000000"/>
          <w:sz w:val="28"/>
        </w:rPr>
        <w:t>
      34) мемлекеттік күзетілуге жататын жеке тұлғалар мен объектілерді күзетуді ұйымдастырады;</w:t>
      </w:r>
    </w:p>
    <w:bookmarkEnd w:id="158"/>
    <w:bookmarkStart w:name="z167" w:id="159"/>
    <w:p>
      <w:pPr>
        <w:spacing w:after="0"/>
        <w:ind w:left="0"/>
        <w:jc w:val="both"/>
      </w:pPr>
      <w:r>
        <w:rPr>
          <w:rFonts w:ascii="Times New Roman"/>
          <w:b w:val="false"/>
          <w:i w:val="false"/>
          <w:color w:val="000000"/>
          <w:sz w:val="28"/>
        </w:rPr>
        <w:t>
      35) халықаралық шарттарға сәйкес қорғалуы мемлекетке жүктелген объектілердің қауіпсіздігін қамтамасыз етеді;</w:t>
      </w:r>
    </w:p>
    <w:bookmarkEnd w:id="159"/>
    <w:bookmarkStart w:name="z168" w:id="160"/>
    <w:p>
      <w:pPr>
        <w:spacing w:after="0"/>
        <w:ind w:left="0"/>
        <w:jc w:val="both"/>
      </w:pPr>
      <w:r>
        <w:rPr>
          <w:rFonts w:ascii="Times New Roman"/>
          <w:b w:val="false"/>
          <w:i w:val="false"/>
          <w:color w:val="000000"/>
          <w:sz w:val="28"/>
        </w:rPr>
        <w:t>
      36) мемлекеттік күзетілуге жататын объектілерде өткізу режимін қамтамасыз ету кезінде адамдарды, олардың заттарын, көлік құралдарын тексеріп қарауды ұйымдастырады;</w:t>
      </w:r>
    </w:p>
    <w:bookmarkEnd w:id="160"/>
    <w:bookmarkStart w:name="z169" w:id="161"/>
    <w:p>
      <w:pPr>
        <w:spacing w:after="0"/>
        <w:ind w:left="0"/>
        <w:jc w:val="both"/>
      </w:pPr>
      <w:r>
        <w:rPr>
          <w:rFonts w:ascii="Times New Roman"/>
          <w:b w:val="false"/>
          <w:i w:val="false"/>
          <w:color w:val="000000"/>
          <w:sz w:val="28"/>
        </w:rPr>
        <w:t xml:space="preserve">
      37) күзет қызметі субъектілерінен олардың "Күзет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орындауы туралы ақпарат сұратады;</w:t>
      </w:r>
    </w:p>
    <w:bookmarkEnd w:id="161"/>
    <w:bookmarkStart w:name="z170" w:id="162"/>
    <w:p>
      <w:pPr>
        <w:spacing w:after="0"/>
        <w:ind w:left="0"/>
        <w:jc w:val="both"/>
      </w:pPr>
      <w:r>
        <w:rPr>
          <w:rFonts w:ascii="Times New Roman"/>
          <w:b w:val="false"/>
          <w:i w:val="false"/>
          <w:color w:val="000000"/>
          <w:sz w:val="28"/>
        </w:rPr>
        <w:t>
      38) ішкі істер органдарының азаматтық және қызметтік қару айналымы саласындағы бақылау жөніндегі бөлімшелерінің қызметін ұйымдастыру жөніндегі нұсқаулықты әзірлейді және бекітеді;</w:t>
      </w:r>
    </w:p>
    <w:bookmarkEnd w:id="162"/>
    <w:bookmarkStart w:name="z171" w:id="163"/>
    <w:p>
      <w:pPr>
        <w:spacing w:after="0"/>
        <w:ind w:left="0"/>
        <w:jc w:val="both"/>
      </w:pPr>
      <w:r>
        <w:rPr>
          <w:rFonts w:ascii="Times New Roman"/>
          <w:b w:val="false"/>
          <w:i w:val="false"/>
          <w:color w:val="000000"/>
          <w:sz w:val="28"/>
        </w:rPr>
        <w:t>
      39) азаматтық және қызметтiк қару мен оның патрондарының мемлекеттiк кадастрын әзірлейді және бекiтедi;</w:t>
      </w:r>
    </w:p>
    <w:bookmarkEnd w:id="163"/>
    <w:bookmarkStart w:name="z172" w:id="164"/>
    <w:p>
      <w:pPr>
        <w:spacing w:after="0"/>
        <w:ind w:left="0"/>
        <w:jc w:val="both"/>
      </w:pPr>
      <w:r>
        <w:rPr>
          <w:rFonts w:ascii="Times New Roman"/>
          <w:b w:val="false"/>
          <w:i w:val="false"/>
          <w:color w:val="000000"/>
          <w:sz w:val="28"/>
        </w:rPr>
        <w:t>
      40) азаматтық және қызметтік қару мен оның патрондарын сынаудың криминалистикалық талаптары мен әдістерін, азаматтық және қызметтік қару мен оның патрондарының криминалистикалық талаптарға сәйкестігіне қорытындылар беру қағидаларын әзiрлейдi және бекітеді;</w:t>
      </w:r>
    </w:p>
    <w:bookmarkEnd w:id="164"/>
    <w:bookmarkStart w:name="z173" w:id="165"/>
    <w:p>
      <w:pPr>
        <w:spacing w:after="0"/>
        <w:ind w:left="0"/>
        <w:jc w:val="both"/>
      </w:pPr>
      <w:r>
        <w:rPr>
          <w:rFonts w:ascii="Times New Roman"/>
          <w:b w:val="false"/>
          <w:i w:val="false"/>
          <w:color w:val="000000"/>
          <w:sz w:val="28"/>
        </w:rPr>
        <w:t>
      41) азаматтық және қызметтiк қару мен оның патрондарының айналымы қағидаларын әзірлейді және бекітеді;</w:t>
      </w:r>
    </w:p>
    <w:bookmarkEnd w:id="165"/>
    <w:bookmarkStart w:name="z174" w:id="166"/>
    <w:p>
      <w:pPr>
        <w:spacing w:after="0"/>
        <w:ind w:left="0"/>
        <w:jc w:val="both"/>
      </w:pPr>
      <w:r>
        <w:rPr>
          <w:rFonts w:ascii="Times New Roman"/>
          <w:b w:val="false"/>
          <w:i w:val="false"/>
          <w:color w:val="000000"/>
          <w:sz w:val="28"/>
        </w:rPr>
        <w:t>
      42) азаматтық және қызметтiк қаруды қауіпсіз ұстау қағидаларын әзірлейді және бекітеді;</w:t>
      </w:r>
    </w:p>
    <w:bookmarkEnd w:id="166"/>
    <w:bookmarkStart w:name="z175" w:id="167"/>
    <w:p>
      <w:pPr>
        <w:spacing w:after="0"/>
        <w:ind w:left="0"/>
        <w:jc w:val="both"/>
      </w:pPr>
      <w:r>
        <w:rPr>
          <w:rFonts w:ascii="Times New Roman"/>
          <w:b w:val="false"/>
          <w:i w:val="false"/>
          <w:color w:val="000000"/>
          <w:sz w:val="28"/>
        </w:rPr>
        <w:t>
      43) азаматтық және қызметтiк қарудың иелері мен пайдаланушыларын даярлау және қайта даярлау бағдарламаларын әзірлейді және бекітеді;</w:t>
      </w:r>
    </w:p>
    <w:bookmarkEnd w:id="167"/>
    <w:bookmarkStart w:name="z176" w:id="168"/>
    <w:p>
      <w:pPr>
        <w:spacing w:after="0"/>
        <w:ind w:left="0"/>
        <w:jc w:val="both"/>
      </w:pPr>
      <w:r>
        <w:rPr>
          <w:rFonts w:ascii="Times New Roman"/>
          <w:b w:val="false"/>
          <w:i w:val="false"/>
          <w:color w:val="000000"/>
          <w:sz w:val="28"/>
        </w:rPr>
        <w:t>
      44) азаматтық және қызметтiк қарудың иелері мен пайдаланушыларын даярлауды және қайта даярлауды жүзеге асыратын ұйымдарға арналған өлшемшарттарды әзірлейді және бекітеді;</w:t>
      </w:r>
    </w:p>
    <w:bookmarkEnd w:id="168"/>
    <w:bookmarkStart w:name="z177" w:id="169"/>
    <w:p>
      <w:pPr>
        <w:spacing w:after="0"/>
        <w:ind w:left="0"/>
        <w:jc w:val="both"/>
      </w:pPr>
      <w:r>
        <w:rPr>
          <w:rFonts w:ascii="Times New Roman"/>
          <w:b w:val="false"/>
          <w:i w:val="false"/>
          <w:color w:val="000000"/>
          <w:sz w:val="28"/>
        </w:rPr>
        <w:t>
      45) заңсыз сақталатын атыс қаруын, оқ-дәрілерді және жарылғыш заттарды азаматтардың ерікті түрде өтеулі тапсыру тәртібін белгілейді;</w:t>
      </w:r>
    </w:p>
    <w:bookmarkEnd w:id="169"/>
    <w:bookmarkStart w:name="z178" w:id="170"/>
    <w:p>
      <w:pPr>
        <w:spacing w:after="0"/>
        <w:ind w:left="0"/>
        <w:jc w:val="both"/>
      </w:pPr>
      <w:r>
        <w:rPr>
          <w:rFonts w:ascii="Times New Roman"/>
          <w:b w:val="false"/>
          <w:i w:val="false"/>
          <w:color w:val="000000"/>
          <w:sz w:val="28"/>
        </w:rPr>
        <w:t>
      46) азаматтық және қызметтік қару мен оның патрондарының мемлекеттік кадастрын әзірлеу, басып шығару және жүргізу қағидаларын әзірлейді және бекітеді;</w:t>
      </w:r>
    </w:p>
    <w:bookmarkEnd w:id="170"/>
    <w:bookmarkStart w:name="z179" w:id="171"/>
    <w:p>
      <w:pPr>
        <w:spacing w:after="0"/>
        <w:ind w:left="0"/>
        <w:jc w:val="both"/>
      </w:pPr>
      <w:r>
        <w:rPr>
          <w:rFonts w:ascii="Times New Roman"/>
          <w:b w:val="false"/>
          <w:i w:val="false"/>
          <w:color w:val="000000"/>
          <w:sz w:val="28"/>
        </w:rPr>
        <w:t>
      47) азаматтық және қызметтік қару мен оның патрондарының, азаматтық пиротехникалық заттар мен олар қолданылып жасалған бұйымдардың айналымы салаларындағы, атыс тирлерін (атыс алаңдарын) және стенділерді ашуға және олардың жұмыс істеуіне рұқсаттардың және (немесе) оларға қосымшалардың нысанын рұқсаттар және хабарламалар саласындағы уәкілетті органмен және ақпараттандыру саласындағы уәкілетті органмен келісу бойынша әзірлейді және бекітеді;</w:t>
      </w:r>
    </w:p>
    <w:bookmarkEnd w:id="171"/>
    <w:bookmarkStart w:name="z180" w:id="172"/>
    <w:p>
      <w:pPr>
        <w:spacing w:after="0"/>
        <w:ind w:left="0"/>
        <w:jc w:val="both"/>
      </w:pPr>
      <w:r>
        <w:rPr>
          <w:rFonts w:ascii="Times New Roman"/>
          <w:b w:val="false"/>
          <w:i w:val="false"/>
          <w:color w:val="000000"/>
          <w:sz w:val="28"/>
        </w:rPr>
        <w:t>
      48) ішкі істер органдарының кәмелетке толмағандардың істері жөніндегі учаскелік полиция инспекторларының қызметін ұйымдастыру қағидаларын әзірлейді және бекітеді;</w:t>
      </w:r>
    </w:p>
    <w:bookmarkEnd w:id="172"/>
    <w:bookmarkStart w:name="z181" w:id="173"/>
    <w:p>
      <w:pPr>
        <w:spacing w:after="0"/>
        <w:ind w:left="0"/>
        <w:jc w:val="both"/>
      </w:pPr>
      <w:r>
        <w:rPr>
          <w:rFonts w:ascii="Times New Roman"/>
          <w:b w:val="false"/>
          <w:i w:val="false"/>
          <w:color w:val="000000"/>
          <w:sz w:val="28"/>
        </w:rPr>
        <w:t>
      49) Қазақстан Республикасы ішкі істер органдарының әйелдерді зорлық-зомбылықтан қорғау жөніндегі бөлімшелерінің жұмысын ұйымдастыру жөніндегі қағидаларды әзірлейді және бекітеді;</w:t>
      </w:r>
    </w:p>
    <w:bookmarkEnd w:id="173"/>
    <w:bookmarkStart w:name="z182" w:id="174"/>
    <w:p>
      <w:pPr>
        <w:spacing w:after="0"/>
        <w:ind w:left="0"/>
        <w:jc w:val="both"/>
      </w:pPr>
      <w:r>
        <w:rPr>
          <w:rFonts w:ascii="Times New Roman"/>
          <w:b w:val="false"/>
          <w:i w:val="false"/>
          <w:color w:val="000000"/>
          <w:sz w:val="28"/>
        </w:rPr>
        <w:t>
      50) табиғатты қорғау іс-шараларына қатысу бойынша ішкі істер органдарының жұмысын ұйымдастыру қағидаларын әзірлейді және бекітеді;</w:t>
      </w:r>
    </w:p>
    <w:bookmarkEnd w:id="174"/>
    <w:bookmarkStart w:name="z183" w:id="175"/>
    <w:p>
      <w:pPr>
        <w:spacing w:after="0"/>
        <w:ind w:left="0"/>
        <w:jc w:val="both"/>
      </w:pPr>
      <w:r>
        <w:rPr>
          <w:rFonts w:ascii="Times New Roman"/>
          <w:b w:val="false"/>
          <w:i w:val="false"/>
          <w:color w:val="000000"/>
          <w:sz w:val="28"/>
        </w:rPr>
        <w:t>
      51) бас бостандығынан айыру орындарынан босатылған адамдарды есепке алуды жүзеге асыру бойынша Қазақстан Республикасының ішкі істер органдары бөлімшелерінің өзара іс-қимыл жасау қағидаларын әзірлейді және бекітеді;</w:t>
      </w:r>
    </w:p>
    <w:bookmarkEnd w:id="175"/>
    <w:bookmarkStart w:name="z184" w:id="176"/>
    <w:p>
      <w:pPr>
        <w:spacing w:after="0"/>
        <w:ind w:left="0"/>
        <w:jc w:val="both"/>
      </w:pPr>
      <w:r>
        <w:rPr>
          <w:rFonts w:ascii="Times New Roman"/>
          <w:b w:val="false"/>
          <w:i w:val="false"/>
          <w:color w:val="000000"/>
          <w:sz w:val="28"/>
        </w:rPr>
        <w:t>
      52)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әзірлейді және бекітеді;</w:t>
      </w:r>
    </w:p>
    <w:bookmarkEnd w:id="176"/>
    <w:bookmarkStart w:name="z185" w:id="177"/>
    <w:p>
      <w:pPr>
        <w:spacing w:after="0"/>
        <w:ind w:left="0"/>
        <w:jc w:val="both"/>
      </w:pPr>
      <w:r>
        <w:rPr>
          <w:rFonts w:ascii="Times New Roman"/>
          <w:b w:val="false"/>
          <w:i w:val="false"/>
          <w:color w:val="000000"/>
          <w:sz w:val="28"/>
        </w:rPr>
        <w:t>
      53) жол-көлiк оқиғаларының алдын алу және жолын кесу жөнінде шаралар әзiрлейдi;</w:t>
      </w:r>
    </w:p>
    <w:bookmarkEnd w:id="177"/>
    <w:bookmarkStart w:name="z186" w:id="178"/>
    <w:p>
      <w:pPr>
        <w:spacing w:after="0"/>
        <w:ind w:left="0"/>
        <w:jc w:val="both"/>
      </w:pPr>
      <w:r>
        <w:rPr>
          <w:rFonts w:ascii="Times New Roman"/>
          <w:b w:val="false"/>
          <w:i w:val="false"/>
          <w:color w:val="000000"/>
          <w:sz w:val="28"/>
        </w:rPr>
        <w:t>
      54) Қазақстан Республикасының ішкі істер органдары қызметкерлерінің және әскери қызметшілерінің қоғамдық тәртіпті сақтауды және жол қауіпсіздігін қамтамасыз етуі жөніндегі нұсқаулықты әзірлейді және бекітеді;</w:t>
      </w:r>
    </w:p>
    <w:bookmarkEnd w:id="178"/>
    <w:bookmarkStart w:name="z187" w:id="179"/>
    <w:p>
      <w:pPr>
        <w:spacing w:after="0"/>
        <w:ind w:left="0"/>
        <w:jc w:val="both"/>
      </w:pPr>
      <w:r>
        <w:rPr>
          <w:rFonts w:ascii="Times New Roman"/>
          <w:b w:val="false"/>
          <w:i w:val="false"/>
          <w:color w:val="000000"/>
          <w:sz w:val="28"/>
        </w:rPr>
        <w:t>
      55) жүргізуші куәліктері, көлік құралдарын тіркеу туралы куәлік бланкілерінің, мемлекеттік тіркеу нөмірі белгілерінің нысандары мен үлгілерін әзірлейді және бекітеді;</w:t>
      </w:r>
    </w:p>
    <w:bookmarkEnd w:id="179"/>
    <w:bookmarkStart w:name="z188" w:id="180"/>
    <w:p>
      <w:pPr>
        <w:spacing w:after="0"/>
        <w:ind w:left="0"/>
        <w:jc w:val="both"/>
      </w:pPr>
      <w:r>
        <w:rPr>
          <w:rFonts w:ascii="Times New Roman"/>
          <w:b w:val="false"/>
          <w:i w:val="false"/>
          <w:color w:val="000000"/>
          <w:sz w:val="28"/>
        </w:rPr>
        <w:t>
      56) біліктілік комиссиясын қалыптастыру және оның қызметін жүзеге асыру қағидаларын, көлік құралдарының жүргізушілерін даярлау бойынша білім беру процессі уақытында оқытушыға, өндірістік оқыту шеберіне және жүргізуді үйрету шеберіне кандидаттарды аттестаттаудан өткізу тәртібін, кәсіптік бірлестіктердің өз қызметі туралы есептілігінің нысаны мен оны ұсыну мерзімділігін әзірлейді және бекітеді;</w:t>
      </w:r>
    </w:p>
    <w:bookmarkEnd w:id="180"/>
    <w:bookmarkStart w:name="z189" w:id="181"/>
    <w:p>
      <w:pPr>
        <w:spacing w:after="0"/>
        <w:ind w:left="0"/>
        <w:jc w:val="both"/>
      </w:pPr>
      <w:r>
        <w:rPr>
          <w:rFonts w:ascii="Times New Roman"/>
          <w:b w:val="false"/>
          <w:i w:val="false"/>
          <w:color w:val="000000"/>
          <w:sz w:val="28"/>
        </w:rPr>
        <w:t>
      57) мемлекеттік органдардың жол жүрiсi және оның қауiпсiздiгiн қамтамасыз ету саласындағы қызметін салааралық үйлестіруді жүзеге асырады;</w:t>
      </w:r>
    </w:p>
    <w:bookmarkEnd w:id="181"/>
    <w:bookmarkStart w:name="z190" w:id="182"/>
    <w:p>
      <w:pPr>
        <w:spacing w:after="0"/>
        <w:ind w:left="0"/>
        <w:jc w:val="both"/>
      </w:pPr>
      <w:r>
        <w:rPr>
          <w:rFonts w:ascii="Times New Roman"/>
          <w:b w:val="false"/>
          <w:i w:val="false"/>
          <w:color w:val="000000"/>
          <w:sz w:val="28"/>
        </w:rPr>
        <w:t>
      58) жол жүрісі қағидаларын, көлік құралдарын пайдалануға рұқсат беру жөніндегі негізгі ережелерді, көлігі арнайы жарық және дыбыс сигналдарымен жабдықтауға және арнайы түстік-графикалық схемалар бойынша бояуға жататын жедел және арнайы қызметтердің тізбесін әзірлейді;</w:t>
      </w:r>
    </w:p>
    <w:bookmarkEnd w:id="182"/>
    <w:bookmarkStart w:name="z191" w:id="183"/>
    <w:p>
      <w:pPr>
        <w:spacing w:after="0"/>
        <w:ind w:left="0"/>
        <w:jc w:val="both"/>
      </w:pPr>
      <w:r>
        <w:rPr>
          <w:rFonts w:ascii="Times New Roman"/>
          <w:b w:val="false"/>
          <w:i w:val="false"/>
          <w:color w:val="000000"/>
          <w:sz w:val="28"/>
        </w:rPr>
        <w:t>
      59)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әзірлейді және бекітеді;</w:t>
      </w:r>
    </w:p>
    <w:bookmarkEnd w:id="183"/>
    <w:bookmarkStart w:name="z192" w:id="184"/>
    <w:p>
      <w:pPr>
        <w:spacing w:after="0"/>
        <w:ind w:left="0"/>
        <w:jc w:val="both"/>
      </w:pPr>
      <w:r>
        <w:rPr>
          <w:rFonts w:ascii="Times New Roman"/>
          <w:b w:val="false"/>
          <w:i w:val="false"/>
          <w:color w:val="000000"/>
          <w:sz w:val="28"/>
        </w:rPr>
        <w:t>
      60) мас күйді куәландыруға жіберу, мас күйді куәландыру және оның нәтижелерін ресімдеу қағидаларын әзірлейді;</w:t>
      </w:r>
    </w:p>
    <w:bookmarkEnd w:id="184"/>
    <w:bookmarkStart w:name="z193" w:id="185"/>
    <w:p>
      <w:pPr>
        <w:spacing w:after="0"/>
        <w:ind w:left="0"/>
        <w:jc w:val="both"/>
      </w:pPr>
      <w:r>
        <w:rPr>
          <w:rFonts w:ascii="Times New Roman"/>
          <w:b w:val="false"/>
          <w:i w:val="false"/>
          <w:color w:val="000000"/>
          <w:sz w:val="28"/>
        </w:rPr>
        <w:t>
      61) банктерге және банк операцияларының жекелеген түрлерін жүзеге асыратын ұйымдарға олардың Қазақстан Республикасының салық заңнамасында көзделген міндеттерін орындауы үшін көлік құралының сәйкестендіру нөмірі бойынша деректерді Қазақстан Республикасының Ұлттық Банкімен келісу бойынша ұсыну тәртібін және ұсынуды айқындайды;</w:t>
      </w:r>
    </w:p>
    <w:bookmarkEnd w:id="185"/>
    <w:bookmarkStart w:name="z194" w:id="186"/>
    <w:p>
      <w:pPr>
        <w:spacing w:after="0"/>
        <w:ind w:left="0"/>
        <w:jc w:val="both"/>
      </w:pPr>
      <w:r>
        <w:rPr>
          <w:rFonts w:ascii="Times New Roman"/>
          <w:b w:val="false"/>
          <w:i w:val="false"/>
          <w:color w:val="000000"/>
          <w:sz w:val="28"/>
        </w:rPr>
        <w:t>
      62) халықты жол жүрісі қауіпсіздігі мәселелері бойынша құқықтық сауаттандыруды және оларды хабардар етуді қамтамасыз етеді;</w:t>
      </w:r>
    </w:p>
    <w:bookmarkEnd w:id="186"/>
    <w:bookmarkStart w:name="z195" w:id="187"/>
    <w:p>
      <w:pPr>
        <w:spacing w:after="0"/>
        <w:ind w:left="0"/>
        <w:jc w:val="both"/>
      </w:pPr>
      <w:r>
        <w:rPr>
          <w:rFonts w:ascii="Times New Roman"/>
          <w:b w:val="false"/>
          <w:i w:val="false"/>
          <w:color w:val="000000"/>
          <w:sz w:val="28"/>
        </w:rPr>
        <w:t>
      63) жол қауіпсіздігі және регламенттерді, нормативтер мен стандарттарды сақтау саласында әкімшілік полиция бөлімшелерінің қызметін ұйымдастыру жөніндегі нұсқаулықты әзірлейді және бекітеді;</w:t>
      </w:r>
    </w:p>
    <w:bookmarkEnd w:id="187"/>
    <w:bookmarkStart w:name="z196" w:id="188"/>
    <w:p>
      <w:pPr>
        <w:spacing w:after="0"/>
        <w:ind w:left="0"/>
        <w:jc w:val="both"/>
      </w:pPr>
      <w:r>
        <w:rPr>
          <w:rFonts w:ascii="Times New Roman"/>
          <w:b w:val="false"/>
          <w:i w:val="false"/>
          <w:color w:val="000000"/>
          <w:sz w:val="28"/>
        </w:rPr>
        <w:t>
      64) азаматтарды қоғамдық тәртіпті қамтамасыз ету жөніндегі бақылау және қадағалау функцияларына байланысты емес іс-шараларға тарту тәртібін, нысандарын және түрлерін айқындайды;</w:t>
      </w:r>
    </w:p>
    <w:bookmarkEnd w:id="188"/>
    <w:bookmarkStart w:name="z197" w:id="189"/>
    <w:p>
      <w:pPr>
        <w:spacing w:after="0"/>
        <w:ind w:left="0"/>
        <w:jc w:val="both"/>
      </w:pPr>
      <w:r>
        <w:rPr>
          <w:rFonts w:ascii="Times New Roman"/>
          <w:b w:val="false"/>
          <w:i w:val="false"/>
          <w:color w:val="000000"/>
          <w:sz w:val="28"/>
        </w:rPr>
        <w:t>
      65) қоғамдық тәртіпті қамтамасыз етуге қатысатын азаматтарға арналған куәліктің үлгісі мен эмблема рәмізін әзірлейді және бекітеді;</w:t>
      </w:r>
    </w:p>
    <w:bookmarkEnd w:id="189"/>
    <w:bookmarkStart w:name="z198" w:id="190"/>
    <w:p>
      <w:pPr>
        <w:spacing w:after="0"/>
        <w:ind w:left="0"/>
        <w:jc w:val="both"/>
      </w:pPr>
      <w:r>
        <w:rPr>
          <w:rFonts w:ascii="Times New Roman"/>
          <w:b w:val="false"/>
          <w:i w:val="false"/>
          <w:color w:val="000000"/>
          <w:sz w:val="28"/>
        </w:rPr>
        <w:t>
      66) Қазақстан Республикасының Үкіметі айқындайтын тәртіппен заңды тұлғаларға есірткіні, психотроптық заттар мен прекурсорларды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рұқсаттар беруді жүзеге асырады;</w:t>
      </w:r>
    </w:p>
    <w:bookmarkEnd w:id="190"/>
    <w:bookmarkStart w:name="z199" w:id="191"/>
    <w:p>
      <w:pPr>
        <w:spacing w:after="0"/>
        <w:ind w:left="0"/>
        <w:jc w:val="both"/>
      </w:pPr>
      <w:r>
        <w:rPr>
          <w:rFonts w:ascii="Times New Roman"/>
          <w:b w:val="false"/>
          <w:i w:val="false"/>
          <w:color w:val="000000"/>
          <w:sz w:val="28"/>
        </w:rPr>
        <w:t>
      67) жедел-криминалистикалық қызметті жүзеге асырады;</w:t>
      </w:r>
    </w:p>
    <w:bookmarkEnd w:id="191"/>
    <w:bookmarkStart w:name="z200" w:id="192"/>
    <w:p>
      <w:pPr>
        <w:spacing w:after="0"/>
        <w:ind w:left="0"/>
        <w:jc w:val="both"/>
      </w:pPr>
      <w:r>
        <w:rPr>
          <w:rFonts w:ascii="Times New Roman"/>
          <w:b w:val="false"/>
          <w:i w:val="false"/>
          <w:color w:val="000000"/>
          <w:sz w:val="28"/>
        </w:rPr>
        <w:t>
      68) ішкі істер органдарындағы жедел-криминалистикалық қызметті жүзеге асыру қағидаларын әзірлейді және бекітеді;</w:t>
      </w:r>
    </w:p>
    <w:bookmarkEnd w:id="192"/>
    <w:bookmarkStart w:name="z201" w:id="193"/>
    <w:p>
      <w:pPr>
        <w:spacing w:after="0"/>
        <w:ind w:left="0"/>
        <w:jc w:val="both"/>
      </w:pPr>
      <w:r>
        <w:rPr>
          <w:rFonts w:ascii="Times New Roman"/>
          <w:b w:val="false"/>
          <w:i w:val="false"/>
          <w:color w:val="000000"/>
          <w:sz w:val="28"/>
        </w:rPr>
        <w:t>
      69) күдіктілерді, айыпталушыларды, қылмыстық-атқару жүйесі мекемелерінде жазасын өтеп жатқан, ішкі істер органдарының арнайы мекемелерінде ұсталатын, профилактикалық есепке қойылған адамдарды криминалистикалық есептерге қою үшін биологиялық, одорологиялық және басқа да үлгілерді іріктейді, суретке түсіреді, дактилоскопия жасайды, дыбыс жазуды, кино- және бейнетүсірілімді жүргізеді;</w:t>
      </w:r>
    </w:p>
    <w:bookmarkEnd w:id="193"/>
    <w:bookmarkStart w:name="z202" w:id="194"/>
    <w:p>
      <w:pPr>
        <w:spacing w:after="0"/>
        <w:ind w:left="0"/>
        <w:jc w:val="both"/>
      </w:pPr>
      <w:r>
        <w:rPr>
          <w:rFonts w:ascii="Times New Roman"/>
          <w:b w:val="false"/>
          <w:i w:val="false"/>
          <w:color w:val="000000"/>
          <w:sz w:val="28"/>
        </w:rPr>
        <w:t>
      70) дактилоскопиялық және геномдық тіркеуді жүргізу қағидаларын әзірлейді;</w:t>
      </w:r>
    </w:p>
    <w:bookmarkEnd w:id="194"/>
    <w:bookmarkStart w:name="z203" w:id="195"/>
    <w:p>
      <w:pPr>
        <w:spacing w:after="0"/>
        <w:ind w:left="0"/>
        <w:jc w:val="both"/>
      </w:pPr>
      <w:r>
        <w:rPr>
          <w:rFonts w:ascii="Times New Roman"/>
          <w:b w:val="false"/>
          <w:i w:val="false"/>
          <w:color w:val="000000"/>
          <w:sz w:val="28"/>
        </w:rPr>
        <w:t>
      71) дактилоскопиялық және геномдық ақпараттың дерекқорларын қалыптастыру, жүргізу қағидаларын әзірлейді және бекітеді;</w:t>
      </w:r>
    </w:p>
    <w:bookmarkEnd w:id="195"/>
    <w:bookmarkStart w:name="z204" w:id="196"/>
    <w:p>
      <w:pPr>
        <w:spacing w:after="0"/>
        <w:ind w:left="0"/>
        <w:jc w:val="both"/>
      </w:pPr>
      <w:r>
        <w:rPr>
          <w:rFonts w:ascii="Times New Roman"/>
          <w:b w:val="false"/>
          <w:i w:val="false"/>
          <w:color w:val="000000"/>
          <w:sz w:val="28"/>
        </w:rPr>
        <w:t>
      72) ғылыми-техникалық және өзге де зерттеулер жүргізеді;</w:t>
      </w:r>
    </w:p>
    <w:bookmarkEnd w:id="196"/>
    <w:bookmarkStart w:name="z205" w:id="197"/>
    <w:p>
      <w:pPr>
        <w:spacing w:after="0"/>
        <w:ind w:left="0"/>
        <w:jc w:val="both"/>
      </w:pPr>
      <w:r>
        <w:rPr>
          <w:rFonts w:ascii="Times New Roman"/>
          <w:b w:val="false"/>
          <w:i w:val="false"/>
          <w:color w:val="000000"/>
          <w:sz w:val="28"/>
        </w:rPr>
        <w:t>
      73) Қазақстан Республикасының заңнамасына сәйкес дактилоскопиялық және геномдық тіркеуді жүзеге асырады;</w:t>
      </w:r>
    </w:p>
    <w:bookmarkEnd w:id="197"/>
    <w:bookmarkStart w:name="z206" w:id="198"/>
    <w:p>
      <w:pPr>
        <w:spacing w:after="0"/>
        <w:ind w:left="0"/>
        <w:jc w:val="both"/>
      </w:pPr>
      <w:r>
        <w:rPr>
          <w:rFonts w:ascii="Times New Roman"/>
          <w:b w:val="false"/>
          <w:i w:val="false"/>
          <w:color w:val="000000"/>
          <w:sz w:val="28"/>
        </w:rPr>
        <w:t>
      74) Қазақстан Республикасының ішкі істер органдары мамандандырылған күзет бөлімшелерінің қызмет өткеруін ұйымдастыру қағидаларын әзірлейді және бекітеді;</w:t>
      </w:r>
    </w:p>
    <w:bookmarkEnd w:id="198"/>
    <w:bookmarkStart w:name="z207" w:id="199"/>
    <w:p>
      <w:pPr>
        <w:spacing w:after="0"/>
        <w:ind w:left="0"/>
        <w:jc w:val="both"/>
      </w:pPr>
      <w:r>
        <w:rPr>
          <w:rFonts w:ascii="Times New Roman"/>
          <w:b w:val="false"/>
          <w:i w:val="false"/>
          <w:color w:val="000000"/>
          <w:sz w:val="28"/>
        </w:rPr>
        <w:t>
      75) Қазақстан Республикасының ішкі істер органдары қызметкерлерінің жолаушылар поездарын сүйемелдеу жөніндегі қағидаларды әзірлейді және бекітеді;</w:t>
      </w:r>
    </w:p>
    <w:bookmarkEnd w:id="199"/>
    <w:bookmarkStart w:name="z208" w:id="200"/>
    <w:p>
      <w:pPr>
        <w:spacing w:after="0"/>
        <w:ind w:left="0"/>
        <w:jc w:val="both"/>
      </w:pPr>
      <w:r>
        <w:rPr>
          <w:rFonts w:ascii="Times New Roman"/>
          <w:b w:val="false"/>
          <w:i w:val="false"/>
          <w:color w:val="000000"/>
          <w:sz w:val="28"/>
        </w:rPr>
        <w:t>
      76) Қазақстан Республикасына арналған халықаралық квоталарды Біріккен Ұлттар Ұйымының Есiрткiнi бақылау жөнiндегi халықаралық комитетiнің бекiтуі үшiн Қазақстан Республикасының Үкiметіне Қазақстан Республиканың есiрткi, психотроптық заттар мен прекурсорларға қажеттiлiк нормаларын ұсынады;</w:t>
      </w:r>
    </w:p>
    <w:bookmarkEnd w:id="200"/>
    <w:bookmarkStart w:name="z209" w:id="201"/>
    <w:p>
      <w:pPr>
        <w:spacing w:after="0"/>
        <w:ind w:left="0"/>
        <w:jc w:val="both"/>
      </w:pPr>
      <w:r>
        <w:rPr>
          <w:rFonts w:ascii="Times New Roman"/>
          <w:b w:val="false"/>
          <w:i w:val="false"/>
          <w:color w:val="000000"/>
          <w:sz w:val="28"/>
        </w:rPr>
        <w:t>
      77) есiрткi, психотроптық заттар мен прекурсорлардың айналымы саласындағы мемлекеттiк және өзге де ұйымдардың, сондай-ақ есірткі бизнесіне қарсы күрес және есірткіні, психотроптық заттарды, сол тектестерді медициналықтан басқа мақсатта тұтынудың профилактикасы жөнiндегi өңiрлiк комиссиялардың қызметiн ведомствоаралық үйлестiрудi жүзеге асырады;</w:t>
      </w:r>
    </w:p>
    <w:bookmarkEnd w:id="201"/>
    <w:bookmarkStart w:name="z210" w:id="202"/>
    <w:p>
      <w:pPr>
        <w:spacing w:after="0"/>
        <w:ind w:left="0"/>
        <w:jc w:val="both"/>
      </w:pPr>
      <w:r>
        <w:rPr>
          <w:rFonts w:ascii="Times New Roman"/>
          <w:b w:val="false"/>
          <w:i w:val="false"/>
          <w:color w:val="000000"/>
          <w:sz w:val="28"/>
        </w:rPr>
        <w:t>
      78) Қазақстан Республикасында бақылауға жататын есірткі, психотроптық заттар мен прекурсорлардың тізімін, заңсыз айналымда жүргені анықталған есірткіні, психотроптық заттарды, сол тектестер мен прекурсорларды шағын, ірі және аса ірі мөлшерге жатқызу туралы жиынтық кестені және есірткінің, психотроптық заттардың құрылымдық формулаларындағы сутегі, галогендер және (немесе) гидроксильді топтар атомдарын алмастырғыштар тізімін әзірлейді;</w:t>
      </w:r>
    </w:p>
    <w:bookmarkEnd w:id="202"/>
    <w:bookmarkStart w:name="z211" w:id="203"/>
    <w:p>
      <w:pPr>
        <w:spacing w:after="0"/>
        <w:ind w:left="0"/>
        <w:jc w:val="both"/>
      </w:pPr>
      <w:r>
        <w:rPr>
          <w:rFonts w:ascii="Times New Roman"/>
          <w:b w:val="false"/>
          <w:i w:val="false"/>
          <w:color w:val="000000"/>
          <w:sz w:val="28"/>
        </w:rPr>
        <w:t>
      79) уәкiлеттi органдармен бiрлесіп, мемлекеттiң есiрткi, психотроптық заттар мен прекурсорларға қажеттiлiк нормаларын айқындайды;</w:t>
      </w:r>
    </w:p>
    <w:bookmarkEnd w:id="203"/>
    <w:bookmarkStart w:name="z212" w:id="204"/>
    <w:p>
      <w:pPr>
        <w:spacing w:after="0"/>
        <w:ind w:left="0"/>
        <w:jc w:val="both"/>
      </w:pPr>
      <w:r>
        <w:rPr>
          <w:rFonts w:ascii="Times New Roman"/>
          <w:b w:val="false"/>
          <w:i w:val="false"/>
          <w:color w:val="000000"/>
          <w:sz w:val="28"/>
        </w:rPr>
        <w:t>
      80) Қазақстан Республикасының уәкілетті органдарымен бірлесіп, есірткі, психотроптық заттар мен прекурсорлар айналымының барлық түрлерінің ауқымын болжайды;</w:t>
      </w:r>
    </w:p>
    <w:bookmarkEnd w:id="204"/>
    <w:bookmarkStart w:name="z213" w:id="205"/>
    <w:p>
      <w:pPr>
        <w:spacing w:after="0"/>
        <w:ind w:left="0"/>
        <w:jc w:val="both"/>
      </w:pPr>
      <w:r>
        <w:rPr>
          <w:rFonts w:ascii="Times New Roman"/>
          <w:b w:val="false"/>
          <w:i w:val="false"/>
          <w:color w:val="000000"/>
          <w:sz w:val="28"/>
        </w:rPr>
        <w:t>
      81) Қазақстан Республикасындағы есірткі ахуалының жай-күйін және өрбу үрдісін, есірткінің заңсыз айналымға түсуінің өңіраралық көздері мен арналарын, олардың жолын жабу жөніндегі шаралардың әзірлемесін, тиісті ақпараттық-талдау материалдарының дайындалуын талдайды;</w:t>
      </w:r>
    </w:p>
    <w:bookmarkEnd w:id="205"/>
    <w:bookmarkStart w:name="z214" w:id="206"/>
    <w:p>
      <w:pPr>
        <w:spacing w:after="0"/>
        <w:ind w:left="0"/>
        <w:jc w:val="both"/>
      </w:pPr>
      <w:r>
        <w:rPr>
          <w:rFonts w:ascii="Times New Roman"/>
          <w:b w:val="false"/>
          <w:i w:val="false"/>
          <w:color w:val="000000"/>
          <w:sz w:val="28"/>
        </w:rPr>
        <w:t>
      82) уәкілетті органдармен бірлесіп, есірткінің, психотроптық заттардың, прекурсорлардың айналымы және олардың заңсыз айналымы мен теріс пайдаланылуына қарсы іс-қимыл жасау саласында ғылыми зерттеулерді үйлестіреді;</w:t>
      </w:r>
    </w:p>
    <w:bookmarkEnd w:id="206"/>
    <w:bookmarkStart w:name="z215" w:id="207"/>
    <w:p>
      <w:pPr>
        <w:spacing w:after="0"/>
        <w:ind w:left="0"/>
        <w:jc w:val="both"/>
      </w:pPr>
      <w:r>
        <w:rPr>
          <w:rFonts w:ascii="Times New Roman"/>
          <w:b w:val="false"/>
          <w:i w:val="false"/>
          <w:color w:val="000000"/>
          <w:sz w:val="28"/>
        </w:rPr>
        <w:t>
      83) жеке басты куәландыратын құжаттардың: Қазақстан Республикасының азаматы паспортының, Қазақстан Республикасы азаматының жеке куәлiгiнің, шетелдiктiң Қазақстан Республикасында тұруға ықтиярхатының, азаматтығы жоқ адам куәлiгiнің және жол жүру құжатының үлгiлерiн, оларды ресiмдеу, беру, ауыстыру, тапсыру, алып қою және жою тәртiбiн әзiрлейдi;</w:t>
      </w:r>
    </w:p>
    <w:bookmarkEnd w:id="207"/>
    <w:bookmarkStart w:name="z216" w:id="208"/>
    <w:p>
      <w:pPr>
        <w:spacing w:after="0"/>
        <w:ind w:left="0"/>
        <w:jc w:val="both"/>
      </w:pPr>
      <w:r>
        <w:rPr>
          <w:rFonts w:ascii="Times New Roman"/>
          <w:b w:val="false"/>
          <w:i w:val="false"/>
          <w:color w:val="000000"/>
          <w:sz w:val="28"/>
        </w:rPr>
        <w:t>
      84) жол жүру құжатының үлгісін бекітеді, жол жүру құжатын беруді қамтамасыз етеді;</w:t>
      </w:r>
    </w:p>
    <w:bookmarkEnd w:id="208"/>
    <w:bookmarkStart w:name="z217" w:id="209"/>
    <w:p>
      <w:pPr>
        <w:spacing w:after="0"/>
        <w:ind w:left="0"/>
        <w:jc w:val="both"/>
      </w:pPr>
      <w:r>
        <w:rPr>
          <w:rFonts w:ascii="Times New Roman"/>
          <w:b w:val="false"/>
          <w:i w:val="false"/>
          <w:color w:val="000000"/>
          <w:sz w:val="28"/>
        </w:rPr>
        <w:t>
      85)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айқындау жөніндегі қағидаларды әзірлейді және бекітеді;</w:t>
      </w:r>
    </w:p>
    <w:bookmarkEnd w:id="209"/>
    <w:bookmarkStart w:name="z218" w:id="210"/>
    <w:p>
      <w:pPr>
        <w:spacing w:after="0"/>
        <w:ind w:left="0"/>
        <w:jc w:val="both"/>
      </w:pPr>
      <w:r>
        <w:rPr>
          <w:rFonts w:ascii="Times New Roman"/>
          <w:b w:val="false"/>
          <w:i w:val="false"/>
          <w:color w:val="000000"/>
          <w:sz w:val="28"/>
        </w:rPr>
        <w:t>
      86) егер жаңа тұрақты тұратын жеріндегі мемлекетте осындай зейнетақы тағайындаудың осы мемлекеттің заңнамасында көзделген шарттарын сақтамауына байланысты еңбек сіңірген жылдары үшін зейнетақы төлеуден бас тартылса, Тәуелсіз Мемлекеттер Достастығына қатысушы мемлекетке тұрақты тұруға кеткен зейнеткерлерге – Қазақстан Республикасы ішкі істер органдарының бұрынғы қызметкерлеріне Қазақстан Республикасында еңбек сіңірген жылдары үшін зейнетақы төлемдерін жалғастыру тәртібін айқындайды;</w:t>
      </w:r>
    </w:p>
    <w:bookmarkEnd w:id="210"/>
    <w:bookmarkStart w:name="z219" w:id="211"/>
    <w:p>
      <w:pPr>
        <w:spacing w:after="0"/>
        <w:ind w:left="0"/>
        <w:jc w:val="both"/>
      </w:pPr>
      <w:r>
        <w:rPr>
          <w:rFonts w:ascii="Times New Roman"/>
          <w:b w:val="false"/>
          <w:i w:val="false"/>
          <w:color w:val="000000"/>
          <w:sz w:val="28"/>
        </w:rPr>
        <w:t>
      87) шетелдіктерге және азаматтығы жоқ адамдарға Қазақстан Республикасында уақытша және тұрақты тұруға рұқсаттар беру қағидаларын әзірлейді және бекітеді;</w:t>
      </w:r>
    </w:p>
    <w:bookmarkEnd w:id="211"/>
    <w:bookmarkStart w:name="z220" w:id="212"/>
    <w:p>
      <w:pPr>
        <w:spacing w:after="0"/>
        <w:ind w:left="0"/>
        <w:jc w:val="both"/>
      </w:pPr>
      <w:r>
        <w:rPr>
          <w:rFonts w:ascii="Times New Roman"/>
          <w:b w:val="false"/>
          <w:i w:val="false"/>
          <w:color w:val="000000"/>
          <w:sz w:val="28"/>
        </w:rPr>
        <w:t>
      88) шекаралық аймақта тұрақты тұратын Қазақстан Республикасының азаматтарына, шетелдіктер мен азаматтығы жоқ адамдарға шекаралық аймақ тұрғынының куәліктерін беру қағидаларын әзірлейді және бекітеді;</w:t>
      </w:r>
    </w:p>
    <w:bookmarkEnd w:id="212"/>
    <w:bookmarkStart w:name="z221" w:id="213"/>
    <w:p>
      <w:pPr>
        <w:spacing w:after="0"/>
        <w:ind w:left="0"/>
        <w:jc w:val="both"/>
      </w:pPr>
      <w:r>
        <w:rPr>
          <w:rFonts w:ascii="Times New Roman"/>
          <w:b w:val="false"/>
          <w:i w:val="false"/>
          <w:color w:val="000000"/>
          <w:sz w:val="28"/>
        </w:rPr>
        <w:t>
      89) Қазақстан Республикасының Ұлттық қауіпсіздік комитетімен келісу бойынша қабылдаушы тұлғалардың өздеріне келетін көшіп келушілер туралы ақпарат беруінің, сондай-ақ Қазақстан Республикасының аумағы арқылы шетелдіктер мен азаматтығы жоқ адамдардың транзиттік жол жүру тәртібін айқындайды;</w:t>
      </w:r>
    </w:p>
    <w:bookmarkEnd w:id="213"/>
    <w:bookmarkStart w:name="z222" w:id="214"/>
    <w:p>
      <w:pPr>
        <w:spacing w:after="0"/>
        <w:ind w:left="0"/>
        <w:jc w:val="both"/>
      </w:pPr>
      <w:r>
        <w:rPr>
          <w:rFonts w:ascii="Times New Roman"/>
          <w:b w:val="false"/>
          <w:i w:val="false"/>
          <w:color w:val="000000"/>
          <w:sz w:val="28"/>
        </w:rPr>
        <w:t>
      90) өз құзыретi шегiнде сәйкестендiру нөмiрлерiнiң ұлттық тiзiлiмдерiн жасау, жүргiзу және пайдалану жөнiндегi нормативтiк құқықтық актiлердi әзiрлейдi;</w:t>
      </w:r>
    </w:p>
    <w:bookmarkEnd w:id="214"/>
    <w:bookmarkStart w:name="z223" w:id="215"/>
    <w:p>
      <w:pPr>
        <w:spacing w:after="0"/>
        <w:ind w:left="0"/>
        <w:jc w:val="both"/>
      </w:pPr>
      <w:r>
        <w:rPr>
          <w:rFonts w:ascii="Times New Roman"/>
          <w:b w:val="false"/>
          <w:i w:val="false"/>
          <w:color w:val="000000"/>
          <w:sz w:val="28"/>
        </w:rPr>
        <w:t>
      91) ішкі істер органдарының қызметкерлерін аттестаттаудан өткізеді;</w:t>
      </w:r>
    </w:p>
    <w:bookmarkEnd w:id="215"/>
    <w:bookmarkStart w:name="z224" w:id="216"/>
    <w:p>
      <w:pPr>
        <w:spacing w:after="0"/>
        <w:ind w:left="0"/>
        <w:jc w:val="both"/>
      </w:pPr>
      <w:r>
        <w:rPr>
          <w:rFonts w:ascii="Times New Roman"/>
          <w:b w:val="false"/>
          <w:i w:val="false"/>
          <w:color w:val="000000"/>
          <w:sz w:val="28"/>
        </w:rPr>
        <w:t>
      92) ішкі істер органдарында кәсіби қызметтік және дене шынықтыру дайындығын ұйымдастырудың мазмұны мен тәртібін әзірлейді және бекітеді;</w:t>
      </w:r>
    </w:p>
    <w:bookmarkEnd w:id="216"/>
    <w:bookmarkStart w:name="z225" w:id="217"/>
    <w:p>
      <w:pPr>
        <w:spacing w:after="0"/>
        <w:ind w:left="0"/>
        <w:jc w:val="both"/>
      </w:pPr>
      <w:r>
        <w:rPr>
          <w:rFonts w:ascii="Times New Roman"/>
          <w:b w:val="false"/>
          <w:i w:val="false"/>
          <w:color w:val="000000"/>
          <w:sz w:val="28"/>
        </w:rPr>
        <w:t>
      93) атыс және өзге де қаруды, арнайы құралдарды және дене күшін қолдануымен байланысты жағдайлардағы іс-қимылдарға қызметкерлердің жарамдылығын айқындау тәртібін белгілейді;</w:t>
      </w:r>
    </w:p>
    <w:bookmarkEnd w:id="217"/>
    <w:bookmarkStart w:name="z226" w:id="218"/>
    <w:p>
      <w:pPr>
        <w:spacing w:after="0"/>
        <w:ind w:left="0"/>
        <w:jc w:val="both"/>
      </w:pPr>
      <w:r>
        <w:rPr>
          <w:rFonts w:ascii="Times New Roman"/>
          <w:b w:val="false"/>
          <w:i w:val="false"/>
          <w:color w:val="000000"/>
          <w:sz w:val="28"/>
        </w:rPr>
        <w:t>
      94) ішкі істер органдары жеке құрамының арасында спорттық-бұқаралық іс-шараларды ұйымдастырады;</w:t>
      </w:r>
    </w:p>
    <w:bookmarkEnd w:id="218"/>
    <w:bookmarkStart w:name="z227" w:id="219"/>
    <w:p>
      <w:pPr>
        <w:spacing w:after="0"/>
        <w:ind w:left="0"/>
        <w:jc w:val="both"/>
      </w:pPr>
      <w:r>
        <w:rPr>
          <w:rFonts w:ascii="Times New Roman"/>
          <w:b w:val="false"/>
          <w:i w:val="false"/>
          <w:color w:val="000000"/>
          <w:sz w:val="28"/>
        </w:rPr>
        <w:t>
      95) табельдік қаруды алу және тапсыру, сондай-ақ қызмет атқару барысында қаруды және оқ-дәріні қолдану кезінде қауіпсіздік шараларын ұйымдастыру қағидаларын әзірлейді;</w:t>
      </w:r>
    </w:p>
    <w:bookmarkEnd w:id="219"/>
    <w:bookmarkStart w:name="z228" w:id="220"/>
    <w:p>
      <w:pPr>
        <w:spacing w:after="0"/>
        <w:ind w:left="0"/>
        <w:jc w:val="both"/>
      </w:pPr>
      <w:r>
        <w:rPr>
          <w:rFonts w:ascii="Times New Roman"/>
          <w:b w:val="false"/>
          <w:i w:val="false"/>
          <w:color w:val="000000"/>
          <w:sz w:val="28"/>
        </w:rPr>
        <w:t>
      96) ішкі істер органдарының қызметкерлері мен әскери қызметшілеріне сыныптық біліктілік беру, оны жоғарылату, растау, төмендету және алып тастау қағидаларын әзірлейді және бекітеді;</w:t>
      </w:r>
    </w:p>
    <w:bookmarkEnd w:id="220"/>
    <w:bookmarkStart w:name="z229" w:id="221"/>
    <w:p>
      <w:pPr>
        <w:spacing w:after="0"/>
        <w:ind w:left="0"/>
        <w:jc w:val="both"/>
      </w:pPr>
      <w:r>
        <w:rPr>
          <w:rFonts w:ascii="Times New Roman"/>
          <w:b w:val="false"/>
          <w:i w:val="false"/>
          <w:color w:val="000000"/>
          <w:sz w:val="28"/>
        </w:rPr>
        <w:t>
      97) ішкі істер органдарына қызметке қабылдау, лауазымға тағайындау, қызмет бабында орын ауыстыру, жоғарлату демалыстар беру, арнаулы атақтар беру, жұмыстан шығару және іссапарға жіберу туралы нұсқаулықты әзірлейді және бекітеді;</w:t>
      </w:r>
    </w:p>
    <w:bookmarkEnd w:id="221"/>
    <w:bookmarkStart w:name="z230" w:id="222"/>
    <w:p>
      <w:pPr>
        <w:spacing w:after="0"/>
        <w:ind w:left="0"/>
        <w:jc w:val="both"/>
      </w:pPr>
      <w:r>
        <w:rPr>
          <w:rFonts w:ascii="Times New Roman"/>
          <w:b w:val="false"/>
          <w:i w:val="false"/>
          <w:color w:val="000000"/>
          <w:sz w:val="28"/>
        </w:rPr>
        <w:t>
      98) ішкі істер органдарының жүйесі үшін кадрлар даярлауды және оқытуды ұйымдастырады, кадрларға қажеттілікті және Министрліктің білім беру ұйымдарының түлектерін ішкі істер органдарының бөлімшелеріне бөлу тәртібін айқындайды;</w:t>
      </w:r>
    </w:p>
    <w:bookmarkEnd w:id="222"/>
    <w:bookmarkStart w:name="z231" w:id="223"/>
    <w:p>
      <w:pPr>
        <w:spacing w:after="0"/>
        <w:ind w:left="0"/>
        <w:jc w:val="both"/>
      </w:pPr>
      <w:r>
        <w:rPr>
          <w:rFonts w:ascii="Times New Roman"/>
          <w:b w:val="false"/>
          <w:i w:val="false"/>
          <w:color w:val="000000"/>
          <w:sz w:val="28"/>
        </w:rPr>
        <w:t>
      99) құрылымдар мен штаттарды, оның ішінде үлгілік, штаттық нормативтерді, ішкі істер органдарының қызметкерлері мен жұмыскерлері жүктемесінің нормативтерiн әзірлейді және бекітеді;</w:t>
      </w:r>
    </w:p>
    <w:bookmarkEnd w:id="223"/>
    <w:bookmarkStart w:name="z232" w:id="224"/>
    <w:p>
      <w:pPr>
        <w:spacing w:after="0"/>
        <w:ind w:left="0"/>
        <w:jc w:val="both"/>
      </w:pPr>
      <w:r>
        <w:rPr>
          <w:rFonts w:ascii="Times New Roman"/>
          <w:b w:val="false"/>
          <w:i w:val="false"/>
          <w:color w:val="000000"/>
          <w:sz w:val="28"/>
        </w:rPr>
        <w:t>
      100) лауазымдар номенклатурасын, ішкі істер органдарындағы лауазымдар санаттарына қойылатын біліктілік талаптарын, конкурстық негізде орналасатын лауазымдар тізбесін, қызметке кіру кезіндегі конкурс пен тағылымдаманы өткізудің шарттары мен тәртібін әзірлейді және бекітеді;</w:t>
      </w:r>
    </w:p>
    <w:bookmarkEnd w:id="224"/>
    <w:bookmarkStart w:name="z233" w:id="225"/>
    <w:p>
      <w:pPr>
        <w:spacing w:after="0"/>
        <w:ind w:left="0"/>
        <w:jc w:val="both"/>
      </w:pPr>
      <w:r>
        <w:rPr>
          <w:rFonts w:ascii="Times New Roman"/>
          <w:b w:val="false"/>
          <w:i w:val="false"/>
          <w:color w:val="000000"/>
          <w:sz w:val="28"/>
        </w:rPr>
        <w:t>
      101) полиция қызметкерінің стандартын әзірлейді және бекітеді;</w:t>
      </w:r>
    </w:p>
    <w:bookmarkEnd w:id="225"/>
    <w:bookmarkStart w:name="z234" w:id="226"/>
    <w:p>
      <w:pPr>
        <w:spacing w:after="0"/>
        <w:ind w:left="0"/>
        <w:jc w:val="both"/>
      </w:pPr>
      <w:r>
        <w:rPr>
          <w:rFonts w:ascii="Times New Roman"/>
          <w:b w:val="false"/>
          <w:i w:val="false"/>
          <w:color w:val="000000"/>
          <w:sz w:val="28"/>
        </w:rPr>
        <w:t>
      102) ішкі істер органдарының жүйесінде ғылыми-зерттеу қызметін ұйымдастыру жөніндегі нұсқаулықты әзірлейді және бекітеді;</w:t>
      </w:r>
    </w:p>
    <w:bookmarkEnd w:id="226"/>
    <w:bookmarkStart w:name="z235" w:id="227"/>
    <w:p>
      <w:pPr>
        <w:spacing w:after="0"/>
        <w:ind w:left="0"/>
        <w:jc w:val="both"/>
      </w:pPr>
      <w:r>
        <w:rPr>
          <w:rFonts w:ascii="Times New Roman"/>
          <w:b w:val="false"/>
          <w:i w:val="false"/>
          <w:color w:val="000000"/>
          <w:sz w:val="28"/>
        </w:rPr>
        <w:t>
      103) iшкi iстер органдарында мемлекеттiк құпияларды қорғауды, құпиялық режимінiң сақталуын ведомстволық бақылауды қамтамасыз етедi;</w:t>
      </w:r>
    </w:p>
    <w:bookmarkEnd w:id="227"/>
    <w:bookmarkStart w:name="z236" w:id="228"/>
    <w:p>
      <w:pPr>
        <w:spacing w:after="0"/>
        <w:ind w:left="0"/>
        <w:jc w:val="both"/>
      </w:pPr>
      <w:r>
        <w:rPr>
          <w:rFonts w:ascii="Times New Roman"/>
          <w:b w:val="false"/>
          <w:i w:val="false"/>
          <w:color w:val="000000"/>
          <w:sz w:val="28"/>
        </w:rPr>
        <w:t>
      104) өз құзыреті шегінде Қазақстан Республикасының мемлекеттік құпияларын құрайтын мәліметтерге билік етеді, ішкі істер органдары жүйесінде құпияландыруға жататын мәліметтердің, сондай-ақ таратылуы шектелген қызметтік мәліметтердің тізбесін бекітеді;</w:t>
      </w:r>
    </w:p>
    <w:bookmarkEnd w:id="228"/>
    <w:bookmarkStart w:name="z237" w:id="229"/>
    <w:p>
      <w:pPr>
        <w:spacing w:after="0"/>
        <w:ind w:left="0"/>
        <w:jc w:val="both"/>
      </w:pPr>
      <w:r>
        <w:rPr>
          <w:rFonts w:ascii="Times New Roman"/>
          <w:b w:val="false"/>
          <w:i w:val="false"/>
          <w:color w:val="000000"/>
          <w:sz w:val="28"/>
        </w:rPr>
        <w:t>
      105) ішкі істер органдарында басқаруды құжаттамалық қамтамасыз етуді жүзеге асырады;</w:t>
      </w:r>
    </w:p>
    <w:bookmarkEnd w:id="229"/>
    <w:bookmarkStart w:name="z238" w:id="230"/>
    <w:p>
      <w:pPr>
        <w:spacing w:after="0"/>
        <w:ind w:left="0"/>
        <w:jc w:val="both"/>
      </w:pPr>
      <w:r>
        <w:rPr>
          <w:rFonts w:ascii="Times New Roman"/>
          <w:b w:val="false"/>
          <w:i w:val="false"/>
          <w:color w:val="000000"/>
          <w:sz w:val="28"/>
        </w:rPr>
        <w:t>
      106) iшкi iстер органдарын қаржылық, материалдық-техникалық және медициналық қамтамасыз етуді ұйымдастырады және жүзеге асырады;</w:t>
      </w:r>
    </w:p>
    <w:bookmarkEnd w:id="230"/>
    <w:bookmarkStart w:name="z239" w:id="231"/>
    <w:p>
      <w:pPr>
        <w:spacing w:after="0"/>
        <w:ind w:left="0"/>
        <w:jc w:val="both"/>
      </w:pPr>
      <w:r>
        <w:rPr>
          <w:rFonts w:ascii="Times New Roman"/>
          <w:b w:val="false"/>
          <w:i w:val="false"/>
          <w:color w:val="000000"/>
          <w:sz w:val="28"/>
        </w:rPr>
        <w:t>
      107) ішкі істер органдарында нысанды киіммен қамтамасыз ету, оны сақтау, есепке алу және есептен шығару қағидаларын әзірлейді және бекітеді;</w:t>
      </w:r>
    </w:p>
    <w:bookmarkEnd w:id="231"/>
    <w:bookmarkStart w:name="z240" w:id="232"/>
    <w:p>
      <w:pPr>
        <w:spacing w:after="0"/>
        <w:ind w:left="0"/>
        <w:jc w:val="both"/>
      </w:pPr>
      <w:r>
        <w:rPr>
          <w:rFonts w:ascii="Times New Roman"/>
          <w:b w:val="false"/>
          <w:i w:val="false"/>
          <w:color w:val="000000"/>
          <w:sz w:val="28"/>
        </w:rPr>
        <w:t>
      108) ішкі істер органдары қызметкерлерінің нысанды киімінің сипаттамасын, айырым белгілерін, сондай-ақ оны киіп жүру қағидаларын әзірлейді және бекітеді;</w:t>
      </w:r>
    </w:p>
    <w:bookmarkEnd w:id="232"/>
    <w:bookmarkStart w:name="z241" w:id="233"/>
    <w:p>
      <w:pPr>
        <w:spacing w:after="0"/>
        <w:ind w:left="0"/>
        <w:jc w:val="both"/>
      </w:pPr>
      <w:r>
        <w:rPr>
          <w:rFonts w:ascii="Times New Roman"/>
          <w:b w:val="false"/>
          <w:i w:val="false"/>
          <w:color w:val="000000"/>
          <w:sz w:val="28"/>
        </w:rPr>
        <w:t>
      109) Қазақстан Республикасы ішкі істер органдарының автокөлік бөлімшелерінің қызметін ұйымдастыру қағидаларын әзірлейді және бекітеді;</w:t>
      </w:r>
    </w:p>
    <w:bookmarkEnd w:id="233"/>
    <w:bookmarkStart w:name="z242" w:id="234"/>
    <w:p>
      <w:pPr>
        <w:spacing w:after="0"/>
        <w:ind w:left="0"/>
        <w:jc w:val="both"/>
      </w:pPr>
      <w:r>
        <w:rPr>
          <w:rFonts w:ascii="Times New Roman"/>
          <w:b w:val="false"/>
          <w:i w:val="false"/>
          <w:color w:val="000000"/>
          <w:sz w:val="28"/>
        </w:rPr>
        <w:t>
      110) бекітілген заттай нормаларға сәйкес ішкі істер органдарының теңгеріміндегі (пайдалануындағы) арттехқару-жарақ мүлкін есепке алу, беру, пайдалану, санаттау, жою, тасымалдау, сақтау қағидаларын әзірлейді және бекітеді;</w:t>
      </w:r>
    </w:p>
    <w:bookmarkEnd w:id="234"/>
    <w:bookmarkStart w:name="z243" w:id="235"/>
    <w:p>
      <w:pPr>
        <w:spacing w:after="0"/>
        <w:ind w:left="0"/>
        <w:jc w:val="both"/>
      </w:pPr>
      <w:r>
        <w:rPr>
          <w:rFonts w:ascii="Times New Roman"/>
          <w:b w:val="false"/>
          <w:i w:val="false"/>
          <w:color w:val="000000"/>
          <w:sz w:val="28"/>
        </w:rPr>
        <w:t>
      111) мемлекеттік органда, оның ведомстволарында, аумақтық бөлімшелерінде, ведомстволық бағынысты ұйымдарында олардың қызметінің Министрліктің қарауындағы барлық бағыттары бойынша ішкі мемлекеттік аудит пен қаржылық бақылауды жүзеге асырады;</w:t>
      </w:r>
    </w:p>
    <w:bookmarkEnd w:id="235"/>
    <w:bookmarkStart w:name="z244" w:id="236"/>
    <w:p>
      <w:pPr>
        <w:spacing w:after="0"/>
        <w:ind w:left="0"/>
        <w:jc w:val="both"/>
      </w:pPr>
      <w:r>
        <w:rPr>
          <w:rFonts w:ascii="Times New Roman"/>
          <w:b w:val="false"/>
          <w:i w:val="false"/>
          <w:color w:val="000000"/>
          <w:sz w:val="28"/>
        </w:rPr>
        <w:t>
      112) ішкі істер органдарының жүйесін құқықтық қамтамасыз етуді жүзеге асырады;</w:t>
      </w:r>
    </w:p>
    <w:bookmarkEnd w:id="236"/>
    <w:bookmarkStart w:name="z245" w:id="237"/>
    <w:p>
      <w:pPr>
        <w:spacing w:after="0"/>
        <w:ind w:left="0"/>
        <w:jc w:val="both"/>
      </w:pPr>
      <w:r>
        <w:rPr>
          <w:rFonts w:ascii="Times New Roman"/>
          <w:b w:val="false"/>
          <w:i w:val="false"/>
          <w:color w:val="000000"/>
          <w:sz w:val="28"/>
        </w:rPr>
        <w:t>
      113) Министрліктің соттардағы, өзге де мемлекеттiк органдардағы мүдделерiн қорғауды және осы жұмысты жергiлiктi жерлерде үйлестiрудi қамтамасыз етедi;</w:t>
      </w:r>
    </w:p>
    <w:bookmarkEnd w:id="237"/>
    <w:bookmarkStart w:name="z246" w:id="238"/>
    <w:p>
      <w:pPr>
        <w:spacing w:after="0"/>
        <w:ind w:left="0"/>
        <w:jc w:val="both"/>
      </w:pPr>
      <w:r>
        <w:rPr>
          <w:rFonts w:ascii="Times New Roman"/>
          <w:b w:val="false"/>
          <w:i w:val="false"/>
          <w:color w:val="000000"/>
          <w:sz w:val="28"/>
        </w:rPr>
        <w:t>
      114) азаматтарды және заңды тұлғалардың өкілдерін, оның ішінде осы органдардың қызметкерлерін қабылдауды, жеке және заңды тұлғалардың жолданымдарын уақтылы және толық қарауды, олар бойынша шешімдер қабылдауды жүзеге асырады;</w:t>
      </w:r>
    </w:p>
    <w:bookmarkEnd w:id="238"/>
    <w:bookmarkStart w:name="z247" w:id="239"/>
    <w:p>
      <w:pPr>
        <w:spacing w:after="0"/>
        <w:ind w:left="0"/>
        <w:jc w:val="both"/>
      </w:pPr>
      <w:r>
        <w:rPr>
          <w:rFonts w:ascii="Times New Roman"/>
          <w:b w:val="false"/>
          <w:i w:val="false"/>
          <w:color w:val="000000"/>
          <w:sz w:val="28"/>
        </w:rPr>
        <w:t>
      115) бағынысты органдар мен iшкi iстер бөлiмшелерінің қызметін ішкі бақылауды жүзеге асырады;</w:t>
      </w:r>
    </w:p>
    <w:bookmarkEnd w:id="239"/>
    <w:bookmarkStart w:name="z248" w:id="240"/>
    <w:p>
      <w:pPr>
        <w:spacing w:after="0"/>
        <w:ind w:left="0"/>
        <w:jc w:val="both"/>
      </w:pPr>
      <w:r>
        <w:rPr>
          <w:rFonts w:ascii="Times New Roman"/>
          <w:b w:val="false"/>
          <w:i w:val="false"/>
          <w:color w:val="000000"/>
          <w:sz w:val="28"/>
        </w:rPr>
        <w:t>
      116) Министрлік жүйесінің өзіндік қауіпсіздігін, ішкі істер органдарында сыбайлас жемқорлыққа қарсы іс-қимылды, сондай-ақ олардың қызметінде заңдылықты сақтауды қамтамасыз етеді;</w:t>
      </w:r>
    </w:p>
    <w:bookmarkEnd w:id="240"/>
    <w:bookmarkStart w:name="z249" w:id="241"/>
    <w:p>
      <w:pPr>
        <w:spacing w:after="0"/>
        <w:ind w:left="0"/>
        <w:jc w:val="both"/>
      </w:pPr>
      <w:r>
        <w:rPr>
          <w:rFonts w:ascii="Times New Roman"/>
          <w:b w:val="false"/>
          <w:i w:val="false"/>
          <w:color w:val="000000"/>
          <w:sz w:val="28"/>
        </w:rPr>
        <w:t>
      117) барлық деңгейдегі басшылардың сыбайлас жемқорлыққа қарсы іс-қимыл жөніндегі жұмыстың жай-күйі және қарамағындағылардың сыбайлас жемқорлық қылмыстар мен құқық бұзушылықтар жасағаны үшін дербес жауапкершілігін қамтамасыз етеді;</w:t>
      </w:r>
    </w:p>
    <w:bookmarkEnd w:id="241"/>
    <w:bookmarkStart w:name="z250" w:id="242"/>
    <w:p>
      <w:pPr>
        <w:spacing w:after="0"/>
        <w:ind w:left="0"/>
        <w:jc w:val="both"/>
      </w:pPr>
      <w:r>
        <w:rPr>
          <w:rFonts w:ascii="Times New Roman"/>
          <w:b w:val="false"/>
          <w:i w:val="false"/>
          <w:color w:val="000000"/>
          <w:sz w:val="28"/>
        </w:rPr>
        <w:t>
      118) Министрліктің арнайы мемлекеттік архивінің құжаттарын қабылдауды, оларды сақтауды, есепке алуды және пайдалануды жүзеге асырады;</w:t>
      </w:r>
    </w:p>
    <w:bookmarkEnd w:id="242"/>
    <w:bookmarkStart w:name="z251" w:id="243"/>
    <w:p>
      <w:pPr>
        <w:spacing w:after="0"/>
        <w:ind w:left="0"/>
        <w:jc w:val="both"/>
      </w:pPr>
      <w:r>
        <w:rPr>
          <w:rFonts w:ascii="Times New Roman"/>
          <w:b w:val="false"/>
          <w:i w:val="false"/>
          <w:color w:val="000000"/>
          <w:sz w:val="28"/>
        </w:rPr>
        <w:t>
      119) ведомстволық және жедел есепке алуды құрады, пайдаланады және жетілдіреді;</w:t>
      </w:r>
    </w:p>
    <w:bookmarkEnd w:id="243"/>
    <w:bookmarkStart w:name="z252" w:id="244"/>
    <w:p>
      <w:pPr>
        <w:spacing w:after="0"/>
        <w:ind w:left="0"/>
        <w:jc w:val="both"/>
      </w:pPr>
      <w:r>
        <w:rPr>
          <w:rFonts w:ascii="Times New Roman"/>
          <w:b w:val="false"/>
          <w:i w:val="false"/>
          <w:color w:val="000000"/>
          <w:sz w:val="28"/>
        </w:rPr>
        <w:t>
      120) ведомстволық есепке алуды қалыптастыру және пайдалану тәртібі туралы нұсқаулықты әзірлейді және бекітеді;</w:t>
      </w:r>
    </w:p>
    <w:bookmarkEnd w:id="244"/>
    <w:bookmarkStart w:name="z253" w:id="245"/>
    <w:p>
      <w:pPr>
        <w:spacing w:after="0"/>
        <w:ind w:left="0"/>
        <w:jc w:val="both"/>
      </w:pPr>
      <w:r>
        <w:rPr>
          <w:rFonts w:ascii="Times New Roman"/>
          <w:b w:val="false"/>
          <w:i w:val="false"/>
          <w:color w:val="000000"/>
          <w:sz w:val="28"/>
        </w:rPr>
        <w:t>
      121) ақпараттық және ақпараттық-талдамалық жүйелерді құрады, пайдаланады және жетілдіреді;</w:t>
      </w:r>
    </w:p>
    <w:bookmarkEnd w:id="245"/>
    <w:bookmarkStart w:name="z254" w:id="246"/>
    <w:p>
      <w:pPr>
        <w:spacing w:after="0"/>
        <w:ind w:left="0"/>
        <w:jc w:val="both"/>
      </w:pPr>
      <w:r>
        <w:rPr>
          <w:rFonts w:ascii="Times New Roman"/>
          <w:b w:val="false"/>
          <w:i w:val="false"/>
          <w:color w:val="000000"/>
          <w:sz w:val="28"/>
        </w:rPr>
        <w:t>
      122) Қазақстан Республикасы ішкі істер органдарының, арнаулы, құқық қорғау және мемлекеттік органдарының бөлімшелерін ақпараттық қамтамасыз етуді жүзеге асырады;</w:t>
      </w:r>
    </w:p>
    <w:bookmarkEnd w:id="246"/>
    <w:bookmarkStart w:name="z255" w:id="247"/>
    <w:p>
      <w:pPr>
        <w:spacing w:after="0"/>
        <w:ind w:left="0"/>
        <w:jc w:val="both"/>
      </w:pPr>
      <w:r>
        <w:rPr>
          <w:rFonts w:ascii="Times New Roman"/>
          <w:b w:val="false"/>
          <w:i w:val="false"/>
          <w:color w:val="000000"/>
          <w:sz w:val="28"/>
        </w:rPr>
        <w:t>
      123) дербес деректерді өңдеу кезінде заңнама және ақпараттық қауіпсіздік талаптарын сақтай отырып, ішкі істер органдары бөлімшелерінің Министрліктің ақпараттық ресурстарына қолжетімділігін қамтамасыз етеді;</w:t>
      </w:r>
    </w:p>
    <w:bookmarkEnd w:id="247"/>
    <w:bookmarkStart w:name="z256" w:id="248"/>
    <w:p>
      <w:pPr>
        <w:spacing w:after="0"/>
        <w:ind w:left="0"/>
        <w:jc w:val="both"/>
      </w:pPr>
      <w:r>
        <w:rPr>
          <w:rFonts w:ascii="Times New Roman"/>
          <w:b w:val="false"/>
          <w:i w:val="false"/>
          <w:color w:val="000000"/>
          <w:sz w:val="28"/>
        </w:rPr>
        <w:t>
      124) ведомстволық статистикалық, архивтік және өзге де ақпаратты жинауды, жинақтауды, өңдеуді, оны Қазақстан Республикасының заңнамасына сәйкес ұсынуды жүзеге асырады;</w:t>
      </w:r>
    </w:p>
    <w:bookmarkEnd w:id="248"/>
    <w:bookmarkStart w:name="z257" w:id="249"/>
    <w:p>
      <w:pPr>
        <w:spacing w:after="0"/>
        <w:ind w:left="0"/>
        <w:jc w:val="both"/>
      </w:pPr>
      <w:r>
        <w:rPr>
          <w:rFonts w:ascii="Times New Roman"/>
          <w:b w:val="false"/>
          <w:i w:val="false"/>
          <w:color w:val="000000"/>
          <w:sz w:val="28"/>
        </w:rPr>
        <w:t>
      125) Қазақстан Республикасының Ұлттық архив қорын қалыптастыруға қатысады;</w:t>
      </w:r>
    </w:p>
    <w:bookmarkEnd w:id="249"/>
    <w:bookmarkStart w:name="z258" w:id="250"/>
    <w:p>
      <w:pPr>
        <w:spacing w:after="0"/>
        <w:ind w:left="0"/>
        <w:jc w:val="both"/>
      </w:pPr>
      <w:r>
        <w:rPr>
          <w:rFonts w:ascii="Times New Roman"/>
          <w:b w:val="false"/>
          <w:i w:val="false"/>
          <w:color w:val="000000"/>
          <w:sz w:val="28"/>
        </w:rPr>
        <w:t>
      126)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250"/>
    <w:bookmarkStart w:name="z259" w:id="251"/>
    <w:p>
      <w:pPr>
        <w:spacing w:after="0"/>
        <w:ind w:left="0"/>
        <w:jc w:val="both"/>
      </w:pPr>
      <w:r>
        <w:rPr>
          <w:rFonts w:ascii="Times New Roman"/>
          <w:b w:val="false"/>
          <w:i w:val="false"/>
          <w:color w:val="000000"/>
          <w:sz w:val="28"/>
        </w:rPr>
        <w:t>
      127) өз құзыреті шегінде ақпараттық-талдамалық қызметті жүзеге асырады;</w:t>
      </w:r>
    </w:p>
    <w:bookmarkEnd w:id="251"/>
    <w:bookmarkStart w:name="z260" w:id="252"/>
    <w:p>
      <w:pPr>
        <w:spacing w:after="0"/>
        <w:ind w:left="0"/>
        <w:jc w:val="both"/>
      </w:pPr>
      <w:r>
        <w:rPr>
          <w:rFonts w:ascii="Times New Roman"/>
          <w:b w:val="false"/>
          <w:i w:val="false"/>
          <w:color w:val="000000"/>
          <w:sz w:val="28"/>
        </w:rPr>
        <w:t>
      128) өз құзыреті шегінде ұлттық қауiпсiздiк жүйесiн жетiлдiру жөнiнде ұсыныстар енгiзеді;</w:t>
      </w:r>
    </w:p>
    <w:bookmarkEnd w:id="252"/>
    <w:bookmarkStart w:name="z261" w:id="253"/>
    <w:p>
      <w:pPr>
        <w:spacing w:after="0"/>
        <w:ind w:left="0"/>
        <w:jc w:val="both"/>
      </w:pPr>
      <w:r>
        <w:rPr>
          <w:rFonts w:ascii="Times New Roman"/>
          <w:b w:val="false"/>
          <w:i w:val="false"/>
          <w:color w:val="000000"/>
          <w:sz w:val="28"/>
        </w:rPr>
        <w:t>
      129) Қазақстан Республикасының Кәсіпкерлік кодексіне сәйкес бақылау және қадағалау субъектілерін (объектілерін) іріктеу үшін тәуекел дәрежесін бағалау өлшемшарттарын, тексеру парақтарын әзірлейді және кәсіпкерлік жөніндегі уәкілетті органмен бірлесіп бекітеді, сондай-ақ бақылау субъектілеріне (объектілеріне) барып, профилактикалық бақылау жүргізудің жартыжылдық тізімдерін бекітеді;</w:t>
      </w:r>
    </w:p>
    <w:bookmarkEnd w:id="253"/>
    <w:bookmarkStart w:name="z262" w:id="254"/>
    <w:p>
      <w:pPr>
        <w:spacing w:after="0"/>
        <w:ind w:left="0"/>
        <w:jc w:val="both"/>
      </w:pPr>
      <w:r>
        <w:rPr>
          <w:rFonts w:ascii="Times New Roman"/>
          <w:b w:val="false"/>
          <w:i w:val="false"/>
          <w:color w:val="000000"/>
          <w:sz w:val="28"/>
        </w:rPr>
        <w:t>
      130) Қазақстан Республикасы ішкі істер органдарының кинологиялық қызметінің жұмысын ұйымдастыру қағидаларын әзірлейді және бекітеді;</w:t>
      </w:r>
    </w:p>
    <w:bookmarkEnd w:id="254"/>
    <w:bookmarkStart w:name="z263" w:id="255"/>
    <w:p>
      <w:pPr>
        <w:spacing w:after="0"/>
        <w:ind w:left="0"/>
        <w:jc w:val="both"/>
      </w:pPr>
      <w:r>
        <w:rPr>
          <w:rFonts w:ascii="Times New Roman"/>
          <w:b w:val="false"/>
          <w:i w:val="false"/>
          <w:color w:val="000000"/>
          <w:sz w:val="28"/>
        </w:rPr>
        <w:t>
      131) аумақтық ішкі істер органдары жанындағы консультативтік-кеңесші органдар туралы үлгілік ережені әзірлейді және бекітеді;</w:t>
      </w:r>
    </w:p>
    <w:bookmarkEnd w:id="255"/>
    <w:bookmarkStart w:name="z264" w:id="256"/>
    <w:p>
      <w:pPr>
        <w:spacing w:after="0"/>
        <w:ind w:left="0"/>
        <w:jc w:val="both"/>
      </w:pPr>
      <w:r>
        <w:rPr>
          <w:rFonts w:ascii="Times New Roman"/>
          <w:b w:val="false"/>
          <w:i w:val="false"/>
          <w:color w:val="000000"/>
          <w:sz w:val="28"/>
        </w:rPr>
        <w:t>
      132) күдіктілерді, айыпталушыларды және сотталғандарды айдауылмен алып жүру қағидаларын әзірлейді және бекітеді;</w:t>
      </w:r>
    </w:p>
    <w:bookmarkEnd w:id="256"/>
    <w:bookmarkStart w:name="z265" w:id="257"/>
    <w:p>
      <w:pPr>
        <w:spacing w:after="0"/>
        <w:ind w:left="0"/>
        <w:jc w:val="both"/>
      </w:pPr>
      <w:r>
        <w:rPr>
          <w:rFonts w:ascii="Times New Roman"/>
          <w:b w:val="false"/>
          <w:i w:val="false"/>
          <w:color w:val="000000"/>
          <w:sz w:val="28"/>
        </w:rPr>
        <w:t>
      133) Қазақстан Республикасы ішкі істер органдарының уақытша ұстау изоляторларында ұсталатын күдіктілерді және айыпталушыларды күзетуді қамтамасыз ету жөніндегі қызметті атқаруды ұйымдастыру тәртібін әзірлейді және бекітеді;</w:t>
      </w:r>
    </w:p>
    <w:bookmarkEnd w:id="257"/>
    <w:bookmarkStart w:name="z266" w:id="258"/>
    <w:p>
      <w:pPr>
        <w:spacing w:after="0"/>
        <w:ind w:left="0"/>
        <w:jc w:val="both"/>
      </w:pPr>
      <w:r>
        <w:rPr>
          <w:rFonts w:ascii="Times New Roman"/>
          <w:b w:val="false"/>
          <w:i w:val="false"/>
          <w:color w:val="000000"/>
          <w:sz w:val="28"/>
        </w:rPr>
        <w:t>
      134) Қазақстан Республикасы Ішкі істер министрлігі қылмыстық-атқару жүйесінің мекемелерінде ұсталатын адамдардың есебін жүргізу қағидаларын әзірлейді және бекітеді;</w:t>
      </w:r>
    </w:p>
    <w:bookmarkEnd w:id="258"/>
    <w:bookmarkStart w:name="z267" w:id="259"/>
    <w:p>
      <w:pPr>
        <w:spacing w:after="0"/>
        <w:ind w:left="0"/>
        <w:jc w:val="both"/>
      </w:pPr>
      <w:r>
        <w:rPr>
          <w:rFonts w:ascii="Times New Roman"/>
          <w:b w:val="false"/>
          <w:i w:val="false"/>
          <w:color w:val="000000"/>
          <w:sz w:val="28"/>
        </w:rPr>
        <w:t>
      135)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259"/>
    <w:bookmarkStart w:name="z268" w:id="260"/>
    <w:p>
      <w:pPr>
        <w:spacing w:after="0"/>
        <w:ind w:left="0"/>
        <w:jc w:val="both"/>
      </w:pPr>
      <w:r>
        <w:rPr>
          <w:rFonts w:ascii="Times New Roman"/>
          <w:b w:val="false"/>
          <w:i w:val="false"/>
          <w:color w:val="000000"/>
          <w:sz w:val="28"/>
        </w:rPr>
        <w:t>
      136)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260"/>
    <w:bookmarkStart w:name="z269" w:id="261"/>
    <w:p>
      <w:pPr>
        <w:spacing w:after="0"/>
        <w:ind w:left="0"/>
        <w:jc w:val="both"/>
      </w:pPr>
      <w:r>
        <w:rPr>
          <w:rFonts w:ascii="Times New Roman"/>
          <w:b w:val="false"/>
          <w:i w:val="false"/>
          <w:color w:val="000000"/>
          <w:sz w:val="28"/>
        </w:rPr>
        <w:t>
      137)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261"/>
    <w:bookmarkStart w:name="z270" w:id="262"/>
    <w:p>
      <w:pPr>
        <w:spacing w:after="0"/>
        <w:ind w:left="0"/>
        <w:jc w:val="both"/>
      </w:pPr>
      <w:r>
        <w:rPr>
          <w:rFonts w:ascii="Times New Roman"/>
          <w:b w:val="false"/>
          <w:i w:val="false"/>
          <w:color w:val="000000"/>
          <w:sz w:val="28"/>
        </w:rPr>
        <w:t>
      138) стандарттау жөніндегі құжаттар мен ұлттық стандарттау жоспарының жобаларын қарайды;</w:t>
      </w:r>
    </w:p>
    <w:bookmarkEnd w:id="262"/>
    <w:bookmarkStart w:name="z271" w:id="263"/>
    <w:p>
      <w:pPr>
        <w:spacing w:after="0"/>
        <w:ind w:left="0"/>
        <w:jc w:val="both"/>
      </w:pPr>
      <w:r>
        <w:rPr>
          <w:rFonts w:ascii="Times New Roman"/>
          <w:b w:val="false"/>
          <w:i w:val="false"/>
          <w:color w:val="000000"/>
          <w:sz w:val="28"/>
        </w:rPr>
        <w:t>
      139) стандарттау жөніндегі техникалық комитеттерді құру жөнінде ұсыныстар дайындауды жүзеге асырады;</w:t>
      </w:r>
    </w:p>
    <w:bookmarkEnd w:id="263"/>
    <w:bookmarkStart w:name="z272" w:id="264"/>
    <w:p>
      <w:pPr>
        <w:spacing w:after="0"/>
        <w:ind w:left="0"/>
        <w:jc w:val="both"/>
      </w:pPr>
      <w:r>
        <w:rPr>
          <w:rFonts w:ascii="Times New Roman"/>
          <w:b w:val="false"/>
          <w:i w:val="false"/>
          <w:color w:val="000000"/>
          <w:sz w:val="28"/>
        </w:rPr>
        <w:t>
      140)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264"/>
    <w:bookmarkStart w:name="z273" w:id="265"/>
    <w:p>
      <w:pPr>
        <w:spacing w:after="0"/>
        <w:ind w:left="0"/>
        <w:jc w:val="both"/>
      </w:pPr>
      <w:r>
        <w:rPr>
          <w:rFonts w:ascii="Times New Roman"/>
          <w:b w:val="false"/>
          <w:i w:val="false"/>
          <w:color w:val="000000"/>
          <w:sz w:val="28"/>
        </w:rPr>
        <w:t>
      141) өлшемдер бірлігін қамтамасыз ету саласындағы бірыңғай мемлекеттік саясатты іске асыруға қатысады;</w:t>
      </w:r>
    </w:p>
    <w:bookmarkEnd w:id="265"/>
    <w:bookmarkStart w:name="z274" w:id="266"/>
    <w:p>
      <w:pPr>
        <w:spacing w:after="0"/>
        <w:ind w:left="0"/>
        <w:jc w:val="both"/>
      </w:pPr>
      <w:r>
        <w:rPr>
          <w:rFonts w:ascii="Times New Roman"/>
          <w:b w:val="false"/>
          <w:i w:val="false"/>
          <w:color w:val="000000"/>
          <w:sz w:val="28"/>
        </w:rPr>
        <w:t>
      142) Қазақстан Республикасы Ұлттық ұланының авиациясын қоғамдық тәртіпті сақтауда және қоғамдық қауіпсіздікті қамтамасыз етуде қолдану қағидаларын әзірлейді және бекітеді;</w:t>
      </w:r>
    </w:p>
    <w:bookmarkEnd w:id="266"/>
    <w:bookmarkStart w:name="z275" w:id="267"/>
    <w:p>
      <w:pPr>
        <w:spacing w:after="0"/>
        <w:ind w:left="0"/>
        <w:jc w:val="both"/>
      </w:pPr>
      <w:r>
        <w:rPr>
          <w:rFonts w:ascii="Times New Roman"/>
          <w:b w:val="false"/>
          <w:i w:val="false"/>
          <w:color w:val="000000"/>
          <w:sz w:val="28"/>
        </w:rPr>
        <w:t>
      143) Қазақстан Республикасы Ұлттық ұланының әуе-десанттық даярлығы қағидаларын әзірлейді және бекітеді;</w:t>
      </w:r>
    </w:p>
    <w:bookmarkEnd w:id="267"/>
    <w:bookmarkStart w:name="z276" w:id="268"/>
    <w:p>
      <w:pPr>
        <w:spacing w:after="0"/>
        <w:ind w:left="0"/>
        <w:jc w:val="both"/>
      </w:pPr>
      <w:r>
        <w:rPr>
          <w:rFonts w:ascii="Times New Roman"/>
          <w:b w:val="false"/>
          <w:i w:val="false"/>
          <w:color w:val="000000"/>
          <w:sz w:val="28"/>
        </w:rPr>
        <w:t>
      144) теміржол көлігімен Қазақстан Республикасы ішкі істер органдарының әскери және арнайы тасымалдарын ұйымдастыру жөніндегі нұсқаулықты әзірлейді және бекітеді;</w:t>
      </w:r>
    </w:p>
    <w:bookmarkEnd w:id="268"/>
    <w:bookmarkStart w:name="z277" w:id="269"/>
    <w:p>
      <w:pPr>
        <w:spacing w:after="0"/>
        <w:ind w:left="0"/>
        <w:jc w:val="both"/>
      </w:pPr>
      <w:r>
        <w:rPr>
          <w:rFonts w:ascii="Times New Roman"/>
          <w:b w:val="false"/>
          <w:i w:val="false"/>
          <w:color w:val="000000"/>
          <w:sz w:val="28"/>
        </w:rPr>
        <w:t>
      145) Қазақстан Республикасы Ұлттық ұланының арнайы мақсаттағы әскери бөлімдерін (бөлімшелерін) қызметтік-жауынгерлік қолдану жөніндегі нұсқаулықты әзірлейді және бекітеді;</w:t>
      </w:r>
    </w:p>
    <w:bookmarkEnd w:id="269"/>
    <w:bookmarkStart w:name="z278" w:id="270"/>
    <w:p>
      <w:pPr>
        <w:spacing w:after="0"/>
        <w:ind w:left="0"/>
        <w:jc w:val="both"/>
      </w:pPr>
      <w:r>
        <w:rPr>
          <w:rFonts w:ascii="Times New Roman"/>
          <w:b w:val="false"/>
          <w:i w:val="false"/>
          <w:color w:val="000000"/>
          <w:sz w:val="28"/>
        </w:rPr>
        <w:t>
      146) теңбіл берет пен теңбіл түсті тельняшканы киіп жүру құқығына біліктілік сынақтарын өткізу жөніндегі нұсқаулықты әзірлейді және бекітеді;</w:t>
      </w:r>
    </w:p>
    <w:bookmarkEnd w:id="270"/>
    <w:bookmarkStart w:name="z279" w:id="271"/>
    <w:p>
      <w:pPr>
        <w:spacing w:after="0"/>
        <w:ind w:left="0"/>
        <w:jc w:val="both"/>
      </w:pPr>
      <w:r>
        <w:rPr>
          <w:rFonts w:ascii="Times New Roman"/>
          <w:b w:val="false"/>
          <w:i w:val="false"/>
          <w:color w:val="000000"/>
          <w:sz w:val="28"/>
        </w:rPr>
        <w:t>
      147) Қазақстан Республикасы Ұлттық ұланы штабтарының қызметін ұйымдастыру жөніндегі қағидаларды әзірлейді және бекітеді;</w:t>
      </w:r>
    </w:p>
    <w:bookmarkEnd w:id="271"/>
    <w:bookmarkStart w:name="z280" w:id="272"/>
    <w:p>
      <w:pPr>
        <w:spacing w:after="0"/>
        <w:ind w:left="0"/>
        <w:jc w:val="both"/>
      </w:pPr>
      <w:r>
        <w:rPr>
          <w:rFonts w:ascii="Times New Roman"/>
          <w:b w:val="false"/>
          <w:i w:val="false"/>
          <w:color w:val="000000"/>
          <w:sz w:val="28"/>
        </w:rPr>
        <w:t>
      148) Қазақстан Республикасы ішкі істер органдарында психологиялық жұмысты ұйымдастыру қағидаларын әзірлейді және бекітеді;</w:t>
      </w:r>
    </w:p>
    <w:bookmarkEnd w:id="272"/>
    <w:bookmarkStart w:name="z281" w:id="273"/>
    <w:p>
      <w:pPr>
        <w:spacing w:after="0"/>
        <w:ind w:left="0"/>
        <w:jc w:val="both"/>
      </w:pPr>
      <w:r>
        <w:rPr>
          <w:rFonts w:ascii="Times New Roman"/>
          <w:b w:val="false"/>
          <w:i w:val="false"/>
          <w:color w:val="000000"/>
          <w:sz w:val="28"/>
        </w:rPr>
        <w:t>
      149) денсаулық сақтау органдарына есiрткi, психотроптық заттар, прекурсорлар айналымы және психикаға белсенді әсер ететін заттарды тұтынуға байланысты мінез-құлығында психикалық ауытқу (аурулары) бар адамдарға медициналық-әлеуметтiк көмек ұйымдастыруда олардың теріс пайдаланылуы саласындағы қызметтi реттеуде және оны көрсету кезiнде азаматтардың құқықтары мен бостандықтарының кепiлдiгін қамтамасыз етуде жәрдемдеседi;</w:t>
      </w:r>
    </w:p>
    <w:bookmarkEnd w:id="273"/>
    <w:bookmarkStart w:name="z282" w:id="274"/>
    <w:p>
      <w:pPr>
        <w:spacing w:after="0"/>
        <w:ind w:left="0"/>
        <w:jc w:val="both"/>
      </w:pPr>
      <w:r>
        <w:rPr>
          <w:rFonts w:ascii="Times New Roman"/>
          <w:b w:val="false"/>
          <w:i w:val="false"/>
          <w:color w:val="000000"/>
          <w:sz w:val="28"/>
        </w:rPr>
        <w:t>
      150) уәкілетті органдармен бірлесіп, есірткі, психотроптық заттардың, прекурсорлардың айналымы және олардың заңсыз айналымына және теріс пайдаланылуына қарсы іс-қимыл саласындағы мемлекеттік саясатты әзірлейді және іске асырады;</w:t>
      </w:r>
    </w:p>
    <w:bookmarkEnd w:id="274"/>
    <w:bookmarkStart w:name="z283" w:id="275"/>
    <w:p>
      <w:pPr>
        <w:spacing w:after="0"/>
        <w:ind w:left="0"/>
        <w:jc w:val="both"/>
      </w:pPr>
      <w:r>
        <w:rPr>
          <w:rFonts w:ascii="Times New Roman"/>
          <w:b w:val="false"/>
          <w:i w:val="false"/>
          <w:color w:val="000000"/>
          <w:sz w:val="28"/>
        </w:rPr>
        <w:t>
      151) өз құзыретi шегiнде қылмыстық құқық бұзушылықтарды анықтауды, жолын кесудi, алдын алуды және ашуды ұйымдастырады және жүзеге асырады;</w:t>
      </w:r>
    </w:p>
    <w:bookmarkEnd w:id="275"/>
    <w:bookmarkStart w:name="z284" w:id="276"/>
    <w:p>
      <w:pPr>
        <w:spacing w:after="0"/>
        <w:ind w:left="0"/>
        <w:jc w:val="both"/>
      </w:pPr>
      <w:r>
        <w:rPr>
          <w:rFonts w:ascii="Times New Roman"/>
          <w:b w:val="false"/>
          <w:i w:val="false"/>
          <w:color w:val="000000"/>
          <w:sz w:val="28"/>
        </w:rPr>
        <w:t>
      152) жедел-iздестiру қызметiн жүзеге асырады;</w:t>
      </w:r>
    </w:p>
    <w:bookmarkEnd w:id="276"/>
    <w:bookmarkStart w:name="z285" w:id="277"/>
    <w:p>
      <w:pPr>
        <w:spacing w:after="0"/>
        <w:ind w:left="0"/>
        <w:jc w:val="both"/>
      </w:pPr>
      <w:r>
        <w:rPr>
          <w:rFonts w:ascii="Times New Roman"/>
          <w:b w:val="false"/>
          <w:i w:val="false"/>
          <w:color w:val="000000"/>
          <w:sz w:val="28"/>
        </w:rPr>
        <w:t>
      153) iшкi iстер органдарының құзыретiне жатқызылған қылмыстық құқық бұзушылықтар бойынша алдын ала тергеу мен анықтауды жүзеге асырады;</w:t>
      </w:r>
    </w:p>
    <w:bookmarkEnd w:id="277"/>
    <w:bookmarkStart w:name="z286" w:id="278"/>
    <w:p>
      <w:pPr>
        <w:spacing w:after="0"/>
        <w:ind w:left="0"/>
        <w:jc w:val="both"/>
      </w:pPr>
      <w:r>
        <w:rPr>
          <w:rFonts w:ascii="Times New Roman"/>
          <w:b w:val="false"/>
          <w:i w:val="false"/>
          <w:color w:val="000000"/>
          <w:sz w:val="28"/>
        </w:rPr>
        <w:t>
      154) заңнамада белгiленген тәртiппен қылмыстық немесе әкімшілік құқық бұзушылықтар жасаған адамдарды ұстау жөніндегі жедел-iздестiру және бөгеу iс-шараларын, операцияларды, сондай-ақ оларды өзге де құқық қорғау және арнаулы мемлекеттiк органдардың жүргiзуiне және жүзеге асыруына жәрдем көрсетудi жүргiзедi;</w:t>
      </w:r>
    </w:p>
    <w:bookmarkEnd w:id="278"/>
    <w:bookmarkStart w:name="z287" w:id="279"/>
    <w:p>
      <w:pPr>
        <w:spacing w:after="0"/>
        <w:ind w:left="0"/>
        <w:jc w:val="both"/>
      </w:pPr>
      <w:r>
        <w:rPr>
          <w:rFonts w:ascii="Times New Roman"/>
          <w:b w:val="false"/>
          <w:i w:val="false"/>
          <w:color w:val="000000"/>
          <w:sz w:val="28"/>
        </w:rPr>
        <w:t>
      155) қылмыстарды ашу және қылмыскерлер мен олардың байланыстарын анықтау үшiн ақпараттық-талдамалық жүйелерді пайдаланады;</w:t>
      </w:r>
    </w:p>
    <w:bookmarkEnd w:id="279"/>
    <w:bookmarkStart w:name="z288" w:id="280"/>
    <w:p>
      <w:pPr>
        <w:spacing w:after="0"/>
        <w:ind w:left="0"/>
        <w:jc w:val="both"/>
      </w:pPr>
      <w:r>
        <w:rPr>
          <w:rFonts w:ascii="Times New Roman"/>
          <w:b w:val="false"/>
          <w:i w:val="false"/>
          <w:color w:val="000000"/>
          <w:sz w:val="28"/>
        </w:rPr>
        <w:t>
      156) борышкерлердi, қылмыстық құқық бұзушылықтар жасаған, анықтау, тергеу немесе сот органдарынан жасырынып жүрген, қылмыстық жазаларын өтеуден, әскери қызметке шақырудан жалтарып жүрген, хабар-ошарсыз жоғалған адамдарды және өзге де адамдарды iздестiрудi, танылмаған мәйiттердi сәйкестендiрудi жүзеге асырады;</w:t>
      </w:r>
    </w:p>
    <w:bookmarkEnd w:id="280"/>
    <w:bookmarkStart w:name="z289" w:id="281"/>
    <w:p>
      <w:pPr>
        <w:spacing w:after="0"/>
        <w:ind w:left="0"/>
        <w:jc w:val="both"/>
      </w:pPr>
      <w:r>
        <w:rPr>
          <w:rFonts w:ascii="Times New Roman"/>
          <w:b w:val="false"/>
          <w:i w:val="false"/>
          <w:color w:val="000000"/>
          <w:sz w:val="28"/>
        </w:rPr>
        <w:t>
      157) арнаулы, құқық қорғау және мемлекеттік органдармен бірлесіп, терроризм актілерінің жолын кесу бойынша терроризмге қарсы және арнайы операцияларға қатысады;</w:t>
      </w:r>
    </w:p>
    <w:bookmarkEnd w:id="281"/>
    <w:bookmarkStart w:name="z290" w:id="282"/>
    <w:p>
      <w:pPr>
        <w:spacing w:after="0"/>
        <w:ind w:left="0"/>
        <w:jc w:val="both"/>
      </w:pPr>
      <w:r>
        <w:rPr>
          <w:rFonts w:ascii="Times New Roman"/>
          <w:b w:val="false"/>
          <w:i w:val="false"/>
          <w:color w:val="000000"/>
          <w:sz w:val="28"/>
        </w:rPr>
        <w:t>
      158) Қазақстан Республикасы қатысушысы болып табылатын халықаралық шарттарға сәйкес шет мемлекеттермен экстрадицияланатын және сотталған адамдарды қабылдау-тапсыруды ұйымдастырады;</w:t>
      </w:r>
    </w:p>
    <w:bookmarkEnd w:id="282"/>
    <w:bookmarkStart w:name="z291" w:id="283"/>
    <w:p>
      <w:pPr>
        <w:spacing w:after="0"/>
        <w:ind w:left="0"/>
        <w:jc w:val="both"/>
      </w:pPr>
      <w:r>
        <w:rPr>
          <w:rFonts w:ascii="Times New Roman"/>
          <w:b w:val="false"/>
          <w:i w:val="false"/>
          <w:color w:val="000000"/>
          <w:sz w:val="28"/>
        </w:rPr>
        <w:t>
      159) нашақорлық пен есірткі бизнесіне қарсы күрестің халықаралық практикасын талдайды және қорытындылайды, есірткінің, психотроптық заттар мен прекурсорлар айналымына, олардың заңсыз айналымы мен теріс пайдалануына қарсы іс-қимыл жасау шараларын, сондай-ақ осы саладағы заңнаманың қолданылуына мемлекеттік бақылауды жүзеге асырады;</w:t>
      </w:r>
    </w:p>
    <w:bookmarkEnd w:id="283"/>
    <w:bookmarkStart w:name="z292" w:id="284"/>
    <w:p>
      <w:pPr>
        <w:spacing w:after="0"/>
        <w:ind w:left="0"/>
        <w:jc w:val="both"/>
      </w:pPr>
      <w:r>
        <w:rPr>
          <w:rFonts w:ascii="Times New Roman"/>
          <w:b w:val="false"/>
          <w:i w:val="false"/>
          <w:color w:val="000000"/>
          <w:sz w:val="28"/>
        </w:rPr>
        <w:t>
      160) қолданыстағылармен салыстырғанда есiрткiлiк әсерi кемiрек, неғұрлым тиiмдi, қаупi төменiрек есірткіні, психотроптық заттар мен прекурсорларды әзiрлеу және енгiзу процесiн бақылайды;</w:t>
      </w:r>
    </w:p>
    <w:bookmarkEnd w:id="284"/>
    <w:bookmarkStart w:name="z293" w:id="285"/>
    <w:p>
      <w:pPr>
        <w:spacing w:after="0"/>
        <w:ind w:left="0"/>
        <w:jc w:val="both"/>
      </w:pPr>
      <w:r>
        <w:rPr>
          <w:rFonts w:ascii="Times New Roman"/>
          <w:b w:val="false"/>
          <w:i w:val="false"/>
          <w:color w:val="000000"/>
          <w:sz w:val="28"/>
        </w:rPr>
        <w:t>
      161) Қазақстан Республикасының халықаралық шарттарына сәйкес заңнамада белгiленген тәртiппен шет мемлекеттердiң құзыреттi органдарының қылмыстық iстер бойынша құқықтық көмек көрсету жөнiндегi сауалдарын орындайды;</w:t>
      </w:r>
    </w:p>
    <w:bookmarkEnd w:id="285"/>
    <w:bookmarkStart w:name="z294" w:id="286"/>
    <w:p>
      <w:pPr>
        <w:spacing w:after="0"/>
        <w:ind w:left="0"/>
        <w:jc w:val="both"/>
      </w:pPr>
      <w:r>
        <w:rPr>
          <w:rFonts w:ascii="Times New Roman"/>
          <w:b w:val="false"/>
          <w:i w:val="false"/>
          <w:color w:val="000000"/>
          <w:sz w:val="28"/>
        </w:rPr>
        <w:t>
      162) жедел-iздестiру iс-шаралары мен арнайы операциялардың өткiзiлуiн, сондай-ақ жедел-iздестiру iс-шараларын өткiзуге құқығы бар iшкi iстер органдарының бөлiмшелерi мен қызметкерлерiн бақылауды жүзеге асырады;</w:t>
      </w:r>
    </w:p>
    <w:bookmarkEnd w:id="286"/>
    <w:bookmarkStart w:name="z295" w:id="287"/>
    <w:p>
      <w:pPr>
        <w:spacing w:after="0"/>
        <w:ind w:left="0"/>
        <w:jc w:val="both"/>
      </w:pPr>
      <w:r>
        <w:rPr>
          <w:rFonts w:ascii="Times New Roman"/>
          <w:b w:val="false"/>
          <w:i w:val="false"/>
          <w:color w:val="000000"/>
          <w:sz w:val="28"/>
        </w:rPr>
        <w:t>
      163) әскери-тергеу органдарының қызметiн бақылауды жүзеге асырады;</w:t>
      </w:r>
    </w:p>
    <w:bookmarkEnd w:id="287"/>
    <w:bookmarkStart w:name="z296" w:id="288"/>
    <w:p>
      <w:pPr>
        <w:spacing w:after="0"/>
        <w:ind w:left="0"/>
        <w:jc w:val="both"/>
      </w:pPr>
      <w:r>
        <w:rPr>
          <w:rFonts w:ascii="Times New Roman"/>
          <w:b w:val="false"/>
          <w:i w:val="false"/>
          <w:color w:val="000000"/>
          <w:sz w:val="28"/>
        </w:rPr>
        <w:t>
      164) әскери қылмыстық құқық бұзушылықтар жасаған адамдарды іздестіруді ұйымдастырады және жүзеге асырады;</w:t>
      </w:r>
    </w:p>
    <w:bookmarkEnd w:id="288"/>
    <w:bookmarkStart w:name="z297" w:id="289"/>
    <w:p>
      <w:pPr>
        <w:spacing w:after="0"/>
        <w:ind w:left="0"/>
        <w:jc w:val="both"/>
      </w:pPr>
      <w:r>
        <w:rPr>
          <w:rFonts w:ascii="Times New Roman"/>
          <w:b w:val="false"/>
          <w:i w:val="false"/>
          <w:color w:val="000000"/>
          <w:sz w:val="28"/>
        </w:rPr>
        <w:t>
      165) әскери қылмыстық құқық бұзушылықтар жөніндегі жедел-іздестіру қызметін ұйымдастырады және жүзеге асырады, әскери қызметшілер жасаған, ішкі істер органдарының тергеулігіне жататын қылмыстық құқық бұзушылықтарды тергейді;</w:t>
      </w:r>
    </w:p>
    <w:bookmarkEnd w:id="289"/>
    <w:bookmarkStart w:name="z298" w:id="290"/>
    <w:p>
      <w:pPr>
        <w:spacing w:after="0"/>
        <w:ind w:left="0"/>
        <w:jc w:val="both"/>
      </w:pPr>
      <w:r>
        <w:rPr>
          <w:rFonts w:ascii="Times New Roman"/>
          <w:b w:val="false"/>
          <w:i w:val="false"/>
          <w:color w:val="000000"/>
          <w:sz w:val="28"/>
        </w:rPr>
        <w:t>
      166) қылмыстық процеске қатысушы адамдарды мемлекеттік қорғауды жүзеге асырады;</w:t>
      </w:r>
    </w:p>
    <w:bookmarkEnd w:id="290"/>
    <w:bookmarkStart w:name="z299" w:id="291"/>
    <w:p>
      <w:pPr>
        <w:spacing w:after="0"/>
        <w:ind w:left="0"/>
        <w:jc w:val="both"/>
      </w:pPr>
      <w:r>
        <w:rPr>
          <w:rFonts w:ascii="Times New Roman"/>
          <w:b w:val="false"/>
          <w:i w:val="false"/>
          <w:color w:val="000000"/>
          <w:sz w:val="28"/>
        </w:rPr>
        <w:t>
      167) құрамында есірткі бар өсімдіктерді анықтау және жою, сондай-ақ есірткіні заңсыз тасымалдау арналарын жабу жөніндегі іс-шараларды өткізуді қамтамасыз етеді;</w:t>
      </w:r>
    </w:p>
    <w:bookmarkEnd w:id="291"/>
    <w:bookmarkStart w:name="z300" w:id="292"/>
    <w:p>
      <w:pPr>
        <w:spacing w:after="0"/>
        <w:ind w:left="0"/>
        <w:jc w:val="both"/>
      </w:pPr>
      <w:r>
        <w:rPr>
          <w:rFonts w:ascii="Times New Roman"/>
          <w:b w:val="false"/>
          <w:i w:val="false"/>
          <w:color w:val="000000"/>
          <w:sz w:val="28"/>
        </w:rPr>
        <w:t>
      168) жедел есепке алуды қалыптастыруды, жүргізуді жүзеге асырады;</w:t>
      </w:r>
    </w:p>
    <w:bookmarkEnd w:id="292"/>
    <w:bookmarkStart w:name="z301" w:id="293"/>
    <w:p>
      <w:pPr>
        <w:spacing w:after="0"/>
        <w:ind w:left="0"/>
        <w:jc w:val="both"/>
      </w:pPr>
      <w:r>
        <w:rPr>
          <w:rFonts w:ascii="Times New Roman"/>
          <w:b w:val="false"/>
          <w:i w:val="false"/>
          <w:color w:val="000000"/>
          <w:sz w:val="28"/>
        </w:rPr>
        <w:t>
      169) мемлекеттік қызметтер көрсету тәртібін айқындайтын заңға тәуелді нормативтік құқықтық актілерді әзірлейді және бекітеді;</w:t>
      </w:r>
    </w:p>
    <w:bookmarkEnd w:id="293"/>
    <w:bookmarkStart w:name="z302" w:id="294"/>
    <w:p>
      <w:pPr>
        <w:spacing w:after="0"/>
        <w:ind w:left="0"/>
        <w:jc w:val="both"/>
      </w:pPr>
      <w:r>
        <w:rPr>
          <w:rFonts w:ascii="Times New Roman"/>
          <w:b w:val="false"/>
          <w:i w:val="false"/>
          <w:color w:val="000000"/>
          <w:sz w:val="28"/>
        </w:rPr>
        <w:t>
      170) денсаулық сақтау саласындағы уәкілетті органмен бірлесіп, қарқынды байқау жасалатын мамандандырылған үлгідегі мемлекеттік психиатриялық ұйымды күзету қағидаларын әзірлейді және бекітеді;</w:t>
      </w:r>
    </w:p>
    <w:bookmarkEnd w:id="294"/>
    <w:bookmarkStart w:name="z303" w:id="295"/>
    <w:p>
      <w:pPr>
        <w:spacing w:after="0"/>
        <w:ind w:left="0"/>
        <w:jc w:val="both"/>
      </w:pPr>
      <w:r>
        <w:rPr>
          <w:rFonts w:ascii="Times New Roman"/>
          <w:b w:val="false"/>
          <w:i w:val="false"/>
          <w:color w:val="000000"/>
          <w:sz w:val="28"/>
        </w:rPr>
        <w:t>
      171) денсаулық сақтау саласындағы уәкілетті органмен бірлесіп, қарқынды байқау жасалатын мамандандырылған үлгідегі мемлекеттік психиатриялық ұйымды инженерлік-техникалық күзет құралдарымен жабдықтау қағидаларын әзірлейді және бекітеді;</w:t>
      </w:r>
    </w:p>
    <w:bookmarkEnd w:id="295"/>
    <w:bookmarkStart w:name="z304" w:id="296"/>
    <w:p>
      <w:pPr>
        <w:spacing w:after="0"/>
        <w:ind w:left="0"/>
        <w:jc w:val="both"/>
      </w:pPr>
      <w:r>
        <w:rPr>
          <w:rFonts w:ascii="Times New Roman"/>
          <w:b w:val="false"/>
          <w:i w:val="false"/>
          <w:color w:val="000000"/>
          <w:sz w:val="28"/>
        </w:rPr>
        <w:t>
      172) Министрліктің құзыреті шегінде нормативтік құқықтық актілердің жобаларын келіседі;</w:t>
      </w:r>
    </w:p>
    <w:bookmarkEnd w:id="296"/>
    <w:bookmarkStart w:name="z305" w:id="297"/>
    <w:p>
      <w:pPr>
        <w:spacing w:after="0"/>
        <w:ind w:left="0"/>
        <w:jc w:val="both"/>
      </w:pPr>
      <w:r>
        <w:rPr>
          <w:rFonts w:ascii="Times New Roman"/>
          <w:b w:val="false"/>
          <w:i w:val="false"/>
          <w:color w:val="000000"/>
          <w:sz w:val="28"/>
        </w:rPr>
        <w:t>
      173) әскери-медициналық (медициналық) қамтамасыз ету қағидаларын әзірлейді және бекітеді;</w:t>
      </w:r>
    </w:p>
    <w:bookmarkEnd w:id="297"/>
    <w:bookmarkStart w:name="z306" w:id="298"/>
    <w:p>
      <w:pPr>
        <w:spacing w:after="0"/>
        <w:ind w:left="0"/>
        <w:jc w:val="both"/>
      </w:pPr>
      <w:r>
        <w:rPr>
          <w:rFonts w:ascii="Times New Roman"/>
          <w:b w:val="false"/>
          <w:i w:val="false"/>
          <w:color w:val="000000"/>
          <w:sz w:val="28"/>
        </w:rPr>
        <w:t>
      174)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298"/>
    <w:bookmarkStart w:name="z307" w:id="299"/>
    <w:p>
      <w:pPr>
        <w:spacing w:after="0"/>
        <w:ind w:left="0"/>
        <w:jc w:val="both"/>
      </w:pPr>
      <w:r>
        <w:rPr>
          <w:rFonts w:ascii="Times New Roman"/>
          <w:b w:val="false"/>
          <w:i w:val="false"/>
          <w:color w:val="000000"/>
          <w:sz w:val="28"/>
        </w:rPr>
        <w:t>
      175) ведомстволық әскери-медициналық (медициналық) статистикалық есептілік нысандарын әзірлейді және бекітеді;</w:t>
      </w:r>
    </w:p>
    <w:bookmarkEnd w:id="299"/>
    <w:bookmarkStart w:name="z308" w:id="300"/>
    <w:p>
      <w:pPr>
        <w:spacing w:after="0"/>
        <w:ind w:left="0"/>
        <w:jc w:val="both"/>
      </w:pPr>
      <w:r>
        <w:rPr>
          <w:rFonts w:ascii="Times New Roman"/>
          <w:b w:val="false"/>
          <w:i w:val="false"/>
          <w:color w:val="000000"/>
          <w:sz w:val="28"/>
        </w:rPr>
        <w:t>
      176) Қазақстан Республикасының құқық қорғау органдары мен мемлекеттік фельдъегерлік қызметінде әскери-дәрігерлік сараптама жүргізу қағидаларын, ішкі істер органдарындағы әскери-дәрігерлік сараптама комиссиялары туралы ережені әзірлейді және денсаулық сақтау саласындағы уәкілетті органмен келісу бойынша бекітеді;</w:t>
      </w:r>
    </w:p>
    <w:bookmarkEnd w:id="300"/>
    <w:bookmarkStart w:name="z309" w:id="301"/>
    <w:p>
      <w:pPr>
        <w:spacing w:after="0"/>
        <w:ind w:left="0"/>
        <w:jc w:val="both"/>
      </w:pPr>
      <w:r>
        <w:rPr>
          <w:rFonts w:ascii="Times New Roman"/>
          <w:b w:val="false"/>
          <w:i w:val="false"/>
          <w:color w:val="000000"/>
          <w:sz w:val="28"/>
        </w:rPr>
        <w:t>
      177)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әзірлейді және денсаулық сақтау саласындағы уәкілетті органмен және Қазақстан Республикасының құқық қорғау органдарымен келісу бойынша бекітеді;</w:t>
      </w:r>
    </w:p>
    <w:bookmarkEnd w:id="301"/>
    <w:bookmarkStart w:name="z310" w:id="302"/>
    <w:p>
      <w:pPr>
        <w:spacing w:after="0"/>
        <w:ind w:left="0"/>
        <w:jc w:val="both"/>
      </w:pPr>
      <w:r>
        <w:rPr>
          <w:rFonts w:ascii="Times New Roman"/>
          <w:b w:val="false"/>
          <w:i w:val="false"/>
          <w:color w:val="000000"/>
          <w:sz w:val="28"/>
        </w:rPr>
        <w:t>
      178) Қазақстан Республикасының Ұлттық ұланында әскери-дәрігерлік сараптама жүргізу қағидаларын, әскери-дәрігерлік сараптама комиссиялары туралы ережені әзірлейді және денсаулық сақтау саласындағы уәкілетті органмен келісу бойынша бекітеді;</w:t>
      </w:r>
    </w:p>
    <w:bookmarkEnd w:id="302"/>
    <w:bookmarkStart w:name="z311" w:id="303"/>
    <w:p>
      <w:pPr>
        <w:spacing w:after="0"/>
        <w:ind w:left="0"/>
        <w:jc w:val="both"/>
      </w:pPr>
      <w:r>
        <w:rPr>
          <w:rFonts w:ascii="Times New Roman"/>
          <w:b w:val="false"/>
          <w:i w:val="false"/>
          <w:color w:val="000000"/>
          <w:sz w:val="28"/>
        </w:rPr>
        <w:t>
      179)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олардың күшін жояды, тоқтата тұрады, сондай-ақ техникалық регламенттерге өзгерістер және (немесе) толықтырулар енгізеді;</w:t>
      </w:r>
    </w:p>
    <w:bookmarkEnd w:id="303"/>
    <w:bookmarkStart w:name="z312" w:id="304"/>
    <w:p>
      <w:pPr>
        <w:spacing w:after="0"/>
        <w:ind w:left="0"/>
        <w:jc w:val="both"/>
      </w:pPr>
      <w:r>
        <w:rPr>
          <w:rFonts w:ascii="Times New Roman"/>
          <w:b w:val="false"/>
          <w:i w:val="false"/>
          <w:color w:val="000000"/>
          <w:sz w:val="28"/>
        </w:rPr>
        <w:t>
      180) техникалық реттеу саласында сараптамалық кеңестер құрады;</w:t>
      </w:r>
    </w:p>
    <w:bookmarkEnd w:id="304"/>
    <w:bookmarkStart w:name="z313" w:id="305"/>
    <w:p>
      <w:pPr>
        <w:spacing w:after="0"/>
        <w:ind w:left="0"/>
        <w:jc w:val="both"/>
      </w:pPr>
      <w:r>
        <w:rPr>
          <w:rFonts w:ascii="Times New Roman"/>
          <w:b w:val="false"/>
          <w:i w:val="false"/>
          <w:color w:val="000000"/>
          <w:sz w:val="28"/>
        </w:rPr>
        <w:t>
      181) техникалық реттеу саласындағы сараптамалық кеңестердің құрамын және олар туралы ережені бекітеді;</w:t>
      </w:r>
    </w:p>
    <w:bookmarkEnd w:id="305"/>
    <w:bookmarkStart w:name="z314" w:id="306"/>
    <w:p>
      <w:pPr>
        <w:spacing w:after="0"/>
        <w:ind w:left="0"/>
        <w:jc w:val="both"/>
      </w:pPr>
      <w:r>
        <w:rPr>
          <w:rFonts w:ascii="Times New Roman"/>
          <w:b w:val="false"/>
          <w:i w:val="false"/>
          <w:color w:val="000000"/>
          <w:sz w:val="28"/>
        </w:rPr>
        <w:t>
      182) техникалық регламенттерді,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bookmarkEnd w:id="306"/>
    <w:bookmarkStart w:name="z315" w:id="307"/>
    <w:p>
      <w:pPr>
        <w:spacing w:after="0"/>
        <w:ind w:left="0"/>
        <w:jc w:val="both"/>
      </w:pPr>
      <w:r>
        <w:rPr>
          <w:rFonts w:ascii="Times New Roman"/>
          <w:b w:val="false"/>
          <w:i w:val="false"/>
          <w:color w:val="000000"/>
          <w:sz w:val="28"/>
        </w:rPr>
        <w:t>
      183) қамаққа алу немесе бас бостандығынан айыру түріндегі жазасын өтеуден босатылатын адамдардың өздері таңдаған тұрғылықты жеріне немесе жұмыс орнына бару жолында тегін жол жүрумен, сондай-ақ азық-түлікпен немесе ақшамен қамтамасыз ету қағидаларын әзірлейді және бекітеді;</w:t>
      </w:r>
    </w:p>
    <w:bookmarkEnd w:id="307"/>
    <w:bookmarkStart w:name="z316" w:id="308"/>
    <w:p>
      <w:pPr>
        <w:spacing w:after="0"/>
        <w:ind w:left="0"/>
        <w:jc w:val="both"/>
      </w:pPr>
      <w:r>
        <w:rPr>
          <w:rFonts w:ascii="Times New Roman"/>
          <w:b w:val="false"/>
          <w:i w:val="false"/>
          <w:color w:val="000000"/>
          <w:sz w:val="28"/>
        </w:rPr>
        <w:t>
      184) қылмыстық-атқару жүйесінің тергеу изоляторларында ұсталатын адамдарды есепке алу қағидаларын әзірлейді және бекітеді;</w:t>
      </w:r>
    </w:p>
    <w:bookmarkEnd w:id="308"/>
    <w:bookmarkStart w:name="z317" w:id="309"/>
    <w:p>
      <w:pPr>
        <w:spacing w:after="0"/>
        <w:ind w:left="0"/>
        <w:jc w:val="both"/>
      </w:pPr>
      <w:r>
        <w:rPr>
          <w:rFonts w:ascii="Times New Roman"/>
          <w:b w:val="false"/>
          <w:i w:val="false"/>
          <w:color w:val="000000"/>
          <w:sz w:val="28"/>
        </w:rPr>
        <w:t>
      185) күдіктілер, айыпталушылар, сотталғандар және қылмыстық-атқару жүйесі мекемелерінің балалар үйлеріндегі балалар үшін тамақтандыруды ұйымдастыру қағидаларын әзірлейді және бекітеді;</w:t>
      </w:r>
    </w:p>
    <w:bookmarkEnd w:id="309"/>
    <w:bookmarkStart w:name="z318" w:id="310"/>
    <w:p>
      <w:pPr>
        <w:spacing w:after="0"/>
        <w:ind w:left="0"/>
        <w:jc w:val="both"/>
      </w:pPr>
      <w:r>
        <w:rPr>
          <w:rFonts w:ascii="Times New Roman"/>
          <w:b w:val="false"/>
          <w:i w:val="false"/>
          <w:color w:val="000000"/>
          <w:sz w:val="28"/>
        </w:rPr>
        <w:t>
      186) ұсталған, күзетпен қамауға алынған және арнаулы мекемелерге орналастырылған адамдарға медициналық көмек көрсету қағидаларын әзірлейді және денсаулық сақтау саласындағы уәкілетті органмен келісу бойынша бекітеді;</w:t>
      </w:r>
    </w:p>
    <w:bookmarkEnd w:id="310"/>
    <w:bookmarkStart w:name="z319" w:id="311"/>
    <w:p>
      <w:pPr>
        <w:spacing w:after="0"/>
        <w:ind w:left="0"/>
        <w:jc w:val="both"/>
      </w:pPr>
      <w:r>
        <w:rPr>
          <w:rFonts w:ascii="Times New Roman"/>
          <w:b w:val="false"/>
          <w:i w:val="false"/>
          <w:color w:val="000000"/>
          <w:sz w:val="28"/>
        </w:rPr>
        <w:t>
      187) жеке күзет ұйымдары жұмыскерлерiнiң пайдалануына арналған қарудың түрлерiн, типтерін, модельдерi мен санын әзірлейді және бекітеді;</w:t>
      </w:r>
    </w:p>
    <w:bookmarkEnd w:id="311"/>
    <w:bookmarkStart w:name="z320" w:id="312"/>
    <w:p>
      <w:pPr>
        <w:spacing w:after="0"/>
        <w:ind w:left="0"/>
        <w:jc w:val="both"/>
      </w:pPr>
      <w:r>
        <w:rPr>
          <w:rFonts w:ascii="Times New Roman"/>
          <w:b w:val="false"/>
          <w:i w:val="false"/>
          <w:color w:val="000000"/>
          <w:sz w:val="28"/>
        </w:rPr>
        <w:t>
      188) жеке күзет ұйымдары жұмыскерлерiнiң пайдалануына арналған арнаулы құралдар тiзбесiн әзірлейді және бекітеді;</w:t>
      </w:r>
    </w:p>
    <w:bookmarkEnd w:id="312"/>
    <w:bookmarkStart w:name="z321" w:id="313"/>
    <w:p>
      <w:pPr>
        <w:spacing w:after="0"/>
        <w:ind w:left="0"/>
        <w:jc w:val="both"/>
      </w:pPr>
      <w:r>
        <w:rPr>
          <w:rFonts w:ascii="Times New Roman"/>
          <w:b w:val="false"/>
          <w:i w:val="false"/>
          <w:color w:val="000000"/>
          <w:sz w:val="28"/>
        </w:rPr>
        <w:t>
      189) құқық бұзушылықтар мен қылмыстардың алдын алу жөнiндегi профилактикалық қызметтi қамтамасыз етеді;</w:t>
      </w:r>
    </w:p>
    <w:bookmarkEnd w:id="313"/>
    <w:bookmarkStart w:name="z322" w:id="314"/>
    <w:p>
      <w:pPr>
        <w:spacing w:after="0"/>
        <w:ind w:left="0"/>
        <w:jc w:val="both"/>
      </w:pPr>
      <w:r>
        <w:rPr>
          <w:rFonts w:ascii="Times New Roman"/>
          <w:b w:val="false"/>
          <w:i w:val="false"/>
          <w:color w:val="000000"/>
          <w:sz w:val="28"/>
        </w:rPr>
        <w:t>
      190) заңнамаға сәйкес лицензиялар мен рұқсаттар берудi жүзеге асырады;</w:t>
      </w:r>
    </w:p>
    <w:bookmarkEnd w:id="314"/>
    <w:bookmarkStart w:name="z323" w:id="315"/>
    <w:p>
      <w:pPr>
        <w:spacing w:after="0"/>
        <w:ind w:left="0"/>
        <w:jc w:val="both"/>
      </w:pPr>
      <w:r>
        <w:rPr>
          <w:rFonts w:ascii="Times New Roman"/>
          <w:b w:val="false"/>
          <w:i w:val="false"/>
          <w:color w:val="000000"/>
          <w:sz w:val="28"/>
        </w:rPr>
        <w:t>
      191) iшкi iстер органдарының құзыретiне жататын мәселелер бойынша Қазақстан Республикасының лицензиялау және рұқсаттар беру саласындағы заңнамасының сақталуын мемлекеттiк бақылауды жүзеге асырады;</w:t>
      </w:r>
    </w:p>
    <w:bookmarkEnd w:id="315"/>
    <w:bookmarkStart w:name="z324" w:id="316"/>
    <w:p>
      <w:pPr>
        <w:spacing w:after="0"/>
        <w:ind w:left="0"/>
        <w:jc w:val="both"/>
      </w:pPr>
      <w:r>
        <w:rPr>
          <w:rFonts w:ascii="Times New Roman"/>
          <w:b w:val="false"/>
          <w:i w:val="false"/>
          <w:color w:val="000000"/>
          <w:sz w:val="28"/>
        </w:rPr>
        <w:t>
      192) лицензиаттардың қызметiн, оның iшiнде олардың қойылатын бiлiктiлiк талаптарға сай келуiн бақылауды жүзеге асырады;</w:t>
      </w:r>
    </w:p>
    <w:bookmarkEnd w:id="316"/>
    <w:bookmarkStart w:name="z325" w:id="317"/>
    <w:p>
      <w:pPr>
        <w:spacing w:after="0"/>
        <w:ind w:left="0"/>
        <w:jc w:val="both"/>
      </w:pPr>
      <w:r>
        <w:rPr>
          <w:rFonts w:ascii="Times New Roman"/>
          <w:b w:val="false"/>
          <w:i w:val="false"/>
          <w:color w:val="000000"/>
          <w:sz w:val="28"/>
        </w:rPr>
        <w:t>
      193) ішкі істер органдарында есепте тұрған адамдардың мінез-құлқын бақылауды ұйымдастырады;</w:t>
      </w:r>
    </w:p>
    <w:bookmarkEnd w:id="317"/>
    <w:bookmarkStart w:name="z326" w:id="318"/>
    <w:p>
      <w:pPr>
        <w:spacing w:after="0"/>
        <w:ind w:left="0"/>
        <w:jc w:val="both"/>
      </w:pPr>
      <w:r>
        <w:rPr>
          <w:rFonts w:ascii="Times New Roman"/>
          <w:b w:val="false"/>
          <w:i w:val="false"/>
          <w:color w:val="000000"/>
          <w:sz w:val="28"/>
        </w:rPr>
        <w:t>
      194) қамаудағылар мен сотталғандарды күзетуді және айдауылдаумен алып жүруді бақылауды ұйымдастырады;</w:t>
      </w:r>
    </w:p>
    <w:bookmarkEnd w:id="318"/>
    <w:bookmarkStart w:name="z327" w:id="319"/>
    <w:p>
      <w:pPr>
        <w:spacing w:after="0"/>
        <w:ind w:left="0"/>
        <w:jc w:val="both"/>
      </w:pPr>
      <w:r>
        <w:rPr>
          <w:rFonts w:ascii="Times New Roman"/>
          <w:b w:val="false"/>
          <w:i w:val="false"/>
          <w:color w:val="000000"/>
          <w:sz w:val="28"/>
        </w:rPr>
        <w:t>
      195) режимдік және ерекше күзетілетін объектілердің күзетілуін қамтамасыз етуді ұйымдастырады;</w:t>
      </w:r>
    </w:p>
    <w:bookmarkEnd w:id="319"/>
    <w:bookmarkStart w:name="z328" w:id="320"/>
    <w:p>
      <w:pPr>
        <w:spacing w:after="0"/>
        <w:ind w:left="0"/>
        <w:jc w:val="both"/>
      </w:pPr>
      <w:r>
        <w:rPr>
          <w:rFonts w:ascii="Times New Roman"/>
          <w:b w:val="false"/>
          <w:i w:val="false"/>
          <w:color w:val="000000"/>
          <w:sz w:val="28"/>
        </w:rPr>
        <w:t>
      196) азаматтық және қызметтiк қару мен оның патрондарының, азаматтық пиротехникалық заттар мен олар қолданылып жасалған бұйымдардың айналымы саласындағы жұмыспен қамтылған жеке және заңды тұлғалардың қызметiн мемлекеттiк бақылауды жүзеге асырады;</w:t>
      </w:r>
    </w:p>
    <w:bookmarkEnd w:id="320"/>
    <w:bookmarkStart w:name="z329" w:id="321"/>
    <w:p>
      <w:pPr>
        <w:spacing w:after="0"/>
        <w:ind w:left="0"/>
        <w:jc w:val="both"/>
      </w:pPr>
      <w:r>
        <w:rPr>
          <w:rFonts w:ascii="Times New Roman"/>
          <w:b w:val="false"/>
          <w:i w:val="false"/>
          <w:color w:val="000000"/>
          <w:sz w:val="28"/>
        </w:rPr>
        <w:t>
      197) Қазақстан Республикасы Президентінің Жарлығы, Қазақстан Республикасы Үкіметінің қаулысы негізінде Қазақстан Республикасы азаматтарының наградалық қаруды сақтауына және алып жүруіне рұқсаттар беруді жүзеге асырады;</w:t>
      </w:r>
    </w:p>
    <w:bookmarkEnd w:id="321"/>
    <w:bookmarkStart w:name="z330" w:id="322"/>
    <w:p>
      <w:pPr>
        <w:spacing w:after="0"/>
        <w:ind w:left="0"/>
        <w:jc w:val="both"/>
      </w:pPr>
      <w:r>
        <w:rPr>
          <w:rFonts w:ascii="Times New Roman"/>
          <w:b w:val="false"/>
          <w:i w:val="false"/>
          <w:color w:val="000000"/>
          <w:sz w:val="28"/>
        </w:rPr>
        <w:t>
      198) заңды тұлғаларға экспорттық бақылауға жататын өнімнің (азаматтық пиротехникалық заттардың және олар қолданылып жасалған бұйымдардың) экспорты мен импортына лицензия алу үшін өтінішті келіседі;</w:t>
      </w:r>
    </w:p>
    <w:bookmarkEnd w:id="322"/>
    <w:bookmarkStart w:name="z331" w:id="323"/>
    <w:p>
      <w:pPr>
        <w:spacing w:after="0"/>
        <w:ind w:left="0"/>
        <w:jc w:val="both"/>
      </w:pPr>
      <w:r>
        <w:rPr>
          <w:rFonts w:ascii="Times New Roman"/>
          <w:b w:val="false"/>
          <w:i w:val="false"/>
          <w:color w:val="000000"/>
          <w:sz w:val="28"/>
        </w:rPr>
        <w:t>
      199) әйелдерге қатысты құқық бұзушылықтардың алдын алу жөніндегі профилактикалық қызметті қамтамасыз етеді;</w:t>
      </w:r>
    </w:p>
    <w:bookmarkEnd w:id="323"/>
    <w:bookmarkStart w:name="z332" w:id="324"/>
    <w:p>
      <w:pPr>
        <w:spacing w:after="0"/>
        <w:ind w:left="0"/>
        <w:jc w:val="both"/>
      </w:pPr>
      <w:r>
        <w:rPr>
          <w:rFonts w:ascii="Times New Roman"/>
          <w:b w:val="false"/>
          <w:i w:val="false"/>
          <w:color w:val="000000"/>
          <w:sz w:val="28"/>
        </w:rPr>
        <w:t>
      200) қоғамдық тәртіпті сақтауға және құқық бұзушылық профилактикасына қатысатын азаматтармен және ұйымдармен өзара іс-қимыл жасауды қамтамасыз етеді;</w:t>
      </w:r>
    </w:p>
    <w:bookmarkEnd w:id="324"/>
    <w:bookmarkStart w:name="z333" w:id="325"/>
    <w:p>
      <w:pPr>
        <w:spacing w:after="0"/>
        <w:ind w:left="0"/>
        <w:jc w:val="both"/>
      </w:pPr>
      <w:r>
        <w:rPr>
          <w:rFonts w:ascii="Times New Roman"/>
          <w:b w:val="false"/>
          <w:i w:val="false"/>
          <w:color w:val="000000"/>
          <w:sz w:val="28"/>
        </w:rPr>
        <w:t>
      201) мемлекеттік жастар саясатын іске асырады;</w:t>
      </w:r>
    </w:p>
    <w:bookmarkEnd w:id="325"/>
    <w:bookmarkStart w:name="z334" w:id="326"/>
    <w:p>
      <w:pPr>
        <w:spacing w:after="0"/>
        <w:ind w:left="0"/>
        <w:jc w:val="both"/>
      </w:pPr>
      <w:r>
        <w:rPr>
          <w:rFonts w:ascii="Times New Roman"/>
          <w:b w:val="false"/>
          <w:i w:val="false"/>
          <w:color w:val="000000"/>
          <w:sz w:val="28"/>
        </w:rPr>
        <w:t>
      202) жастарды әскери-патриоттық тәрбиелеу жөнінде шаралар қолданады;</w:t>
      </w:r>
    </w:p>
    <w:bookmarkEnd w:id="326"/>
    <w:bookmarkStart w:name="z335" w:id="327"/>
    <w:p>
      <w:pPr>
        <w:spacing w:after="0"/>
        <w:ind w:left="0"/>
        <w:jc w:val="both"/>
      </w:pPr>
      <w:r>
        <w:rPr>
          <w:rFonts w:ascii="Times New Roman"/>
          <w:b w:val="false"/>
          <w:i w:val="false"/>
          <w:color w:val="000000"/>
          <w:sz w:val="28"/>
        </w:rPr>
        <w:t>
      203) жастар арасындағы құқық бұзушылық профилактикасы мәселелері бойынша мемлекеттік әлеуметтік тапсырысты қалыптастыруды, іске асыруды, оның іске асырылу мониторингін және нәтижелерін бағалауды жүзеге асырады;</w:t>
      </w:r>
    </w:p>
    <w:bookmarkEnd w:id="327"/>
    <w:bookmarkStart w:name="z336" w:id="328"/>
    <w:p>
      <w:pPr>
        <w:spacing w:after="0"/>
        <w:ind w:left="0"/>
        <w:jc w:val="both"/>
      </w:pPr>
      <w:r>
        <w:rPr>
          <w:rFonts w:ascii="Times New Roman"/>
          <w:b w:val="false"/>
          <w:i w:val="false"/>
          <w:color w:val="000000"/>
          <w:sz w:val="28"/>
        </w:rPr>
        <w:t>
      204) өз құзыреті шегінде балаларды денсаулығы мен дамуына зардабын тигізетін ақпараттан қорғау саласындағы мемлекеттік саясатты іске асырады;</w:t>
      </w:r>
    </w:p>
    <w:bookmarkEnd w:id="328"/>
    <w:bookmarkStart w:name="z337" w:id="329"/>
    <w:p>
      <w:pPr>
        <w:spacing w:after="0"/>
        <w:ind w:left="0"/>
        <w:jc w:val="both"/>
      </w:pPr>
      <w:r>
        <w:rPr>
          <w:rFonts w:ascii="Times New Roman"/>
          <w:b w:val="false"/>
          <w:i w:val="false"/>
          <w:color w:val="000000"/>
          <w:sz w:val="28"/>
        </w:rPr>
        <w:t>
      205) балаларға тыйым салынған ақпарат қамтылған ақпараттық өнім кәмелетке толмағандарға таратылған кезде Қазақстан Республикасының балаларды денсаулығы мен дамуына зардабын тигізетін ақпараттан қорғау туралы заңнамасының сақталуын мемлекеттік бақылауды ұйымдастырады;</w:t>
      </w:r>
    </w:p>
    <w:bookmarkEnd w:id="329"/>
    <w:bookmarkStart w:name="z338" w:id="330"/>
    <w:p>
      <w:pPr>
        <w:spacing w:after="0"/>
        <w:ind w:left="0"/>
        <w:jc w:val="both"/>
      </w:pPr>
      <w:r>
        <w:rPr>
          <w:rFonts w:ascii="Times New Roman"/>
          <w:b w:val="false"/>
          <w:i w:val="false"/>
          <w:color w:val="000000"/>
          <w:sz w:val="28"/>
        </w:rPr>
        <w:t>
      206) белгiленген тәртiппен көлiк құралдарын сүйемелдеуді ұйымдастырады;</w:t>
      </w:r>
    </w:p>
    <w:bookmarkEnd w:id="330"/>
    <w:bookmarkStart w:name="z339" w:id="331"/>
    <w:p>
      <w:pPr>
        <w:spacing w:after="0"/>
        <w:ind w:left="0"/>
        <w:jc w:val="both"/>
      </w:pPr>
      <w:r>
        <w:rPr>
          <w:rFonts w:ascii="Times New Roman"/>
          <w:b w:val="false"/>
          <w:i w:val="false"/>
          <w:color w:val="000000"/>
          <w:sz w:val="28"/>
        </w:rPr>
        <w:t>
      207) жүргізуші куәліктерін беруді, сәйкестендіру нөмірі бойынша көлік құралдарын мемлекеттік тіркеуді және оларды есепке алуды ұйымдастырады;</w:t>
      </w:r>
    </w:p>
    <w:bookmarkEnd w:id="331"/>
    <w:bookmarkStart w:name="z340" w:id="332"/>
    <w:p>
      <w:pPr>
        <w:spacing w:after="0"/>
        <w:ind w:left="0"/>
        <w:jc w:val="both"/>
      </w:pPr>
      <w:r>
        <w:rPr>
          <w:rFonts w:ascii="Times New Roman"/>
          <w:b w:val="false"/>
          <w:i w:val="false"/>
          <w:color w:val="000000"/>
          <w:sz w:val="28"/>
        </w:rPr>
        <w:t>
      208) жол жүрісі және оның қауіпсіздігін қамтамасыз ету саласындағы ғылыми зерттеулер мен ғылыми-техникалық әзірлемелерді ұйымдастырады;</w:t>
      </w:r>
    </w:p>
    <w:bookmarkEnd w:id="332"/>
    <w:bookmarkStart w:name="z341" w:id="333"/>
    <w:p>
      <w:pPr>
        <w:spacing w:after="0"/>
        <w:ind w:left="0"/>
        <w:jc w:val="both"/>
      </w:pPr>
      <w:r>
        <w:rPr>
          <w:rFonts w:ascii="Times New Roman"/>
          <w:b w:val="false"/>
          <w:i w:val="false"/>
          <w:color w:val="000000"/>
          <w:sz w:val="28"/>
        </w:rPr>
        <w:t>
      209) автомобиль жолдарын, жол құрылыстарын, темiржол өтпелерiн, қалалық электрлік көлiк желiлерiн, тұрғын үй кешендерін және жекелеген ғимараттар мен құрылыстарды, сондай-ақ жаңа көлік құралдарының үлгілерін пайдалануға қабылдау жөнiндегi жұмыс және мемлекеттік комиссияларға қатысады;</w:t>
      </w:r>
    </w:p>
    <w:bookmarkEnd w:id="333"/>
    <w:bookmarkStart w:name="z342" w:id="334"/>
    <w:p>
      <w:pPr>
        <w:spacing w:after="0"/>
        <w:ind w:left="0"/>
        <w:jc w:val="both"/>
      </w:pPr>
      <w:r>
        <w:rPr>
          <w:rFonts w:ascii="Times New Roman"/>
          <w:b w:val="false"/>
          <w:i w:val="false"/>
          <w:color w:val="000000"/>
          <w:sz w:val="28"/>
        </w:rPr>
        <w:t>
      210) жол жүрісін реттеуді ұйымдастырады;</w:t>
      </w:r>
    </w:p>
    <w:bookmarkEnd w:id="334"/>
    <w:bookmarkStart w:name="z343" w:id="335"/>
    <w:p>
      <w:pPr>
        <w:spacing w:after="0"/>
        <w:ind w:left="0"/>
        <w:jc w:val="both"/>
      </w:pPr>
      <w:r>
        <w:rPr>
          <w:rFonts w:ascii="Times New Roman"/>
          <w:b w:val="false"/>
          <w:i w:val="false"/>
          <w:color w:val="000000"/>
          <w:sz w:val="28"/>
        </w:rPr>
        <w:t>
      211) мүгедектерге тең қолжетімділікті қамтамасыз ету мақсатында олардың қажеттіліктерін ескере отырып, жолдарды жобалауға, салуға, жөндеуге, күтіп-ұстауға және басқаруға арналған нормативтік, жобалық және техникалық құжаттаманы жол жүрісі қауіпсіздігін қамтамасыз ету бөлігінде келіседі;</w:t>
      </w:r>
    </w:p>
    <w:bookmarkEnd w:id="335"/>
    <w:bookmarkStart w:name="z344" w:id="336"/>
    <w:p>
      <w:pPr>
        <w:spacing w:after="0"/>
        <w:ind w:left="0"/>
        <w:jc w:val="both"/>
      </w:pPr>
      <w:r>
        <w:rPr>
          <w:rFonts w:ascii="Times New Roman"/>
          <w:b w:val="false"/>
          <w:i w:val="false"/>
          <w:color w:val="000000"/>
          <w:sz w:val="28"/>
        </w:rPr>
        <w:t>
      212) жол жүрісі қауіпсіздігін қамтамасыз етуді және орындау үшін міндетті нұсқамаларды беруді бақылауды ұйымдастырады;</w:t>
      </w:r>
    </w:p>
    <w:bookmarkEnd w:id="336"/>
    <w:bookmarkStart w:name="z345" w:id="337"/>
    <w:p>
      <w:pPr>
        <w:spacing w:after="0"/>
        <w:ind w:left="0"/>
        <w:jc w:val="both"/>
      </w:pPr>
      <w:r>
        <w:rPr>
          <w:rFonts w:ascii="Times New Roman"/>
          <w:b w:val="false"/>
          <w:i w:val="false"/>
          <w:color w:val="000000"/>
          <w:sz w:val="28"/>
        </w:rPr>
        <w:t>
      213) аумақтық-көліктік жоспарлау және жол қозғалысын ұйымдастыру бойынша құжаттаманы белгіленген тәртіппен келіседі;</w:t>
      </w:r>
    </w:p>
    <w:bookmarkEnd w:id="337"/>
    <w:bookmarkStart w:name="z346" w:id="338"/>
    <w:p>
      <w:pPr>
        <w:spacing w:after="0"/>
        <w:ind w:left="0"/>
        <w:jc w:val="both"/>
      </w:pPr>
      <w:r>
        <w:rPr>
          <w:rFonts w:ascii="Times New Roman"/>
          <w:b w:val="false"/>
          <w:i w:val="false"/>
          <w:color w:val="000000"/>
          <w:sz w:val="28"/>
        </w:rPr>
        <w:t>
      214) жол жүрісі және оның қауіпсіздігін қамтамасыз ету саласында мемлекеттік ақпараттық жүйелерді құрады және пайдаланады;</w:t>
      </w:r>
    </w:p>
    <w:bookmarkEnd w:id="338"/>
    <w:bookmarkStart w:name="z347" w:id="339"/>
    <w:p>
      <w:pPr>
        <w:spacing w:after="0"/>
        <w:ind w:left="0"/>
        <w:jc w:val="both"/>
      </w:pPr>
      <w:r>
        <w:rPr>
          <w:rFonts w:ascii="Times New Roman"/>
          <w:b w:val="false"/>
          <w:i w:val="false"/>
          <w:color w:val="000000"/>
          <w:sz w:val="28"/>
        </w:rPr>
        <w:t>
      215) облыстық немесе аудандық маңызы бар жалпыға ортақ пайдаланылатын автомобиль жолдарын реконструкциялау және жөндеу жөніндегі жұмыстарды жүргізуді облыстың немесе ауданның жергілікті атқарушы органы берген рұқсат болған кезде келіседі;</w:t>
      </w:r>
    </w:p>
    <w:bookmarkEnd w:id="339"/>
    <w:bookmarkStart w:name="z348" w:id="340"/>
    <w:p>
      <w:pPr>
        <w:spacing w:after="0"/>
        <w:ind w:left="0"/>
        <w:jc w:val="both"/>
      </w:pPr>
      <w:r>
        <w:rPr>
          <w:rFonts w:ascii="Times New Roman"/>
          <w:b w:val="false"/>
          <w:i w:val="false"/>
          <w:color w:val="000000"/>
          <w:sz w:val="28"/>
        </w:rPr>
        <w:t>
      216) азаматтарға құқықтық тәрбие беруге қатысады, құқық тәртібінің жай-күйі және ішкі істер органдарының құқық бұзушылық профилактикасы жөніндегі қызметінің тиімділігін арттыру жөніндегі шаралар туралы қоғамдық пікірді зерделейді;</w:t>
      </w:r>
    </w:p>
    <w:bookmarkEnd w:id="340"/>
    <w:bookmarkStart w:name="z349" w:id="341"/>
    <w:p>
      <w:pPr>
        <w:spacing w:after="0"/>
        <w:ind w:left="0"/>
        <w:jc w:val="both"/>
      </w:pPr>
      <w:r>
        <w:rPr>
          <w:rFonts w:ascii="Times New Roman"/>
          <w:b w:val="false"/>
          <w:i w:val="false"/>
          <w:color w:val="000000"/>
          <w:sz w:val="28"/>
        </w:rPr>
        <w:t>
      217) кәмелетке толмағандарды құқық бұзушылықтар, қоғамға қарсы іс-әрекеттер жасауға тартатын не балаларға қатысты басқа да құқыққа қарсы ic-әрекеттер жасайтын адамдарды, сондай-ақ кәмелетке толмағандарды тәрбиелеу, оқыту және (немесе) бағып-күту жөніндегі өз міндеттерін орындамайтын немесе тиісінше орындамайтын не олардың мінез-құлқына теріс әсер ететін кәмелетке толмағандардың ата-аналары мен заңды өкілдерін, оқу, тәрбие мекемесінің және кәмелетке толмағандарды қадағалауды жүзеге асыруға міндетті өзге де мекеменің педагогтерін, тәрбиешілерін, басқа да қызметкерлерін анықтауды ұйымдастырады, оларды Қазақстан Республикасының заңдарында көзделген жауаптылыққа тарту жөнінде шаралар қолданады;</w:t>
      </w:r>
    </w:p>
    <w:bookmarkEnd w:id="341"/>
    <w:bookmarkStart w:name="z350" w:id="342"/>
    <w:p>
      <w:pPr>
        <w:spacing w:after="0"/>
        <w:ind w:left="0"/>
        <w:jc w:val="both"/>
      </w:pPr>
      <w:r>
        <w:rPr>
          <w:rFonts w:ascii="Times New Roman"/>
          <w:b w:val="false"/>
          <w:i w:val="false"/>
          <w:color w:val="000000"/>
          <w:sz w:val="28"/>
        </w:rPr>
        <w:t>
      218) кәмелетке толмағандар жасаған немесе олардың қатысуымен жасалған әкімшілік құқық бұзушылықтар мен қылмыстар туралы арыздар мен хабарламаларды белгіленген тәртіппен қарайды, оларға итермелейтін себептер мен жағдайларды жою жөнінде шаралар қолдану туралы ұсыныстар енгізеді, олардың орындалуын бақылауды қамтамасыз етеді;</w:t>
      </w:r>
    </w:p>
    <w:bookmarkEnd w:id="342"/>
    <w:bookmarkStart w:name="z351" w:id="343"/>
    <w:p>
      <w:pPr>
        <w:spacing w:after="0"/>
        <w:ind w:left="0"/>
        <w:jc w:val="both"/>
      </w:pPr>
      <w:r>
        <w:rPr>
          <w:rFonts w:ascii="Times New Roman"/>
          <w:b w:val="false"/>
          <w:i w:val="false"/>
          <w:color w:val="000000"/>
          <w:sz w:val="28"/>
        </w:rPr>
        <w:t>
      219) ата-анасының қамқорлығынсыз қалған балаларды мемлекеттік мекемелерге жіберуге немесе кәмелетке толмағандарды қамқоршылыққа немесе қорғаншылыққа алуды ресімдеуге жәрдемдеседі;</w:t>
      </w:r>
    </w:p>
    <w:bookmarkEnd w:id="343"/>
    <w:bookmarkStart w:name="z352" w:id="344"/>
    <w:p>
      <w:pPr>
        <w:spacing w:after="0"/>
        <w:ind w:left="0"/>
        <w:jc w:val="both"/>
      </w:pPr>
      <w:r>
        <w:rPr>
          <w:rFonts w:ascii="Times New Roman"/>
          <w:b w:val="false"/>
          <w:i w:val="false"/>
          <w:color w:val="000000"/>
          <w:sz w:val="28"/>
        </w:rPr>
        <w:t>
      220) арнаулы білім беру ұйымдарына және ерекше режимде ұстайтын білім беру ұйымдарына жіберілетін кәмелетке толмағандарға қатысты материалдарды дайындауға қатысады;</w:t>
      </w:r>
    </w:p>
    <w:bookmarkEnd w:id="344"/>
    <w:bookmarkStart w:name="z353" w:id="345"/>
    <w:p>
      <w:pPr>
        <w:spacing w:after="0"/>
        <w:ind w:left="0"/>
        <w:jc w:val="both"/>
      </w:pPr>
      <w:r>
        <w:rPr>
          <w:rFonts w:ascii="Times New Roman"/>
          <w:b w:val="false"/>
          <w:i w:val="false"/>
          <w:color w:val="000000"/>
          <w:sz w:val="28"/>
        </w:rPr>
        <w:t>
      221) кәмелетке толмағандардың қадағалаусыз, панасыз қалуы, құқық бұзушылықтары туралы және қоғамға жат іс-әрекеттері, оған итермелейтін себептер мен жағдайлар туралы мүдделі органдар мен мекемелерді хабардар етеді;</w:t>
      </w:r>
    </w:p>
    <w:bookmarkEnd w:id="345"/>
    <w:bookmarkStart w:name="z354" w:id="346"/>
    <w:p>
      <w:pPr>
        <w:spacing w:after="0"/>
        <w:ind w:left="0"/>
        <w:jc w:val="both"/>
      </w:pPr>
      <w:r>
        <w:rPr>
          <w:rFonts w:ascii="Times New Roman"/>
          <w:b w:val="false"/>
          <w:i w:val="false"/>
          <w:color w:val="000000"/>
          <w:sz w:val="28"/>
        </w:rPr>
        <w:t>
      222) кәмелетке толмағандарды, олардың ата-аналарын және басқа заңды өкілдерін құқықтық тәрбиелеуде білім беру органдарына жәрдем көрсетеді;</w:t>
      </w:r>
    </w:p>
    <w:bookmarkEnd w:id="346"/>
    <w:bookmarkStart w:name="z355" w:id="347"/>
    <w:p>
      <w:pPr>
        <w:spacing w:after="0"/>
        <w:ind w:left="0"/>
        <w:jc w:val="both"/>
      </w:pPr>
      <w:r>
        <w:rPr>
          <w:rFonts w:ascii="Times New Roman"/>
          <w:b w:val="false"/>
          <w:i w:val="false"/>
          <w:color w:val="000000"/>
          <w:sz w:val="28"/>
        </w:rPr>
        <w:t>
      223) қылмыстық-атқару жүйесінің органдары мен мекемелерін қорғауды, олардағы жедел жағдайды бақылауды, персоналдың, күдіктілердің, сезіктілердің және сотталғандардың қауіпсіздігін қамтамасыз етуді, оларды айдауылмен алып жүруді жүзеге асырады;</w:t>
      </w:r>
    </w:p>
    <w:bookmarkEnd w:id="347"/>
    <w:bookmarkStart w:name="z356" w:id="348"/>
    <w:p>
      <w:pPr>
        <w:spacing w:after="0"/>
        <w:ind w:left="0"/>
        <w:jc w:val="both"/>
      </w:pPr>
      <w:r>
        <w:rPr>
          <w:rFonts w:ascii="Times New Roman"/>
          <w:b w:val="false"/>
          <w:i w:val="false"/>
          <w:color w:val="000000"/>
          <w:sz w:val="28"/>
        </w:rPr>
        <w:t>
      224) қарқынды байқау жасалатын мамандандырылған үлгідегі мемлекеттік психиатриялық ұйымды күзетуді қамтамасыз етеді;</w:t>
      </w:r>
    </w:p>
    <w:bookmarkEnd w:id="348"/>
    <w:bookmarkStart w:name="z357" w:id="349"/>
    <w:p>
      <w:pPr>
        <w:spacing w:after="0"/>
        <w:ind w:left="0"/>
        <w:jc w:val="both"/>
      </w:pPr>
      <w:r>
        <w:rPr>
          <w:rFonts w:ascii="Times New Roman"/>
          <w:b w:val="false"/>
          <w:i w:val="false"/>
          <w:color w:val="000000"/>
          <w:sz w:val="28"/>
        </w:rPr>
        <w:t>
      225) қылмыстық-атқару жүйесінің мекемелері мен органдарындағы Қазақстан Республикасы азаматтарының, шетелдіктердің және азаматтығы жоқ адамдардың құқықтары мен заңды мүдделерінің бұзылуы туралы жолданымдарын қарайды, оларды есепке алу мен тіркеуді жүзеге асырады;</w:t>
      </w:r>
    </w:p>
    <w:bookmarkEnd w:id="349"/>
    <w:bookmarkStart w:name="z358" w:id="350"/>
    <w:p>
      <w:pPr>
        <w:spacing w:after="0"/>
        <w:ind w:left="0"/>
        <w:jc w:val="both"/>
      </w:pPr>
      <w:r>
        <w:rPr>
          <w:rFonts w:ascii="Times New Roman"/>
          <w:b w:val="false"/>
          <w:i w:val="false"/>
          <w:color w:val="000000"/>
          <w:sz w:val="28"/>
        </w:rPr>
        <w:t>
      226) қылмыс жасады деп күдік келтірілгендер мен айыпталушыларды, белгілі бір тұрғылықты жері мен құжаттары жоқ адамдарды әкімшілік жолмен қамауға алынғандарды ішкі істер органдарының арнайы мекемелерінде ұстауды, күдіктілер мен айыптыларды айдауылдаумен алып жүруді, қылмыстық (әкімшілік) процесті жүргізуші органдардың оларға қатысты қаулыларының, ұйғарымдарының және үкімдерінің атқарылуын ұйымдастырады;</w:t>
      </w:r>
    </w:p>
    <w:bookmarkEnd w:id="350"/>
    <w:bookmarkStart w:name="z359" w:id="351"/>
    <w:p>
      <w:pPr>
        <w:spacing w:after="0"/>
        <w:ind w:left="0"/>
        <w:jc w:val="both"/>
      </w:pPr>
      <w:r>
        <w:rPr>
          <w:rFonts w:ascii="Times New Roman"/>
          <w:b w:val="false"/>
          <w:i w:val="false"/>
          <w:color w:val="000000"/>
          <w:sz w:val="28"/>
        </w:rPr>
        <w:t>
      227) жаппай тәртіпсіздіктердің, оның ішінде түзеу мекемелерінде жолын кесуде шаралар қабылдайды;</w:t>
      </w:r>
    </w:p>
    <w:bookmarkEnd w:id="351"/>
    <w:bookmarkStart w:name="z360" w:id="352"/>
    <w:p>
      <w:pPr>
        <w:spacing w:after="0"/>
        <w:ind w:left="0"/>
        <w:jc w:val="both"/>
      </w:pPr>
      <w:r>
        <w:rPr>
          <w:rFonts w:ascii="Times New Roman"/>
          <w:b w:val="false"/>
          <w:i w:val="false"/>
          <w:color w:val="000000"/>
          <w:sz w:val="28"/>
        </w:rPr>
        <w:t>
      228) өз құзыретi шегiнде әкiмшiлiк құқық бұзушылықтар туралы iстер бойынша iс жүргiзудi қамтамасыз етеді;</w:t>
      </w:r>
    </w:p>
    <w:bookmarkEnd w:id="352"/>
    <w:bookmarkStart w:name="z361" w:id="353"/>
    <w:p>
      <w:pPr>
        <w:spacing w:after="0"/>
        <w:ind w:left="0"/>
        <w:jc w:val="both"/>
      </w:pPr>
      <w:r>
        <w:rPr>
          <w:rFonts w:ascii="Times New Roman"/>
          <w:b w:val="false"/>
          <w:i w:val="false"/>
          <w:color w:val="000000"/>
          <w:sz w:val="28"/>
        </w:rPr>
        <w:t>
      229) iшкi iстер органдарының арнайы мекемелерiнде режимдiк талаптардың сақталуын ұйымдастырады;</w:t>
      </w:r>
    </w:p>
    <w:bookmarkEnd w:id="353"/>
    <w:bookmarkStart w:name="z362" w:id="354"/>
    <w:p>
      <w:pPr>
        <w:spacing w:after="0"/>
        <w:ind w:left="0"/>
        <w:jc w:val="both"/>
      </w:pPr>
      <w:r>
        <w:rPr>
          <w:rFonts w:ascii="Times New Roman"/>
          <w:b w:val="false"/>
          <w:i w:val="false"/>
          <w:color w:val="000000"/>
          <w:sz w:val="28"/>
        </w:rPr>
        <w:t>
      230) он сегіз жасқа толмаған және қылмыс жасаған адамдарды, егер оларды оқшаулау қажет болса, арнаулы мекемелерде ұстау жөніндегі қызметті ұйымдастырады (қылмыстық жауаптылық басталатын жасқа толмаған және қылмыс жасаған, сондай-ақ ерекше режимде ұстайтын білім беру ұйымдарына жіберілетін кәмелетке толмағандар сот шешімі заңды күшіне енгенге дейін ата-аналарына, оларды тәрбиелеу жөніндегі міндеттер заңмен жүктелген қорғаншыларына, қамқоршыларына және өзге де адамдарға беріледі);</w:t>
      </w:r>
    </w:p>
    <w:bookmarkEnd w:id="354"/>
    <w:bookmarkStart w:name="z363" w:id="355"/>
    <w:p>
      <w:pPr>
        <w:spacing w:after="0"/>
        <w:ind w:left="0"/>
        <w:jc w:val="both"/>
      </w:pPr>
      <w:r>
        <w:rPr>
          <w:rFonts w:ascii="Times New Roman"/>
          <w:b w:val="false"/>
          <w:i w:val="false"/>
          <w:color w:val="000000"/>
          <w:sz w:val="28"/>
        </w:rPr>
        <w:t>
      231) сотталғандарға қатысты сот үкімдерін, қаулыларын және ұйғарымдарын орындайды;</w:t>
      </w:r>
    </w:p>
    <w:bookmarkEnd w:id="355"/>
    <w:bookmarkStart w:name="z364" w:id="356"/>
    <w:p>
      <w:pPr>
        <w:spacing w:after="0"/>
        <w:ind w:left="0"/>
        <w:jc w:val="both"/>
      </w:pPr>
      <w:r>
        <w:rPr>
          <w:rFonts w:ascii="Times New Roman"/>
          <w:b w:val="false"/>
          <w:i w:val="false"/>
          <w:color w:val="000000"/>
          <w:sz w:val="28"/>
        </w:rPr>
        <w:t>
      232) соттардың үкімдеріне, қаулыларына және ұйғарымдарына сәйкес сотталғандарды қылмыстық-атқару жүйесінің мекемелеріне орналастыруды ұйымдастырады;</w:t>
      </w:r>
    </w:p>
    <w:bookmarkEnd w:id="356"/>
    <w:bookmarkStart w:name="z365" w:id="357"/>
    <w:p>
      <w:pPr>
        <w:spacing w:after="0"/>
        <w:ind w:left="0"/>
        <w:jc w:val="both"/>
      </w:pPr>
      <w:r>
        <w:rPr>
          <w:rFonts w:ascii="Times New Roman"/>
          <w:b w:val="false"/>
          <w:i w:val="false"/>
          <w:color w:val="000000"/>
          <w:sz w:val="28"/>
        </w:rPr>
        <w:t>
      233) кәмелетке толмағандарға, сондай-ақ олардың кәмелетке толмағандарды тәрбиелеу, оқыту, бағып-күту жөніндегі өз міндеттерін орындамайтын және (немесе) мінез-құлқына теріс әсер ететін олардың ата-аналарына немесе заңды өкілдеріне қатысты жеке профилактика жағдайын бақылайды;</w:t>
      </w:r>
    </w:p>
    <w:bookmarkEnd w:id="357"/>
    <w:bookmarkStart w:name="z366" w:id="358"/>
    <w:p>
      <w:pPr>
        <w:spacing w:after="0"/>
        <w:ind w:left="0"/>
        <w:jc w:val="both"/>
      </w:pPr>
      <w:r>
        <w:rPr>
          <w:rFonts w:ascii="Times New Roman"/>
          <w:b w:val="false"/>
          <w:i w:val="false"/>
          <w:color w:val="000000"/>
          <w:sz w:val="28"/>
        </w:rPr>
        <w:t>
      234) ішкі істер органдары қызметінің барысында ұсталғандарды уақтылы орналастыру мүмкіндігі болмаған жағдайда кәмелетке толмағандарды ерекше режимде ұстайтын білім беру ұйымдарына, сондай-ақ үш жастан он сегiз жасқа дейiнгi қадағалаусыз және панасыз қалған балаларды, сондай-ақ ата-анасының немесе оларды алмастыратын адамдардың қамқорлығынсыз қалған балаларды кәмелетке толмағандарды бейімдеу орталықтарына жеткізуді ұйымдастырады;</w:t>
      </w:r>
    </w:p>
    <w:bookmarkEnd w:id="358"/>
    <w:bookmarkStart w:name="z367" w:id="359"/>
    <w:p>
      <w:pPr>
        <w:spacing w:after="0"/>
        <w:ind w:left="0"/>
        <w:jc w:val="both"/>
      </w:pPr>
      <w:r>
        <w:rPr>
          <w:rFonts w:ascii="Times New Roman"/>
          <w:b w:val="false"/>
          <w:i w:val="false"/>
          <w:color w:val="000000"/>
          <w:sz w:val="28"/>
        </w:rPr>
        <w:t>
      235) қылмыстық-атқару (пенитенциарлық) жүйесінің мекемелерінде ұсталатын адамдарды психикаға белсенді әсер ететін заттарды тұтыну және масаң күйде болу фактісін анықтау тұрғысынан куәландыру үшін медициналық ұйымдарға жеткізуді ұйымдастырады;</w:t>
      </w:r>
    </w:p>
    <w:bookmarkEnd w:id="359"/>
    <w:bookmarkStart w:name="z368" w:id="360"/>
    <w:p>
      <w:pPr>
        <w:spacing w:after="0"/>
        <w:ind w:left="0"/>
        <w:jc w:val="both"/>
      </w:pPr>
      <w:r>
        <w:rPr>
          <w:rFonts w:ascii="Times New Roman"/>
          <w:b w:val="false"/>
          <w:i w:val="false"/>
          <w:color w:val="000000"/>
          <w:sz w:val="28"/>
        </w:rPr>
        <w:t>
      236) көшіп келушілердің Қазақстан Республикасына келудің, Қазақстан Республикасынан кетудің, Қазақстан Республикасында болудың және Қазақстан Республикасының аумағы арқылы транзиттік жол жүрудің белгіленген қағидаларын сақтауын бақылайды;</w:t>
      </w:r>
    </w:p>
    <w:bookmarkEnd w:id="360"/>
    <w:bookmarkStart w:name="z369" w:id="361"/>
    <w:p>
      <w:pPr>
        <w:spacing w:after="0"/>
        <w:ind w:left="0"/>
        <w:jc w:val="both"/>
      </w:pPr>
      <w:r>
        <w:rPr>
          <w:rFonts w:ascii="Times New Roman"/>
          <w:b w:val="false"/>
          <w:i w:val="false"/>
          <w:color w:val="000000"/>
          <w:sz w:val="28"/>
        </w:rPr>
        <w:t>
      237) Қазақстан Республикасы ратификациялаған реадмиссия туралы халықаралық шарттардан туындайтын міндеттемелердің орындалуын ұйымдастырады және қамтамасыз етеді;</w:t>
      </w:r>
    </w:p>
    <w:bookmarkEnd w:id="361"/>
    <w:bookmarkStart w:name="z370" w:id="362"/>
    <w:p>
      <w:pPr>
        <w:spacing w:after="0"/>
        <w:ind w:left="0"/>
        <w:jc w:val="both"/>
      </w:pPr>
      <w:r>
        <w:rPr>
          <w:rFonts w:ascii="Times New Roman"/>
          <w:b w:val="false"/>
          <w:i w:val="false"/>
          <w:color w:val="000000"/>
          <w:sz w:val="28"/>
        </w:rPr>
        <w:t>
      238) қылмыстық істер бойынша сотқа дейінгі іс жүргізу барысында сот актілерін, судьялардың талаптарын, прокурордың қаулыларын, ұйғарымдарын және талаптарын, тергеушінің, анықтаушының жазбаша тапсырмаларын орындайды;</w:t>
      </w:r>
    </w:p>
    <w:bookmarkEnd w:id="362"/>
    <w:bookmarkStart w:name="z371" w:id="363"/>
    <w:p>
      <w:pPr>
        <w:spacing w:after="0"/>
        <w:ind w:left="0"/>
        <w:jc w:val="both"/>
      </w:pPr>
      <w:r>
        <w:rPr>
          <w:rFonts w:ascii="Times New Roman"/>
          <w:b w:val="false"/>
          <w:i w:val="false"/>
          <w:color w:val="000000"/>
          <w:sz w:val="28"/>
        </w:rPr>
        <w:t>
      239) сотталғандарға түзетушілік ықпал етуді, оның ішінде психологиялық-педагогикалық әдістерді пайдалана отырып ұйымдастырады;</w:t>
      </w:r>
    </w:p>
    <w:bookmarkEnd w:id="363"/>
    <w:bookmarkStart w:name="z372" w:id="364"/>
    <w:p>
      <w:pPr>
        <w:spacing w:after="0"/>
        <w:ind w:left="0"/>
        <w:jc w:val="both"/>
      </w:pPr>
      <w:r>
        <w:rPr>
          <w:rFonts w:ascii="Times New Roman"/>
          <w:b w:val="false"/>
          <w:i w:val="false"/>
          <w:color w:val="000000"/>
          <w:sz w:val="28"/>
        </w:rPr>
        <w:t>
      240) сотталғандардың еңбекпен айналысуын ұйымдастырады;</w:t>
      </w:r>
    </w:p>
    <w:bookmarkEnd w:id="364"/>
    <w:bookmarkStart w:name="z373" w:id="365"/>
    <w:p>
      <w:pPr>
        <w:spacing w:after="0"/>
        <w:ind w:left="0"/>
        <w:jc w:val="both"/>
      </w:pPr>
      <w:r>
        <w:rPr>
          <w:rFonts w:ascii="Times New Roman"/>
          <w:b w:val="false"/>
          <w:i w:val="false"/>
          <w:color w:val="000000"/>
          <w:sz w:val="28"/>
        </w:rPr>
        <w:t>
      241) қылмыстық-атқару жүйесi мекемелерiнде ұсталатын адамдардың санитариялық-эпидемиологиялық салауаттылығы мен денсаулығын сақтауды қамтамасыз етедi;</w:t>
      </w:r>
    </w:p>
    <w:bookmarkEnd w:id="365"/>
    <w:bookmarkStart w:name="z374" w:id="366"/>
    <w:p>
      <w:pPr>
        <w:spacing w:after="0"/>
        <w:ind w:left="0"/>
        <w:jc w:val="both"/>
      </w:pPr>
      <w:r>
        <w:rPr>
          <w:rFonts w:ascii="Times New Roman"/>
          <w:b w:val="false"/>
          <w:i w:val="false"/>
          <w:color w:val="000000"/>
          <w:sz w:val="28"/>
        </w:rPr>
        <w:t>
      242) күдіктілер мен айыпталушыларды қарап-ұстауды жүзеге асырады;</w:t>
      </w:r>
    </w:p>
    <w:bookmarkEnd w:id="366"/>
    <w:bookmarkStart w:name="z375" w:id="367"/>
    <w:p>
      <w:pPr>
        <w:spacing w:after="0"/>
        <w:ind w:left="0"/>
        <w:jc w:val="both"/>
      </w:pPr>
      <w:r>
        <w:rPr>
          <w:rFonts w:ascii="Times New Roman"/>
          <w:b w:val="false"/>
          <w:i w:val="false"/>
          <w:color w:val="000000"/>
          <w:sz w:val="28"/>
        </w:rPr>
        <w:t>
      243) сотталғандардың жалпы бiлiм алуын және оларды кәсiптік оқытуды ұйымдастырады;</w:t>
      </w:r>
    </w:p>
    <w:bookmarkEnd w:id="367"/>
    <w:bookmarkStart w:name="z376" w:id="368"/>
    <w:p>
      <w:pPr>
        <w:spacing w:after="0"/>
        <w:ind w:left="0"/>
        <w:jc w:val="both"/>
      </w:pPr>
      <w:r>
        <w:rPr>
          <w:rFonts w:ascii="Times New Roman"/>
          <w:b w:val="false"/>
          <w:i w:val="false"/>
          <w:color w:val="000000"/>
          <w:sz w:val="28"/>
        </w:rPr>
        <w:t>
      244) қоғамдық және дiни бiрлестiктердi қылмыстық-атқару жүйесiнiң қызметiне тартуды жүзеге асырады;</w:t>
      </w:r>
    </w:p>
    <w:bookmarkEnd w:id="368"/>
    <w:bookmarkStart w:name="z377" w:id="369"/>
    <w:p>
      <w:pPr>
        <w:spacing w:after="0"/>
        <w:ind w:left="0"/>
        <w:jc w:val="both"/>
      </w:pPr>
      <w:r>
        <w:rPr>
          <w:rFonts w:ascii="Times New Roman"/>
          <w:b w:val="false"/>
          <w:i w:val="false"/>
          <w:color w:val="000000"/>
          <w:sz w:val="28"/>
        </w:rPr>
        <w:t>
      245) сотталғандарды босатуға дайындау жөніндегі жұмысты ұйымдастыруды, рақымшылық және кешірім жасау актілерін орындауды, сотталғандарды түзеудің нәтижелерін бекіту, оларды жұмысқа орналастыру және тұрмыстық жағдайын жасау бойынша қылмыстық-атқару жүйесі мекемелері мен органдарының басқа да құқық қорғау органдарымен, мемлекеттік басқару органдарымен және қоғамдық бірлестіктермен өзара іс-қимылын қамтамасыз етеді;</w:t>
      </w:r>
    </w:p>
    <w:bookmarkEnd w:id="369"/>
    <w:bookmarkStart w:name="z378" w:id="370"/>
    <w:p>
      <w:pPr>
        <w:spacing w:after="0"/>
        <w:ind w:left="0"/>
        <w:jc w:val="both"/>
      </w:pPr>
      <w:r>
        <w:rPr>
          <w:rFonts w:ascii="Times New Roman"/>
          <w:b w:val="false"/>
          <w:i w:val="false"/>
          <w:color w:val="000000"/>
          <w:sz w:val="28"/>
        </w:rPr>
        <w:t>
      246) пробация қызметтерінің жұмысын үйлестіреді;</w:t>
      </w:r>
    </w:p>
    <w:bookmarkEnd w:id="370"/>
    <w:bookmarkStart w:name="z379" w:id="371"/>
    <w:p>
      <w:pPr>
        <w:spacing w:after="0"/>
        <w:ind w:left="0"/>
        <w:jc w:val="both"/>
      </w:pPr>
      <w:r>
        <w:rPr>
          <w:rFonts w:ascii="Times New Roman"/>
          <w:b w:val="false"/>
          <w:i w:val="false"/>
          <w:color w:val="000000"/>
          <w:sz w:val="28"/>
        </w:rPr>
        <w:t>
      247) пробацияны жүзеге асыратын субъектілердің өзара іс-қимылын қамтамасыз етеді;</w:t>
      </w:r>
    </w:p>
    <w:bookmarkEnd w:id="371"/>
    <w:bookmarkStart w:name="z380" w:id="372"/>
    <w:p>
      <w:pPr>
        <w:spacing w:after="0"/>
        <w:ind w:left="0"/>
        <w:jc w:val="both"/>
      </w:pPr>
      <w:r>
        <w:rPr>
          <w:rFonts w:ascii="Times New Roman"/>
          <w:b w:val="false"/>
          <w:i w:val="false"/>
          <w:color w:val="000000"/>
          <w:sz w:val="28"/>
        </w:rPr>
        <w:t>
      248) Қазақстан Республикасы Ұлттық ұланының жасақталуын жоспарлайды және ұйымдастырады;</w:t>
      </w:r>
    </w:p>
    <w:bookmarkEnd w:id="372"/>
    <w:bookmarkStart w:name="z381" w:id="373"/>
    <w:p>
      <w:pPr>
        <w:spacing w:after="0"/>
        <w:ind w:left="0"/>
        <w:jc w:val="both"/>
      </w:pPr>
      <w:r>
        <w:rPr>
          <w:rFonts w:ascii="Times New Roman"/>
          <w:b w:val="false"/>
          <w:i w:val="false"/>
          <w:color w:val="000000"/>
          <w:sz w:val="28"/>
        </w:rPr>
        <w:t>
      249) төтенше жағдай құқықтық режимін қамтамасыз ету және төтенше жағдайлардың салдарын жою, сондай-ақ заңсыз қарулы құралымдарға қарсы күрес, жанжал аудандарын оқшаулау және тосқауыл қою, аса қауіпті құқық бұзушылықтардың, диверсиялардың, террористік актілердің, қарулы қақтығыстардың жолын кесу, тайталасушы тараптарды ажырату, заңсыз қарулы құралымдарды қарусыздандыру және жою, жанжал ауданында халықтан қаруды алып қою, жанжал ауданына іргелес аудандарда қоғамдық тәртіп пен қауіпсіздікті сақтауды күшейту жөніндегі іс-шараларды жүргізу үшін Қазақстан Республикасының Ұлттық ұланының қызметкерлерін тарту туралы шешімдерді орындайды;</w:t>
      </w:r>
    </w:p>
    <w:bookmarkEnd w:id="373"/>
    <w:bookmarkStart w:name="z382" w:id="374"/>
    <w:p>
      <w:pPr>
        <w:spacing w:after="0"/>
        <w:ind w:left="0"/>
        <w:jc w:val="both"/>
      </w:pPr>
      <w:r>
        <w:rPr>
          <w:rFonts w:ascii="Times New Roman"/>
          <w:b w:val="false"/>
          <w:i w:val="false"/>
          <w:color w:val="000000"/>
          <w:sz w:val="28"/>
        </w:rPr>
        <w:t>
      250) Қазақстан Республикасының Ұлттық ұланының кадрларын іріктеуді, бөлуді, оларды республика аумағында орналасқан жоғары оқу орындарында, сондай-ақ шарттық негіздерде басқа мемлекеттердің әскери оқу орындарында оқытуды жүзеге асырады;</w:t>
      </w:r>
    </w:p>
    <w:bookmarkEnd w:id="374"/>
    <w:bookmarkStart w:name="z383" w:id="375"/>
    <w:p>
      <w:pPr>
        <w:spacing w:after="0"/>
        <w:ind w:left="0"/>
        <w:jc w:val="both"/>
      </w:pPr>
      <w:r>
        <w:rPr>
          <w:rFonts w:ascii="Times New Roman"/>
          <w:b w:val="false"/>
          <w:i w:val="false"/>
          <w:color w:val="000000"/>
          <w:sz w:val="28"/>
        </w:rPr>
        <w:t>
      251) Қазақстан Республикасы Ұлттық ұланының өңірлік қолбасшылықтарының, құрылымдарының, әскери бөлімдерінің және әскери-оқу орындарының орналасқан жерлеріндегі медициналық қамтамасыз етуді және санитариялық-эпидемиологиялық салауаттылықты қадағалауды жүзеге асыруды ұйымдастырады;</w:t>
      </w:r>
    </w:p>
    <w:bookmarkEnd w:id="375"/>
    <w:bookmarkStart w:name="z384" w:id="376"/>
    <w:p>
      <w:pPr>
        <w:spacing w:after="0"/>
        <w:ind w:left="0"/>
        <w:jc w:val="both"/>
      </w:pPr>
      <w:r>
        <w:rPr>
          <w:rFonts w:ascii="Times New Roman"/>
          <w:b w:val="false"/>
          <w:i w:val="false"/>
          <w:color w:val="000000"/>
          <w:sz w:val="28"/>
        </w:rPr>
        <w:t>
      252) карантиндік, санитариялық-эпидемияға қарсы және табиғатты қорғау іс-шараларын өткізуге қатысады;</w:t>
      </w:r>
    </w:p>
    <w:bookmarkEnd w:id="376"/>
    <w:bookmarkStart w:name="z385" w:id="377"/>
    <w:p>
      <w:pPr>
        <w:spacing w:after="0"/>
        <w:ind w:left="0"/>
        <w:jc w:val="both"/>
      </w:pPr>
      <w:r>
        <w:rPr>
          <w:rFonts w:ascii="Times New Roman"/>
          <w:b w:val="false"/>
          <w:i w:val="false"/>
          <w:color w:val="000000"/>
          <w:sz w:val="28"/>
        </w:rPr>
        <w:t>
      253) арнайы және әскери тасымалдауларды ұйымдастырады;</w:t>
      </w:r>
    </w:p>
    <w:bookmarkEnd w:id="377"/>
    <w:bookmarkStart w:name="z386" w:id="378"/>
    <w:p>
      <w:pPr>
        <w:spacing w:after="0"/>
        <w:ind w:left="0"/>
        <w:jc w:val="both"/>
      </w:pPr>
      <w:r>
        <w:rPr>
          <w:rFonts w:ascii="Times New Roman"/>
          <w:b w:val="false"/>
          <w:i w:val="false"/>
          <w:color w:val="000000"/>
          <w:sz w:val="28"/>
        </w:rPr>
        <w:t>
      254) адамдардың шекаралық аймаққа кіруін, онда уақытша болуын, тұруын және жүріп-тұруын бақылауды дербес немесе Қазақстан Республикасы Ұлттық қауіпсіздік комитетінің Шекара қызметімен бірлесіп жүзеге асырады;</w:t>
      </w:r>
    </w:p>
    <w:bookmarkEnd w:id="378"/>
    <w:bookmarkStart w:name="z387" w:id="379"/>
    <w:p>
      <w:pPr>
        <w:spacing w:after="0"/>
        <w:ind w:left="0"/>
        <w:jc w:val="both"/>
      </w:pPr>
      <w:r>
        <w:rPr>
          <w:rFonts w:ascii="Times New Roman"/>
          <w:b w:val="false"/>
          <w:i w:val="false"/>
          <w:color w:val="000000"/>
          <w:sz w:val="28"/>
        </w:rPr>
        <w:t>
      255) Қазақстан Республикасы Ұлттық қауіпсіздік комитетінің Шекара қызметімен бірлесіп, шекаралық режим қағидаларының сақталуын қамтамасыз етеді;</w:t>
      </w:r>
    </w:p>
    <w:bookmarkEnd w:id="379"/>
    <w:bookmarkStart w:name="z388" w:id="380"/>
    <w:p>
      <w:pPr>
        <w:spacing w:after="0"/>
        <w:ind w:left="0"/>
        <w:jc w:val="both"/>
      </w:pPr>
      <w:r>
        <w:rPr>
          <w:rFonts w:ascii="Times New Roman"/>
          <w:b w:val="false"/>
          <w:i w:val="false"/>
          <w:color w:val="000000"/>
          <w:sz w:val="28"/>
        </w:rPr>
        <w:t>
      256) Мемлекеттік шекараны бұзған адамдарды және өзге де құқық бұзушыларды іздестіруде, сондай-ақ құқық бұзушылықтардың мән-жайларын анықтауда және тексеруде Қазақстан Республикасының Ұлттық қауіпсіздік комитетіне жәрдем көрсетеді;</w:t>
      </w:r>
    </w:p>
    <w:bookmarkEnd w:id="380"/>
    <w:bookmarkStart w:name="z389" w:id="381"/>
    <w:p>
      <w:pPr>
        <w:spacing w:after="0"/>
        <w:ind w:left="0"/>
        <w:jc w:val="both"/>
      </w:pPr>
      <w:r>
        <w:rPr>
          <w:rFonts w:ascii="Times New Roman"/>
          <w:b w:val="false"/>
          <w:i w:val="false"/>
          <w:color w:val="000000"/>
          <w:sz w:val="28"/>
        </w:rPr>
        <w:t>
      257) шекаралық кеңістіктегі құқық тәртібінің жай-күйі, тұрғылықты жерінен белгісіз мән-жайларда кетіп қалған адамдар, Қазақстан Республикасының Мемлекеттік шекарасына қатысты құқыққа қарсы пиғылдары бар қылмыстық топтар мен адамдар туралы Қазақстан Республикасы Ұлттық қауіпсіздік комитетінің Шекара қызметін хабардар етеді;</w:t>
      </w:r>
    </w:p>
    <w:bookmarkEnd w:id="381"/>
    <w:bookmarkStart w:name="z390" w:id="382"/>
    <w:p>
      <w:pPr>
        <w:spacing w:after="0"/>
        <w:ind w:left="0"/>
        <w:jc w:val="both"/>
      </w:pPr>
      <w:r>
        <w:rPr>
          <w:rFonts w:ascii="Times New Roman"/>
          <w:b w:val="false"/>
          <w:i w:val="false"/>
          <w:color w:val="000000"/>
          <w:sz w:val="28"/>
        </w:rPr>
        <w:t>
      258) Қазақстан Республикасы Ұлттық қауіпсіздік комитеті Шекара қызметінің ұсынуы бойынша Қазақстан Республикасы азаматтарының, шетелдіктердің және азаматтығы жоқ адамдардың, оның ішінде босқындардың жергілікті жердің жекелеген учаскелеріне немесе шекаралық кеңістікте орналасқан объектілерге баруын уақытша шектейді немесе тыйым салады;</w:t>
      </w:r>
    </w:p>
    <w:bookmarkEnd w:id="382"/>
    <w:bookmarkStart w:name="z391" w:id="383"/>
    <w:p>
      <w:pPr>
        <w:spacing w:after="0"/>
        <w:ind w:left="0"/>
        <w:jc w:val="both"/>
      </w:pPr>
      <w:r>
        <w:rPr>
          <w:rFonts w:ascii="Times New Roman"/>
          <w:b w:val="false"/>
          <w:i w:val="false"/>
          <w:color w:val="000000"/>
          <w:sz w:val="28"/>
        </w:rPr>
        <w:t>
      259) ұлттық қауіпсіздік органдарының ұсынуы бойынша табиғи және техногендік сипаттағы төтенше жағдайлар туындаған, Қазақстан Республикасының Мемлекеттік шекарасын бұзушыларды шекаралық іздестіру, шектес мемлекет азаматтарының Қазақстан Республикасының аумағына қарулы басып кіруіне немесе жаппай өтуіне тойтарыс беру кезінде пана іздеген адамдар мен босқындардың шекаралық аймақта (белдеуде) орналасқан жергілікті жердің жекелеген учаскелеріне немесе объектілерге баруын шектейді немесе тыйым салады;</w:t>
      </w:r>
    </w:p>
    <w:bookmarkEnd w:id="383"/>
    <w:bookmarkStart w:name="z392" w:id="384"/>
    <w:p>
      <w:pPr>
        <w:spacing w:after="0"/>
        <w:ind w:left="0"/>
        <w:jc w:val="both"/>
      </w:pPr>
      <w:r>
        <w:rPr>
          <w:rFonts w:ascii="Times New Roman"/>
          <w:b w:val="false"/>
          <w:i w:val="false"/>
          <w:color w:val="000000"/>
          <w:sz w:val="28"/>
        </w:rPr>
        <w:t>
      260) шекаралық аймақта және шекаралық белдеуде қоғамдық-саяси, мәдени және өзге де іс-шараларды өткізу кезінде қоғамдық тәртіпті қамтамасыз етеді;</w:t>
      </w:r>
    </w:p>
    <w:bookmarkEnd w:id="384"/>
    <w:bookmarkStart w:name="z393" w:id="385"/>
    <w:p>
      <w:pPr>
        <w:spacing w:after="0"/>
        <w:ind w:left="0"/>
        <w:jc w:val="both"/>
      </w:pPr>
      <w:r>
        <w:rPr>
          <w:rFonts w:ascii="Times New Roman"/>
          <w:b w:val="false"/>
          <w:i w:val="false"/>
          <w:color w:val="000000"/>
          <w:sz w:val="28"/>
        </w:rPr>
        <w:t>
      261) "Қазақстан Республикасының Мемлекеттік шекарасы туралы" Қазақстан Республикасының Заңында және Қазақстан Республикасының өзге де заңдарында белгіленген жағдайларда және тәртіппен ішкі істер органдарының күштері мен құралдарының Қазақстан Республикасының Мемлекеттік шекарасын қорғауға қатысуын қамтамасыз етеді;</w:t>
      </w:r>
    </w:p>
    <w:bookmarkEnd w:id="385"/>
    <w:bookmarkStart w:name="z394" w:id="386"/>
    <w:p>
      <w:pPr>
        <w:spacing w:after="0"/>
        <w:ind w:left="0"/>
        <w:jc w:val="both"/>
      </w:pPr>
      <w:r>
        <w:rPr>
          <w:rFonts w:ascii="Times New Roman"/>
          <w:b w:val="false"/>
          <w:i w:val="false"/>
          <w:color w:val="000000"/>
          <w:sz w:val="28"/>
        </w:rPr>
        <w:t>
      262) дербес немесе Қазақстан Республикасының Ұлттық қауіпсіздік комитетімен бірлесіп, Қазақстан Республикасының халқына құқықтық тәрбие беруге қатысады, шекаралық кеңістікте құқық бұзушылықтардың профилактикасын жүзеге асырады;</w:t>
      </w:r>
    </w:p>
    <w:bookmarkEnd w:id="386"/>
    <w:bookmarkStart w:name="z395" w:id="387"/>
    <w:p>
      <w:pPr>
        <w:spacing w:after="0"/>
        <w:ind w:left="0"/>
        <w:jc w:val="both"/>
      </w:pPr>
      <w:r>
        <w:rPr>
          <w:rFonts w:ascii="Times New Roman"/>
          <w:b w:val="false"/>
          <w:i w:val="false"/>
          <w:color w:val="000000"/>
          <w:sz w:val="28"/>
        </w:rPr>
        <w:t>
      263) азаматтық, сондай-ақ құзыреті шегінде халықтың көші-қоны саласындағы мемлекеттік саясатты іске асыруды қамтамасыз етеді;</w:t>
      </w:r>
    </w:p>
    <w:bookmarkEnd w:id="387"/>
    <w:bookmarkStart w:name="z396" w:id="388"/>
    <w:p>
      <w:pPr>
        <w:spacing w:after="0"/>
        <w:ind w:left="0"/>
        <w:jc w:val="both"/>
      </w:pPr>
      <w:r>
        <w:rPr>
          <w:rFonts w:ascii="Times New Roman"/>
          <w:b w:val="false"/>
          <w:i w:val="false"/>
          <w:color w:val="000000"/>
          <w:sz w:val="28"/>
        </w:rPr>
        <w:t>
      264) көші-қон процестерін мониторингтеуді жүзеге асырады;</w:t>
      </w:r>
    </w:p>
    <w:bookmarkEnd w:id="388"/>
    <w:bookmarkStart w:name="z397" w:id="389"/>
    <w:p>
      <w:pPr>
        <w:spacing w:after="0"/>
        <w:ind w:left="0"/>
        <w:jc w:val="both"/>
      </w:pPr>
      <w:r>
        <w:rPr>
          <w:rFonts w:ascii="Times New Roman"/>
          <w:b w:val="false"/>
          <w:i w:val="false"/>
          <w:color w:val="000000"/>
          <w:sz w:val="28"/>
        </w:rPr>
        <w:t>
      265) шетелдіктердің және азаматтығы жоқ адамдардың келуі мен кетуін есепке алудың бірыңғай дерекқорын қалыптастырады, мәліметтердің жүйелі түрде жаңартылуын қамтамасыз етеді, сондай-ақ халықтың көші-қоны мәселелері жөніндегі уәкілетті органмен, Қазақстан Республикасының Сыртқы істер министрлігімен және ұлттық қауіпсіздік органымен уақтылы ақпарат алмасуды жүзеге асырады;</w:t>
      </w:r>
    </w:p>
    <w:bookmarkEnd w:id="389"/>
    <w:bookmarkStart w:name="z398" w:id="390"/>
    <w:p>
      <w:pPr>
        <w:spacing w:after="0"/>
        <w:ind w:left="0"/>
        <w:jc w:val="both"/>
      </w:pPr>
      <w:r>
        <w:rPr>
          <w:rFonts w:ascii="Times New Roman"/>
          <w:b w:val="false"/>
          <w:i w:val="false"/>
          <w:color w:val="000000"/>
          <w:sz w:val="28"/>
        </w:rPr>
        <w:t>
      266) Қазақстан Республикасының аумағында жүрген шетелдіктер мен азаматтығы жоқ адамдарға Қазақстан Республикасының визаларын беруді, күшін жоюды, қалпына келтіруді, сондай-ақ олардың қолданылу мерзімдерін ұзартуды және қысқартуды не Қазақстан Республикасының заңнамасына сәйкес Қазақстан Республикасының визаларын беруден бас тарту туралы шешім қабылдауды қамтамасыз етеді;</w:t>
      </w:r>
    </w:p>
    <w:bookmarkEnd w:id="390"/>
    <w:bookmarkStart w:name="z399" w:id="391"/>
    <w:p>
      <w:pPr>
        <w:spacing w:after="0"/>
        <w:ind w:left="0"/>
        <w:jc w:val="both"/>
      </w:pPr>
      <w:r>
        <w:rPr>
          <w:rFonts w:ascii="Times New Roman"/>
          <w:b w:val="false"/>
          <w:i w:val="false"/>
          <w:color w:val="000000"/>
          <w:sz w:val="28"/>
        </w:rPr>
        <w:t>
      267) шетелдіктердің Қазақстан Республикасына жеке істері бойынша келуіне шақыруды ресімдеуді, Қазақстан Республикасының визаларын беру бойынша қабылдаушы адамдардың шақыруын қабылдауды және келісуді қамтамасыз етеді;</w:t>
      </w:r>
    </w:p>
    <w:bookmarkEnd w:id="391"/>
    <w:bookmarkStart w:name="z400" w:id="392"/>
    <w:p>
      <w:pPr>
        <w:spacing w:after="0"/>
        <w:ind w:left="0"/>
        <w:jc w:val="both"/>
      </w:pPr>
      <w:r>
        <w:rPr>
          <w:rFonts w:ascii="Times New Roman"/>
          <w:b w:val="false"/>
          <w:i w:val="false"/>
          <w:color w:val="000000"/>
          <w:sz w:val="28"/>
        </w:rPr>
        <w:t>
      268) шетелдіктер мен азаматтығы жоқ адамдарды есепке алуды қамтамасыз етеді;</w:t>
      </w:r>
    </w:p>
    <w:bookmarkEnd w:id="392"/>
    <w:bookmarkStart w:name="z401" w:id="393"/>
    <w:p>
      <w:pPr>
        <w:spacing w:after="0"/>
        <w:ind w:left="0"/>
        <w:jc w:val="both"/>
      </w:pPr>
      <w:r>
        <w:rPr>
          <w:rFonts w:ascii="Times New Roman"/>
          <w:b w:val="false"/>
          <w:i w:val="false"/>
          <w:color w:val="000000"/>
          <w:sz w:val="28"/>
        </w:rPr>
        <w:t>
      269) шығарып жіберу туралы сот актісі шығарылған көшіп келушілердің Қазақстан Республикасының шегінен уақтылы кетуін бақылайды;</w:t>
      </w:r>
    </w:p>
    <w:bookmarkEnd w:id="393"/>
    <w:bookmarkStart w:name="z402" w:id="394"/>
    <w:p>
      <w:pPr>
        <w:spacing w:after="0"/>
        <w:ind w:left="0"/>
        <w:jc w:val="both"/>
      </w:pPr>
      <w:r>
        <w:rPr>
          <w:rFonts w:ascii="Times New Roman"/>
          <w:b w:val="false"/>
          <w:i w:val="false"/>
          <w:color w:val="000000"/>
          <w:sz w:val="28"/>
        </w:rPr>
        <w:t>
      270) заңсыз көшіп келудің жолын кесу жөнінде шаралар қолданады;</w:t>
      </w:r>
    </w:p>
    <w:bookmarkEnd w:id="394"/>
    <w:bookmarkStart w:name="z403" w:id="395"/>
    <w:p>
      <w:pPr>
        <w:spacing w:after="0"/>
        <w:ind w:left="0"/>
        <w:jc w:val="both"/>
      </w:pPr>
      <w:r>
        <w:rPr>
          <w:rFonts w:ascii="Times New Roman"/>
          <w:b w:val="false"/>
          <w:i w:val="false"/>
          <w:color w:val="000000"/>
          <w:sz w:val="28"/>
        </w:rPr>
        <w:t>
      271) Қазақстан Республикасының заңнамасына сәйкес көшіп келушілердің Қазақстан Республикасында болу мерзімін қысқарту туралы шешім қабылдайды;</w:t>
      </w:r>
    </w:p>
    <w:bookmarkEnd w:id="395"/>
    <w:bookmarkStart w:name="z404" w:id="396"/>
    <w:p>
      <w:pPr>
        <w:spacing w:after="0"/>
        <w:ind w:left="0"/>
        <w:jc w:val="both"/>
      </w:pPr>
      <w:r>
        <w:rPr>
          <w:rFonts w:ascii="Times New Roman"/>
          <w:b w:val="false"/>
          <w:i w:val="false"/>
          <w:color w:val="000000"/>
          <w:sz w:val="28"/>
        </w:rPr>
        <w:t>
      272) Қазақстан Республикасының аумағында жүрген, Қазақстан Республикасының азаматтары болып табылмайтын және өзінің өзге мемлекеттің азаматтығына қатыстылығына дәлелдемелері жоқ адамдардың құқықтық мәртебесін айқындау жөнінде шешім қабылдайды;</w:t>
      </w:r>
    </w:p>
    <w:bookmarkEnd w:id="396"/>
    <w:bookmarkStart w:name="z405" w:id="397"/>
    <w:p>
      <w:pPr>
        <w:spacing w:after="0"/>
        <w:ind w:left="0"/>
        <w:jc w:val="both"/>
      </w:pPr>
      <w:r>
        <w:rPr>
          <w:rFonts w:ascii="Times New Roman"/>
          <w:b w:val="false"/>
          <w:i w:val="false"/>
          <w:color w:val="000000"/>
          <w:sz w:val="28"/>
        </w:rPr>
        <w:t>
      273) Қазақстан Республикасының шегінен тыс тұрақты тұрғылықты жерге кетуге арналған құжаттарды ресімдеуді не Қазақстан Республикасының заңнамасына сәйкес Қазақстан Республикасының азаматтарына Қазақстан Республикасынан тұрақты тұрғылықты жерге кетуіне рұқсаттар беруден бас тарту туралы шешім қабылдауды қамтамасыз етеді;</w:t>
      </w:r>
    </w:p>
    <w:bookmarkEnd w:id="397"/>
    <w:bookmarkStart w:name="z406" w:id="398"/>
    <w:p>
      <w:pPr>
        <w:spacing w:after="0"/>
        <w:ind w:left="0"/>
        <w:jc w:val="both"/>
      </w:pPr>
      <w:r>
        <w:rPr>
          <w:rFonts w:ascii="Times New Roman"/>
          <w:b w:val="false"/>
          <w:i w:val="false"/>
          <w:color w:val="000000"/>
          <w:sz w:val="28"/>
        </w:rPr>
        <w:t>
      274) Қазақстан Республикасының азаматтарын тұрғылықты жері бойынша, соның ішінде уақытша болатын (тұратын) жері бойынша есепке алуды, тіркеуді және тіркеуден шығаруды қамтамасыз етеді;</w:t>
      </w:r>
    </w:p>
    <w:bookmarkEnd w:id="398"/>
    <w:bookmarkStart w:name="z407" w:id="399"/>
    <w:p>
      <w:pPr>
        <w:spacing w:after="0"/>
        <w:ind w:left="0"/>
        <w:jc w:val="both"/>
      </w:pPr>
      <w:r>
        <w:rPr>
          <w:rFonts w:ascii="Times New Roman"/>
          <w:b w:val="false"/>
          <w:i w:val="false"/>
          <w:color w:val="000000"/>
          <w:sz w:val="28"/>
        </w:rPr>
        <w:t>
      275) заңсыз көшіп келушілерді, пана iздеген адамдарды және босқындарды соттың заңды күшiне енген шешiмдерiн орындау үшiн мәжбүрлеп шығарып жiберудi жүзеге асырады;</w:t>
      </w:r>
    </w:p>
    <w:bookmarkEnd w:id="399"/>
    <w:bookmarkStart w:name="z408" w:id="400"/>
    <w:p>
      <w:pPr>
        <w:spacing w:after="0"/>
        <w:ind w:left="0"/>
        <w:jc w:val="both"/>
      </w:pPr>
      <w:r>
        <w:rPr>
          <w:rFonts w:ascii="Times New Roman"/>
          <w:b w:val="false"/>
          <w:i w:val="false"/>
          <w:color w:val="000000"/>
          <w:sz w:val="28"/>
        </w:rPr>
        <w:t>
      276) пана іздеген адамдар мен босқындарды Қазақстан Республикасының аумағында тұрғылықты жері бойынша тіркеуді қамтамасыз етеді;</w:t>
      </w:r>
    </w:p>
    <w:bookmarkEnd w:id="400"/>
    <w:bookmarkStart w:name="z409" w:id="401"/>
    <w:p>
      <w:pPr>
        <w:spacing w:after="0"/>
        <w:ind w:left="0"/>
        <w:jc w:val="both"/>
      </w:pPr>
      <w:r>
        <w:rPr>
          <w:rFonts w:ascii="Times New Roman"/>
          <w:b w:val="false"/>
          <w:i w:val="false"/>
          <w:color w:val="000000"/>
          <w:sz w:val="28"/>
        </w:rPr>
        <w:t>
      277) сәйкестендiру нөмiрлерiнiң ұлттық тiзiлiмдерiн жүргiзуді жүзеге асырады;</w:t>
      </w:r>
    </w:p>
    <w:bookmarkEnd w:id="401"/>
    <w:bookmarkStart w:name="z410" w:id="402"/>
    <w:p>
      <w:pPr>
        <w:spacing w:after="0"/>
        <w:ind w:left="0"/>
        <w:jc w:val="both"/>
      </w:pPr>
      <w:r>
        <w:rPr>
          <w:rFonts w:ascii="Times New Roman"/>
          <w:b w:val="false"/>
          <w:i w:val="false"/>
          <w:color w:val="000000"/>
          <w:sz w:val="28"/>
        </w:rPr>
        <w:t>
      278) сәйкестендiру нөмiрiн қалыптастыруды орталықтандырылған түрде жүзеге асырады әрi тiркеушi және басқа да мемлекеттiк органдар мен өзге де мемлекеттiк мекемелерге ақпарат бередi;</w:t>
      </w:r>
    </w:p>
    <w:bookmarkEnd w:id="402"/>
    <w:bookmarkStart w:name="z411" w:id="403"/>
    <w:p>
      <w:pPr>
        <w:spacing w:after="0"/>
        <w:ind w:left="0"/>
        <w:jc w:val="both"/>
      </w:pPr>
      <w:r>
        <w:rPr>
          <w:rFonts w:ascii="Times New Roman"/>
          <w:b w:val="false"/>
          <w:i w:val="false"/>
          <w:color w:val="000000"/>
          <w:sz w:val="28"/>
        </w:rPr>
        <w:t>
      279) сәйкестендiру нөмiрi бар құжаттардың жасалуын ұйымдастыруды жүзеге асырады;</w:t>
      </w:r>
    </w:p>
    <w:bookmarkEnd w:id="403"/>
    <w:bookmarkStart w:name="z412" w:id="404"/>
    <w:p>
      <w:pPr>
        <w:spacing w:after="0"/>
        <w:ind w:left="0"/>
        <w:jc w:val="both"/>
      </w:pPr>
      <w:r>
        <w:rPr>
          <w:rFonts w:ascii="Times New Roman"/>
          <w:b w:val="false"/>
          <w:i w:val="false"/>
          <w:color w:val="000000"/>
          <w:sz w:val="28"/>
        </w:rPr>
        <w:t>
      280) Қазақстан Республикасында тұрақты тұратын адамдардан Қазақстан Республикасының азаматтығы мәселелерi бойынша өтініштер қабылдауды қамтамасыз етеді және оларды қажеттi құжаттармен бiрге Қазақстан Республикасы Президентiнiң қарауына жiбередi;</w:t>
      </w:r>
    </w:p>
    <w:bookmarkEnd w:id="404"/>
    <w:bookmarkStart w:name="z413" w:id="405"/>
    <w:p>
      <w:pPr>
        <w:spacing w:after="0"/>
        <w:ind w:left="0"/>
        <w:jc w:val="both"/>
      </w:pPr>
      <w:r>
        <w:rPr>
          <w:rFonts w:ascii="Times New Roman"/>
          <w:b w:val="false"/>
          <w:i w:val="false"/>
          <w:color w:val="000000"/>
          <w:sz w:val="28"/>
        </w:rPr>
        <w:t>
      281) Қазақстан Республикасының халықаралық шарттарында көзделген Қазақстан Республикасының азаматтығын алуды және Қазақстан Республикасының азаматтығынан шығуды тiркеуді қамтамасыз етеді;</w:t>
      </w:r>
    </w:p>
    <w:bookmarkEnd w:id="405"/>
    <w:bookmarkStart w:name="z414" w:id="406"/>
    <w:p>
      <w:pPr>
        <w:spacing w:after="0"/>
        <w:ind w:left="0"/>
        <w:jc w:val="both"/>
      </w:pPr>
      <w:r>
        <w:rPr>
          <w:rFonts w:ascii="Times New Roman"/>
          <w:b w:val="false"/>
          <w:i w:val="false"/>
          <w:color w:val="000000"/>
          <w:sz w:val="28"/>
        </w:rPr>
        <w:t>
      282) Қазақстан Республикасының аумағында тұрақты тұратын адамдардың Қазақстан Республикасының азаматтығын жоғалтуын, одан айырылуын тiркеуді, сондай-ақ Қазақстан Республикасының азаматы болуын (болмауын) айқындауын қамтамасыз етеді;</w:t>
      </w:r>
    </w:p>
    <w:bookmarkEnd w:id="406"/>
    <w:bookmarkStart w:name="z415" w:id="407"/>
    <w:p>
      <w:pPr>
        <w:spacing w:after="0"/>
        <w:ind w:left="0"/>
        <w:jc w:val="both"/>
      </w:pPr>
      <w:r>
        <w:rPr>
          <w:rFonts w:ascii="Times New Roman"/>
          <w:b w:val="false"/>
          <w:i w:val="false"/>
          <w:color w:val="000000"/>
          <w:sz w:val="28"/>
        </w:rPr>
        <w:t>
      283) Қазақстан Республикасының азаматтығына қабылдауды жеңілдетілген тәртіппен (тіркеу тәртібімен) ресімдеуді қамтамасыз етеді;</w:t>
      </w:r>
    </w:p>
    <w:bookmarkEnd w:id="407"/>
    <w:bookmarkStart w:name="z416" w:id="408"/>
    <w:p>
      <w:pPr>
        <w:spacing w:after="0"/>
        <w:ind w:left="0"/>
        <w:jc w:val="both"/>
      </w:pPr>
      <w:r>
        <w:rPr>
          <w:rFonts w:ascii="Times New Roman"/>
          <w:b w:val="false"/>
          <w:i w:val="false"/>
          <w:color w:val="000000"/>
          <w:sz w:val="28"/>
        </w:rPr>
        <w:t>
      284) сәйкестігі міндетті расталуға жататын өнім бойынша сәйкестікті растау жөніндегі органдар мен зертханаларды құру, жаңғырту және жарақтандыру жөнінде ұсыныстар дайындайды;</w:t>
      </w:r>
    </w:p>
    <w:bookmarkEnd w:id="408"/>
    <w:bookmarkStart w:name="z417" w:id="409"/>
    <w:p>
      <w:pPr>
        <w:spacing w:after="0"/>
        <w:ind w:left="0"/>
        <w:jc w:val="both"/>
      </w:pPr>
      <w:r>
        <w:rPr>
          <w:rFonts w:ascii="Times New Roman"/>
          <w:b w:val="false"/>
          <w:i w:val="false"/>
          <w:color w:val="000000"/>
          <w:sz w:val="28"/>
        </w:rPr>
        <w:t>
      285)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қатысады;</w:t>
      </w:r>
    </w:p>
    <w:bookmarkEnd w:id="409"/>
    <w:bookmarkStart w:name="z418" w:id="410"/>
    <w:p>
      <w:pPr>
        <w:spacing w:after="0"/>
        <w:ind w:left="0"/>
        <w:jc w:val="both"/>
      </w:pPr>
      <w:r>
        <w:rPr>
          <w:rFonts w:ascii="Times New Roman"/>
          <w:b w:val="false"/>
          <w:i w:val="false"/>
          <w:color w:val="000000"/>
          <w:sz w:val="28"/>
        </w:rPr>
        <w:t>
      286) Қазақстан Республикасының Кәсіпкерлік кодексінде айқындалған тәртіппен белгіленген құзырет шеңберінде тиісті техникалық регламенттер талаптарының сақталуын мемлекеттік бақылау мен қадағалауды жүзеге асырады;</w:t>
      </w:r>
    </w:p>
    <w:bookmarkEnd w:id="410"/>
    <w:bookmarkStart w:name="z419" w:id="411"/>
    <w:p>
      <w:pPr>
        <w:spacing w:after="0"/>
        <w:ind w:left="0"/>
        <w:jc w:val="both"/>
      </w:pPr>
      <w:r>
        <w:rPr>
          <w:rFonts w:ascii="Times New Roman"/>
          <w:b w:val="false"/>
          <w:i w:val="false"/>
          <w:color w:val="000000"/>
          <w:sz w:val="28"/>
        </w:rPr>
        <w:t>
      287) техникалық регламенттерді немесе техникалық регламенттерге өзгерістерді және (немесе) толықтыруларды әзірлеу туралы ұсыныстар дайындайды және оларды Қазақстан Республикасының заңнамасында белгіленген тәртіппен техникалық реттеу саласындағы уәкілетті органға енгізеді;</w:t>
      </w:r>
    </w:p>
    <w:bookmarkEnd w:id="411"/>
    <w:bookmarkStart w:name="z420" w:id="412"/>
    <w:p>
      <w:pPr>
        <w:spacing w:after="0"/>
        <w:ind w:left="0"/>
        <w:jc w:val="both"/>
      </w:pPr>
      <w:r>
        <w:rPr>
          <w:rFonts w:ascii="Times New Roman"/>
          <w:b w:val="false"/>
          <w:i w:val="false"/>
          <w:color w:val="000000"/>
          <w:sz w:val="28"/>
        </w:rPr>
        <w:t>
      288) Қазақстан Республикасының заңнамалық актілерінде, Президентiнiң және Үкiметiнiң актiлерiнде көзделген өзге де функцияларды жүзеге асырады.</w:t>
      </w:r>
    </w:p>
    <w:bookmarkEnd w:id="412"/>
    <w:bookmarkStart w:name="z421" w:id="413"/>
    <w:p>
      <w:pPr>
        <w:spacing w:after="0"/>
        <w:ind w:left="0"/>
        <w:jc w:val="left"/>
      </w:pPr>
      <w:r>
        <w:rPr>
          <w:rFonts w:ascii="Times New Roman"/>
          <w:b/>
          <w:i w:val="false"/>
          <w:color w:val="000000"/>
        </w:rPr>
        <w:t xml:space="preserve"> 3-тарау. Қазақстан Республикасы Ішкі істер министрінің мәртебесі, өкілеттіктері</w:t>
      </w:r>
    </w:p>
    <w:bookmarkEnd w:id="413"/>
    <w:bookmarkStart w:name="z422" w:id="414"/>
    <w:p>
      <w:pPr>
        <w:spacing w:after="0"/>
        <w:ind w:left="0"/>
        <w:jc w:val="both"/>
      </w:pPr>
      <w:r>
        <w:rPr>
          <w:rFonts w:ascii="Times New Roman"/>
          <w:b w:val="false"/>
          <w:i w:val="false"/>
          <w:color w:val="000000"/>
          <w:sz w:val="28"/>
        </w:rPr>
        <w:t>
      16. Министрлікке басшылық етуді Қазақстан Республикасының Ішкі істер министрі жүзеге асырады, ол Министрлікке жүктелген міндеттердің орындалуына және оның өз өкілеттіктерін жүзеге асыруына дербес жауаптылықта болады.</w:t>
      </w:r>
    </w:p>
    <w:bookmarkEnd w:id="414"/>
    <w:bookmarkStart w:name="z423" w:id="415"/>
    <w:p>
      <w:pPr>
        <w:spacing w:after="0"/>
        <w:ind w:left="0"/>
        <w:jc w:val="both"/>
      </w:pPr>
      <w:r>
        <w:rPr>
          <w:rFonts w:ascii="Times New Roman"/>
          <w:b w:val="false"/>
          <w:i w:val="false"/>
          <w:color w:val="000000"/>
          <w:sz w:val="28"/>
        </w:rPr>
        <w:t>
      17. Қазақстан Республикасының Ішкі істер министрін Қазақстан Республикасының Президенті лауазымға тағайындайды және лауазымнан босатады.</w:t>
      </w:r>
    </w:p>
    <w:bookmarkEnd w:id="415"/>
    <w:bookmarkStart w:name="z424" w:id="416"/>
    <w:p>
      <w:pPr>
        <w:spacing w:after="0"/>
        <w:ind w:left="0"/>
        <w:jc w:val="both"/>
      </w:pPr>
      <w:r>
        <w:rPr>
          <w:rFonts w:ascii="Times New Roman"/>
          <w:b w:val="false"/>
          <w:i w:val="false"/>
          <w:color w:val="000000"/>
          <w:sz w:val="28"/>
        </w:rPr>
        <w:t>
      18. Қазақстан Республикасының Ішкі істер министрінің Қазақстан Республикасының заңнамасына сәйкес лауазымға тағайындалатын және лауазымнан босатылатын орынбасарлары болады.</w:t>
      </w:r>
    </w:p>
    <w:bookmarkEnd w:id="416"/>
    <w:bookmarkStart w:name="z425" w:id="417"/>
    <w:p>
      <w:pPr>
        <w:spacing w:after="0"/>
        <w:ind w:left="0"/>
        <w:jc w:val="both"/>
      </w:pPr>
      <w:r>
        <w:rPr>
          <w:rFonts w:ascii="Times New Roman"/>
          <w:b w:val="false"/>
          <w:i w:val="false"/>
          <w:color w:val="000000"/>
          <w:sz w:val="28"/>
        </w:rPr>
        <w:t>
      19. Қазақстан Республикасының Ішкі істер министрінің өкілеттіктері:</w:t>
      </w:r>
    </w:p>
    <w:bookmarkEnd w:id="417"/>
    <w:bookmarkStart w:name="z426" w:id="418"/>
    <w:p>
      <w:pPr>
        <w:spacing w:after="0"/>
        <w:ind w:left="0"/>
        <w:jc w:val="both"/>
      </w:pPr>
      <w:r>
        <w:rPr>
          <w:rFonts w:ascii="Times New Roman"/>
          <w:b w:val="false"/>
          <w:i w:val="false"/>
          <w:color w:val="000000"/>
          <w:sz w:val="28"/>
        </w:rPr>
        <w:t>
      1) ішкі істер органдарының бірыңғай жүйесіне басшылықты жүзеге асырады;</w:t>
      </w:r>
    </w:p>
    <w:bookmarkEnd w:id="418"/>
    <w:bookmarkStart w:name="z427" w:id="419"/>
    <w:p>
      <w:pPr>
        <w:spacing w:after="0"/>
        <w:ind w:left="0"/>
        <w:jc w:val="both"/>
      </w:pPr>
      <w:r>
        <w:rPr>
          <w:rFonts w:ascii="Times New Roman"/>
          <w:b w:val="false"/>
          <w:i w:val="false"/>
          <w:color w:val="000000"/>
          <w:sz w:val="28"/>
        </w:rPr>
        <w:t>
      2) Қазақстан Республикасының Үкіметі бекіткен штат санының лимиті шегінде ішкі істер органдарының құрылымы мен штат санын белгілейді;</w:t>
      </w:r>
    </w:p>
    <w:bookmarkEnd w:id="419"/>
    <w:bookmarkStart w:name="z428" w:id="420"/>
    <w:p>
      <w:pPr>
        <w:spacing w:after="0"/>
        <w:ind w:left="0"/>
        <w:jc w:val="both"/>
      </w:pPr>
      <w:r>
        <w:rPr>
          <w:rFonts w:ascii="Times New Roman"/>
          <w:b w:val="false"/>
          <w:i w:val="false"/>
          <w:color w:val="000000"/>
          <w:sz w:val="28"/>
        </w:rPr>
        <w:t>
      3) Қазақстан Республикасы Үкіметінің қарауына ішкі істер органдарының штат санының лимитін өзгерту туралы ұсыныстар енгізеді;</w:t>
      </w:r>
    </w:p>
    <w:bookmarkEnd w:id="420"/>
    <w:bookmarkStart w:name="z429" w:id="421"/>
    <w:p>
      <w:pPr>
        <w:spacing w:after="0"/>
        <w:ind w:left="0"/>
        <w:jc w:val="both"/>
      </w:pPr>
      <w:r>
        <w:rPr>
          <w:rFonts w:ascii="Times New Roman"/>
          <w:b w:val="false"/>
          <w:i w:val="false"/>
          <w:color w:val="000000"/>
          <w:sz w:val="28"/>
        </w:rPr>
        <w:t>
      4) өз орынбасарларының, сондай-ақ комитеттер төрағаларының және Министрліктің өзге де құрылымдық бөлiмшелерiнiң мiндеттерi мен өкiлеттiктер шеңберiн айқындайды, жауапкершілiк дәрежесiн белгiлейдi;</w:t>
      </w:r>
    </w:p>
    <w:bookmarkEnd w:id="421"/>
    <w:bookmarkStart w:name="z430" w:id="422"/>
    <w:p>
      <w:pPr>
        <w:spacing w:after="0"/>
        <w:ind w:left="0"/>
        <w:jc w:val="both"/>
      </w:pPr>
      <w:r>
        <w:rPr>
          <w:rFonts w:ascii="Times New Roman"/>
          <w:b w:val="false"/>
          <w:i w:val="false"/>
          <w:color w:val="000000"/>
          <w:sz w:val="28"/>
        </w:rPr>
        <w:t>
      5) Министрліктің атынан iшкi iстер органдары орындауға мiндеттi құқықтық актілер, өз құзыреті шегiнде өзге де мемлекеттік органдар, жеке және заңды тұлғалар орындауға мiндеттi нормативтік құқықтық актілер шығарады;</w:t>
      </w:r>
    </w:p>
    <w:bookmarkEnd w:id="422"/>
    <w:bookmarkStart w:name="z431" w:id="423"/>
    <w:p>
      <w:pPr>
        <w:spacing w:after="0"/>
        <w:ind w:left="0"/>
        <w:jc w:val="both"/>
      </w:pPr>
      <w:r>
        <w:rPr>
          <w:rFonts w:ascii="Times New Roman"/>
          <w:b w:val="false"/>
          <w:i w:val="false"/>
          <w:color w:val="000000"/>
          <w:sz w:val="28"/>
        </w:rPr>
        <w:t>
      6) облыстың, республикалық маңызы бар қаланың, астананың әкімімен келісу бойынша Қазақстан Республикасының құқық қорғау органдары басшылығының президенттік резервінде тұрған полиция қызметкерлерінің қатарынан облыстың, республикалық маңызы бар қаланың, астананың полиция департаментінің бастығын лауазымға тағайындайды;</w:t>
      </w:r>
    </w:p>
    <w:bookmarkEnd w:id="423"/>
    <w:bookmarkStart w:name="z432" w:id="424"/>
    <w:p>
      <w:pPr>
        <w:spacing w:after="0"/>
        <w:ind w:left="0"/>
        <w:jc w:val="both"/>
      </w:pPr>
      <w:r>
        <w:rPr>
          <w:rFonts w:ascii="Times New Roman"/>
          <w:b w:val="false"/>
          <w:i w:val="false"/>
          <w:color w:val="000000"/>
          <w:sz w:val="28"/>
        </w:rPr>
        <w:t>
      7) ішкі істер органдарының қызметкерлерін, әскери қызметшілерін және жұмыскерлерін тағайындайды, тәртіптік жазаға тартады және қызметтен босатады;</w:t>
      </w:r>
    </w:p>
    <w:bookmarkEnd w:id="424"/>
    <w:bookmarkStart w:name="z433" w:id="425"/>
    <w:p>
      <w:pPr>
        <w:spacing w:after="0"/>
        <w:ind w:left="0"/>
        <w:jc w:val="both"/>
      </w:pPr>
      <w:r>
        <w:rPr>
          <w:rFonts w:ascii="Times New Roman"/>
          <w:b w:val="false"/>
          <w:i w:val="false"/>
          <w:color w:val="000000"/>
          <w:sz w:val="28"/>
        </w:rPr>
        <w:t>
      8) азаматтарды Министрліктің кадрына қабылдайды, оларға алғашқы және полиция (әділет) полковнигiне дейiнгіні қоса алғанда, кезектi арнаулы атақтар, сондай-ақ Министрліктің әскери қызметшiлерiне полковникке дейiнгіні қоса алғанда, әскери атақтар бередi;</w:t>
      </w:r>
    </w:p>
    <w:bookmarkEnd w:id="425"/>
    <w:bookmarkStart w:name="z434" w:id="426"/>
    <w:p>
      <w:pPr>
        <w:spacing w:after="0"/>
        <w:ind w:left="0"/>
        <w:jc w:val="both"/>
      </w:pPr>
      <w:r>
        <w:rPr>
          <w:rFonts w:ascii="Times New Roman"/>
          <w:b w:val="false"/>
          <w:i w:val="false"/>
          <w:color w:val="000000"/>
          <w:sz w:val="28"/>
        </w:rPr>
        <w:t>
      9) Қазақстан Республикасының Президентiне ішкі істер органдарының қызметкерлерін және әскери қызметшілерін мемлекеттік наградалармен марапаттау және оларға жоғары әскери арнаулы атақтар беру туралы ұсынымдар енгiзедi;</w:t>
      </w:r>
    </w:p>
    <w:bookmarkEnd w:id="426"/>
    <w:bookmarkStart w:name="z435" w:id="427"/>
    <w:p>
      <w:pPr>
        <w:spacing w:after="0"/>
        <w:ind w:left="0"/>
        <w:jc w:val="both"/>
      </w:pPr>
      <w:r>
        <w:rPr>
          <w:rFonts w:ascii="Times New Roman"/>
          <w:b w:val="false"/>
          <w:i w:val="false"/>
          <w:color w:val="000000"/>
          <w:sz w:val="28"/>
        </w:rPr>
        <w:t>
      10) заңнамада белгіленген тәртіппен еңбек қатынастары мәселелері өзінің құзыретіне жатқызылған қызметкерлерді, әскери қызметшілерді және жұмыскерлерді тәртіптік жазаға тартады және оларға көтермелеу шараларын қолданады;</w:t>
      </w:r>
    </w:p>
    <w:bookmarkEnd w:id="427"/>
    <w:bookmarkStart w:name="z436" w:id="428"/>
    <w:p>
      <w:pPr>
        <w:spacing w:after="0"/>
        <w:ind w:left="0"/>
        <w:jc w:val="both"/>
      </w:pPr>
      <w:r>
        <w:rPr>
          <w:rFonts w:ascii="Times New Roman"/>
          <w:b w:val="false"/>
          <w:i w:val="false"/>
          <w:color w:val="000000"/>
          <w:sz w:val="28"/>
        </w:rPr>
        <w:t>
      11) өз құзыретi шегінде заңнамаға сәйкес Министрліктің құрылымдық бөлiмшелерiн, Министрліктің ведомстволарын, аумақтық органдары мен ведомстволық бағынысты ұйымдарын құрады, қайта ұйымдастырады және таратады;</w:t>
      </w:r>
    </w:p>
    <w:bookmarkEnd w:id="428"/>
    <w:bookmarkStart w:name="z437" w:id="429"/>
    <w:p>
      <w:pPr>
        <w:spacing w:after="0"/>
        <w:ind w:left="0"/>
        <w:jc w:val="both"/>
      </w:pPr>
      <w:r>
        <w:rPr>
          <w:rFonts w:ascii="Times New Roman"/>
          <w:b w:val="false"/>
          <w:i w:val="false"/>
          <w:color w:val="000000"/>
          <w:sz w:val="28"/>
        </w:rPr>
        <w:t>
      12) мемлекеттік органдар мен халықаралық ұйымдарда Министрлік атынан өкілдік етеді;</w:t>
      </w:r>
    </w:p>
    <w:bookmarkEnd w:id="429"/>
    <w:bookmarkStart w:name="z438" w:id="430"/>
    <w:p>
      <w:pPr>
        <w:spacing w:after="0"/>
        <w:ind w:left="0"/>
        <w:jc w:val="both"/>
      </w:pPr>
      <w:r>
        <w:rPr>
          <w:rFonts w:ascii="Times New Roman"/>
          <w:b w:val="false"/>
          <w:i w:val="false"/>
          <w:color w:val="000000"/>
          <w:sz w:val="28"/>
        </w:rPr>
        <w:t>
      13) ішкі істер органдарындағы лауазымдар номенклатурасын, лауазымдар санаттарына қойылатын біліктілік талаптарын, конкурстық негізде орналасатын лауазымдар тізбесін, қызметке қабылдау кезінде конкурс пен тағылымдама өткізудің шарттары мен тәртібін бекітеді;</w:t>
      </w:r>
    </w:p>
    <w:bookmarkEnd w:id="430"/>
    <w:bookmarkStart w:name="z439" w:id="431"/>
    <w:p>
      <w:pPr>
        <w:spacing w:after="0"/>
        <w:ind w:left="0"/>
        <w:jc w:val="both"/>
      </w:pPr>
      <w:r>
        <w:rPr>
          <w:rFonts w:ascii="Times New Roman"/>
          <w:b w:val="false"/>
          <w:i w:val="false"/>
          <w:color w:val="000000"/>
          <w:sz w:val="28"/>
        </w:rPr>
        <w:t>
      14) республикалық бюджеттен бөлiнген қаржы бөлу шегiнде iшкi iстер органдары мен Қазақстан Республикасының Ұлттық ұланын ұстауға арналған қаржы қаражатын бөледi;</w:t>
      </w:r>
    </w:p>
    <w:bookmarkEnd w:id="431"/>
    <w:bookmarkStart w:name="z440" w:id="432"/>
    <w:p>
      <w:pPr>
        <w:spacing w:after="0"/>
        <w:ind w:left="0"/>
        <w:jc w:val="both"/>
      </w:pPr>
      <w:r>
        <w:rPr>
          <w:rFonts w:ascii="Times New Roman"/>
          <w:b w:val="false"/>
          <w:i w:val="false"/>
          <w:color w:val="000000"/>
          <w:sz w:val="28"/>
        </w:rPr>
        <w:t>
      15) Қазақстан Республикасының заңнамасына сәйкес өзге де өкілеттiктердi жүзеге асырады.</w:t>
      </w:r>
    </w:p>
    <w:bookmarkEnd w:id="432"/>
    <w:bookmarkStart w:name="z441" w:id="433"/>
    <w:p>
      <w:pPr>
        <w:spacing w:after="0"/>
        <w:ind w:left="0"/>
        <w:jc w:val="both"/>
      </w:pPr>
      <w:r>
        <w:rPr>
          <w:rFonts w:ascii="Times New Roman"/>
          <w:b w:val="false"/>
          <w:i w:val="false"/>
          <w:color w:val="000000"/>
          <w:sz w:val="28"/>
        </w:rPr>
        <w:t>
      Қазақстан Республикасының Ішкі істер министрі болмаған кезде оның өкілеттіктерін орындауды қолданыстағы заңнамаға сәйкес оны алмастыратын адам жүзеге асырады.</w:t>
      </w:r>
    </w:p>
    <w:bookmarkEnd w:id="433"/>
    <w:bookmarkStart w:name="z442" w:id="434"/>
    <w:p>
      <w:pPr>
        <w:spacing w:after="0"/>
        <w:ind w:left="0"/>
        <w:jc w:val="both"/>
      </w:pPr>
      <w:r>
        <w:rPr>
          <w:rFonts w:ascii="Times New Roman"/>
          <w:b w:val="false"/>
          <w:i w:val="false"/>
          <w:color w:val="000000"/>
          <w:sz w:val="28"/>
        </w:rPr>
        <w:t>
      20. Қазақстан Республикасының Ішкі істер министрі өз орынбасарларының өкілеттіктерін қолданыстағы заңнамаға сәйкес айқындайды.</w:t>
      </w:r>
    </w:p>
    <w:bookmarkEnd w:id="434"/>
    <w:bookmarkStart w:name="z443" w:id="435"/>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адамы басқарады.</w:t>
      </w:r>
    </w:p>
    <w:bookmarkEnd w:id="435"/>
    <w:bookmarkStart w:name="z444" w:id="436"/>
    <w:p>
      <w:pPr>
        <w:spacing w:after="0"/>
        <w:ind w:left="0"/>
        <w:jc w:val="left"/>
      </w:pPr>
      <w:r>
        <w:rPr>
          <w:rFonts w:ascii="Times New Roman"/>
          <w:b/>
          <w:i w:val="false"/>
          <w:color w:val="000000"/>
        </w:rPr>
        <w:t xml:space="preserve"> 4-тарау. Министрліктің мүлкі</w:t>
      </w:r>
    </w:p>
    <w:bookmarkEnd w:id="436"/>
    <w:bookmarkStart w:name="z445" w:id="437"/>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437"/>
    <w:bookmarkStart w:name="z446" w:id="438"/>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8"/>
    <w:bookmarkStart w:name="z447" w:id="439"/>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439"/>
    <w:bookmarkStart w:name="z448" w:id="440"/>
    <w:p>
      <w:pPr>
        <w:spacing w:after="0"/>
        <w:ind w:left="0"/>
        <w:jc w:val="both"/>
      </w:pPr>
      <w:r>
        <w:rPr>
          <w:rFonts w:ascii="Times New Roman"/>
          <w:b w:val="false"/>
          <w:i w:val="false"/>
          <w:color w:val="000000"/>
          <w:sz w:val="28"/>
        </w:rPr>
        <w:t>
      24.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 тәсілмен билік етуге құқылы емес.</w:t>
      </w:r>
    </w:p>
    <w:bookmarkEnd w:id="440"/>
    <w:bookmarkStart w:name="z449" w:id="441"/>
    <w:p>
      <w:pPr>
        <w:spacing w:after="0"/>
        <w:ind w:left="0"/>
        <w:jc w:val="left"/>
      </w:pPr>
      <w:r>
        <w:rPr>
          <w:rFonts w:ascii="Times New Roman"/>
          <w:b/>
          <w:i w:val="false"/>
          <w:color w:val="000000"/>
        </w:rPr>
        <w:t xml:space="preserve"> 5-тарау. Министрлікті қайта ұйымдастыру және тарату</w:t>
      </w:r>
    </w:p>
    <w:bookmarkEnd w:id="441"/>
    <w:bookmarkStart w:name="z450" w:id="442"/>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442"/>
    <w:bookmarkStart w:name="z451" w:id="443"/>
    <w:p>
      <w:pPr>
        <w:spacing w:after="0"/>
        <w:ind w:left="0"/>
        <w:jc w:val="both"/>
      </w:pPr>
      <w:r>
        <w:rPr>
          <w:rFonts w:ascii="Times New Roman"/>
          <w:b w:val="false"/>
          <w:i w:val="false"/>
          <w:color w:val="000000"/>
          <w:sz w:val="28"/>
        </w:rPr>
        <w:t>
      Министрліктің және оның ведомстволарының қарамағындағы ұйымдардың тізбесі</w:t>
      </w:r>
    </w:p>
    <w:bookmarkEnd w:id="443"/>
    <w:bookmarkStart w:name="z452" w:id="444"/>
    <w:p>
      <w:pPr>
        <w:spacing w:after="0"/>
        <w:ind w:left="0"/>
        <w:jc w:val="left"/>
      </w:pPr>
      <w:r>
        <w:rPr>
          <w:rFonts w:ascii="Times New Roman"/>
          <w:b/>
          <w:i w:val="false"/>
          <w:color w:val="000000"/>
        </w:rPr>
        <w:t xml:space="preserve"> 1. Қазақстан Республикасының Ішкі істер министрлігі</w:t>
      </w:r>
    </w:p>
    <w:bookmarkEnd w:id="444"/>
    <w:bookmarkStart w:name="z453" w:id="445"/>
    <w:p>
      <w:pPr>
        <w:spacing w:after="0"/>
        <w:ind w:left="0"/>
        <w:jc w:val="left"/>
      </w:pPr>
      <w:r>
        <w:rPr>
          <w:rFonts w:ascii="Times New Roman"/>
          <w:b/>
          <w:i w:val="false"/>
          <w:color w:val="000000"/>
        </w:rPr>
        <w:t xml:space="preserve"> Мемлекеттік кәсіпорындар</w:t>
      </w:r>
    </w:p>
    <w:bookmarkEnd w:id="445"/>
    <w:bookmarkStart w:name="z454" w:id="446"/>
    <w:p>
      <w:pPr>
        <w:spacing w:after="0"/>
        <w:ind w:left="0"/>
        <w:jc w:val="both"/>
      </w:pPr>
      <w:r>
        <w:rPr>
          <w:rFonts w:ascii="Times New Roman"/>
          <w:b w:val="false"/>
          <w:i w:val="false"/>
          <w:color w:val="000000"/>
          <w:sz w:val="28"/>
        </w:rPr>
        <w:t>
      1. Қазақстан Республикасы Ішкі істер министрлігінің "Алатау" шаруашылық жүргізу құқығындағы республикалық мемлекеттік кәсіпорны.</w:t>
      </w:r>
    </w:p>
    <w:bookmarkEnd w:id="446"/>
    <w:bookmarkStart w:name="z455" w:id="447"/>
    <w:p>
      <w:pPr>
        <w:spacing w:after="0"/>
        <w:ind w:left="0"/>
        <w:jc w:val="both"/>
      </w:pPr>
      <w:r>
        <w:rPr>
          <w:rFonts w:ascii="Times New Roman"/>
          <w:b w:val="false"/>
          <w:i w:val="false"/>
          <w:color w:val="000000"/>
          <w:sz w:val="28"/>
        </w:rPr>
        <w:t>
      2. Қазақстан Республикасы Ішкі істер министрлігінің "Ақпараттық-өндірістік орталық" шаруашылық жүргізу құқығындағы республикалық мемлекеттік кәсіпорны.</w:t>
      </w:r>
    </w:p>
    <w:bookmarkEnd w:id="447"/>
    <w:bookmarkStart w:name="z456" w:id="448"/>
    <w:p>
      <w:pPr>
        <w:spacing w:after="0"/>
        <w:ind w:left="0"/>
        <w:jc w:val="both"/>
      </w:pPr>
      <w:r>
        <w:rPr>
          <w:rFonts w:ascii="Times New Roman"/>
          <w:b w:val="false"/>
          <w:i w:val="false"/>
          <w:color w:val="000000"/>
          <w:sz w:val="28"/>
        </w:rPr>
        <w:t>
      Акционерлік қоғамдар</w:t>
      </w:r>
    </w:p>
    <w:bookmarkEnd w:id="448"/>
    <w:bookmarkStart w:name="z457" w:id="449"/>
    <w:p>
      <w:pPr>
        <w:spacing w:after="0"/>
        <w:ind w:left="0"/>
        <w:jc w:val="both"/>
      </w:pPr>
      <w:r>
        <w:rPr>
          <w:rFonts w:ascii="Times New Roman"/>
          <w:b w:val="false"/>
          <w:i w:val="false"/>
          <w:color w:val="000000"/>
          <w:sz w:val="28"/>
        </w:rPr>
        <w:t>
      1. "Қазақстан" санаторийi" акционерлiк қоғамы.</w:t>
      </w:r>
    </w:p>
    <w:bookmarkEnd w:id="449"/>
    <w:bookmarkStart w:name="z458" w:id="450"/>
    <w:p>
      <w:pPr>
        <w:spacing w:after="0"/>
        <w:ind w:left="0"/>
        <w:jc w:val="both"/>
      </w:pPr>
      <w:r>
        <w:rPr>
          <w:rFonts w:ascii="Times New Roman"/>
          <w:b w:val="false"/>
          <w:i w:val="false"/>
          <w:color w:val="000000"/>
          <w:sz w:val="28"/>
        </w:rPr>
        <w:t>
      2. "Арман" санаторийi" акционерлiк қоғамы.</w:t>
      </w:r>
    </w:p>
    <w:bookmarkEnd w:id="450"/>
    <w:bookmarkStart w:name="z459" w:id="451"/>
    <w:p>
      <w:pPr>
        <w:spacing w:after="0"/>
        <w:ind w:left="0"/>
        <w:jc w:val="both"/>
      </w:pPr>
      <w:r>
        <w:rPr>
          <w:rFonts w:ascii="Times New Roman"/>
          <w:b w:val="false"/>
          <w:i w:val="false"/>
          <w:color w:val="000000"/>
          <w:sz w:val="28"/>
        </w:rPr>
        <w:t>
      Жауапкершілігі шектеулі серіктестіктер</w:t>
      </w:r>
    </w:p>
    <w:bookmarkEnd w:id="451"/>
    <w:bookmarkStart w:name="z460" w:id="452"/>
    <w:p>
      <w:pPr>
        <w:spacing w:after="0"/>
        <w:ind w:left="0"/>
        <w:jc w:val="both"/>
      </w:pPr>
      <w:r>
        <w:rPr>
          <w:rFonts w:ascii="Times New Roman"/>
          <w:b w:val="false"/>
          <w:i w:val="false"/>
          <w:color w:val="000000"/>
          <w:sz w:val="28"/>
        </w:rPr>
        <w:t>
      "Қазақстан Республикасы ішкi iстер органдарының медиа-орталығы" жауапкершiлiгi шектеулi серiктестiгi</w:t>
      </w:r>
    </w:p>
    <w:bookmarkEnd w:id="452"/>
    <w:bookmarkStart w:name="z461" w:id="453"/>
    <w:p>
      <w:pPr>
        <w:spacing w:after="0"/>
        <w:ind w:left="0"/>
        <w:jc w:val="left"/>
      </w:pPr>
      <w:r>
        <w:rPr>
          <w:rFonts w:ascii="Times New Roman"/>
          <w:b/>
          <w:i w:val="false"/>
          <w:color w:val="000000"/>
        </w:rPr>
        <w:t xml:space="preserve"> 2. Қылмыстық-атқару жүйесі комитеті</w:t>
      </w:r>
    </w:p>
    <w:bookmarkEnd w:id="453"/>
    <w:bookmarkStart w:name="z462" w:id="454"/>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Қылмыстық-атқару жүйесі (пенитенциарлық) мекемелерінің "Еңбек" шаруашылық жүргізу құқығындағы республикалық мемлекеттік кәсіпорны.</w:t>
      </w:r>
    </w:p>
    <w:bookmarkEnd w:id="454"/>
    <w:bookmarkStart w:name="z463" w:id="455"/>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комитетінің Қылмыстық-атқару жүйесі (пенитенциарлық) мекемелерінің "Еңбек-Өскемен" шаруашылық жүргізу құқығындағы республикалық мемлекеттік кәсіпорны.</w:t>
      </w:r>
    </w:p>
    <w:bookmarkEnd w:id="455"/>
    <w:bookmarkStart w:name="z464" w:id="456"/>
    <w:p>
      <w:pPr>
        <w:spacing w:after="0"/>
        <w:ind w:left="0"/>
        <w:jc w:val="both"/>
      </w:pPr>
      <w:r>
        <w:rPr>
          <w:rFonts w:ascii="Times New Roman"/>
          <w:b w:val="false"/>
          <w:i w:val="false"/>
          <w:color w:val="000000"/>
          <w:sz w:val="28"/>
        </w:rPr>
        <w:t>
      Министрліктің қарамағындағы аумақтық органдардың және оның ведомстволары аумақтық бөлiмшелерiнің тізбесі</w:t>
      </w:r>
    </w:p>
    <w:bookmarkEnd w:id="456"/>
    <w:bookmarkStart w:name="z465" w:id="457"/>
    <w:p>
      <w:pPr>
        <w:spacing w:after="0"/>
        <w:ind w:left="0"/>
        <w:jc w:val="both"/>
      </w:pPr>
      <w:r>
        <w:rPr>
          <w:rFonts w:ascii="Times New Roman"/>
          <w:b w:val="false"/>
          <w:i w:val="false"/>
          <w:color w:val="000000"/>
          <w:sz w:val="28"/>
        </w:rPr>
        <w:t>
      1. Қазақстан Республикасының Ішкі істер министрлігі</w:t>
      </w:r>
    </w:p>
    <w:bookmarkEnd w:id="457"/>
    <w:bookmarkStart w:name="z466" w:id="458"/>
    <w:p>
      <w:pPr>
        <w:spacing w:after="0"/>
        <w:ind w:left="0"/>
        <w:jc w:val="both"/>
      </w:pPr>
      <w:r>
        <w:rPr>
          <w:rFonts w:ascii="Times New Roman"/>
          <w:b w:val="false"/>
          <w:i w:val="false"/>
          <w:color w:val="000000"/>
          <w:sz w:val="28"/>
        </w:rPr>
        <w:t>
      1. Қазақстан Республикасы Ішкі істер министрлігі Нұр-Сұлтан қаласының полиция департаментi.</w:t>
      </w:r>
    </w:p>
    <w:bookmarkEnd w:id="458"/>
    <w:bookmarkStart w:name="z467" w:id="459"/>
    <w:p>
      <w:pPr>
        <w:spacing w:after="0"/>
        <w:ind w:left="0"/>
        <w:jc w:val="both"/>
      </w:pPr>
      <w:r>
        <w:rPr>
          <w:rFonts w:ascii="Times New Roman"/>
          <w:b w:val="false"/>
          <w:i w:val="false"/>
          <w:color w:val="000000"/>
          <w:sz w:val="28"/>
        </w:rPr>
        <w:t>
      2. Қазақстан Республикасы Ішкі істер министрлігі Ақмола облысының полиция департаментi.</w:t>
      </w:r>
    </w:p>
    <w:bookmarkEnd w:id="459"/>
    <w:bookmarkStart w:name="z468" w:id="460"/>
    <w:p>
      <w:pPr>
        <w:spacing w:after="0"/>
        <w:ind w:left="0"/>
        <w:jc w:val="both"/>
      </w:pPr>
      <w:r>
        <w:rPr>
          <w:rFonts w:ascii="Times New Roman"/>
          <w:b w:val="false"/>
          <w:i w:val="false"/>
          <w:color w:val="000000"/>
          <w:sz w:val="28"/>
        </w:rPr>
        <w:t>
      3. Қазақстан Республикасы Ішкі істер министрлігі Ақтөбе облысының полиция департаментi.</w:t>
      </w:r>
    </w:p>
    <w:bookmarkEnd w:id="460"/>
    <w:bookmarkStart w:name="z469" w:id="461"/>
    <w:p>
      <w:pPr>
        <w:spacing w:after="0"/>
        <w:ind w:left="0"/>
        <w:jc w:val="both"/>
      </w:pPr>
      <w:r>
        <w:rPr>
          <w:rFonts w:ascii="Times New Roman"/>
          <w:b w:val="false"/>
          <w:i w:val="false"/>
          <w:color w:val="000000"/>
          <w:sz w:val="28"/>
        </w:rPr>
        <w:t>
      4. Қазақстан Республикасы Ішкі істер министрлігі Алматы қаласының полиция департаментi.</w:t>
      </w:r>
    </w:p>
    <w:bookmarkEnd w:id="461"/>
    <w:bookmarkStart w:name="z470" w:id="462"/>
    <w:p>
      <w:pPr>
        <w:spacing w:after="0"/>
        <w:ind w:left="0"/>
        <w:jc w:val="both"/>
      </w:pPr>
      <w:r>
        <w:rPr>
          <w:rFonts w:ascii="Times New Roman"/>
          <w:b w:val="false"/>
          <w:i w:val="false"/>
          <w:color w:val="000000"/>
          <w:sz w:val="28"/>
        </w:rPr>
        <w:t>
      5. Қазақстан Республикасы Ішкі істер министрлігі Алматы облысының полиция департаментi.</w:t>
      </w:r>
    </w:p>
    <w:bookmarkEnd w:id="462"/>
    <w:bookmarkStart w:name="z471" w:id="463"/>
    <w:p>
      <w:pPr>
        <w:spacing w:after="0"/>
        <w:ind w:left="0"/>
        <w:jc w:val="both"/>
      </w:pPr>
      <w:r>
        <w:rPr>
          <w:rFonts w:ascii="Times New Roman"/>
          <w:b w:val="false"/>
          <w:i w:val="false"/>
          <w:color w:val="000000"/>
          <w:sz w:val="28"/>
        </w:rPr>
        <w:t>
      6. Қазақстан Республикасы Ішкі істер министрлігі Атырау облысының полиция департаментi.</w:t>
      </w:r>
    </w:p>
    <w:bookmarkEnd w:id="463"/>
    <w:bookmarkStart w:name="z472" w:id="464"/>
    <w:p>
      <w:pPr>
        <w:spacing w:after="0"/>
        <w:ind w:left="0"/>
        <w:jc w:val="both"/>
      </w:pPr>
      <w:r>
        <w:rPr>
          <w:rFonts w:ascii="Times New Roman"/>
          <w:b w:val="false"/>
          <w:i w:val="false"/>
          <w:color w:val="000000"/>
          <w:sz w:val="28"/>
        </w:rPr>
        <w:t>
      7. Қазақстан Республикасы Ішкі істер министрлігі Шығыс Қазақстан облысының полиция департаментi.</w:t>
      </w:r>
    </w:p>
    <w:bookmarkEnd w:id="464"/>
    <w:bookmarkStart w:name="z473" w:id="465"/>
    <w:p>
      <w:pPr>
        <w:spacing w:after="0"/>
        <w:ind w:left="0"/>
        <w:jc w:val="both"/>
      </w:pPr>
      <w:r>
        <w:rPr>
          <w:rFonts w:ascii="Times New Roman"/>
          <w:b w:val="false"/>
          <w:i w:val="false"/>
          <w:color w:val="000000"/>
          <w:sz w:val="28"/>
        </w:rPr>
        <w:t>
      8. Қазақстан Республикасы Ішкі істер министрлігі Жамбыл облысының полиция департаментi.</w:t>
      </w:r>
    </w:p>
    <w:bookmarkEnd w:id="465"/>
    <w:bookmarkStart w:name="z474" w:id="466"/>
    <w:p>
      <w:pPr>
        <w:spacing w:after="0"/>
        <w:ind w:left="0"/>
        <w:jc w:val="both"/>
      </w:pPr>
      <w:r>
        <w:rPr>
          <w:rFonts w:ascii="Times New Roman"/>
          <w:b w:val="false"/>
          <w:i w:val="false"/>
          <w:color w:val="000000"/>
          <w:sz w:val="28"/>
        </w:rPr>
        <w:t>
      9. Қазақстан Республикасы Ішкі істер министрлігі Батыс Қазақстан облысының полиция департаментi.</w:t>
      </w:r>
    </w:p>
    <w:bookmarkEnd w:id="466"/>
    <w:bookmarkStart w:name="z475" w:id="467"/>
    <w:p>
      <w:pPr>
        <w:spacing w:after="0"/>
        <w:ind w:left="0"/>
        <w:jc w:val="both"/>
      </w:pPr>
      <w:r>
        <w:rPr>
          <w:rFonts w:ascii="Times New Roman"/>
          <w:b w:val="false"/>
          <w:i w:val="false"/>
          <w:color w:val="000000"/>
          <w:sz w:val="28"/>
        </w:rPr>
        <w:t>
      10. Қазақстан Республикасы Ішкі істер министрлігі Қарағанды облысының полиция департаментi.</w:t>
      </w:r>
    </w:p>
    <w:bookmarkEnd w:id="467"/>
    <w:bookmarkStart w:name="z476" w:id="468"/>
    <w:p>
      <w:pPr>
        <w:spacing w:after="0"/>
        <w:ind w:left="0"/>
        <w:jc w:val="both"/>
      </w:pPr>
      <w:r>
        <w:rPr>
          <w:rFonts w:ascii="Times New Roman"/>
          <w:b w:val="false"/>
          <w:i w:val="false"/>
          <w:color w:val="000000"/>
          <w:sz w:val="28"/>
        </w:rPr>
        <w:t>
      11. Қазақстан Республикасы Ішкі істер министрлігі Қызылорда облысының полиция департаментi.</w:t>
      </w:r>
    </w:p>
    <w:bookmarkEnd w:id="468"/>
    <w:bookmarkStart w:name="z477" w:id="469"/>
    <w:p>
      <w:pPr>
        <w:spacing w:after="0"/>
        <w:ind w:left="0"/>
        <w:jc w:val="both"/>
      </w:pPr>
      <w:r>
        <w:rPr>
          <w:rFonts w:ascii="Times New Roman"/>
          <w:b w:val="false"/>
          <w:i w:val="false"/>
          <w:color w:val="000000"/>
          <w:sz w:val="28"/>
        </w:rPr>
        <w:t>
      12. Қазақстан Республикасы Ішкі істер министрлігі Қостанай облысының полиция департаментi.</w:t>
      </w:r>
    </w:p>
    <w:bookmarkEnd w:id="469"/>
    <w:bookmarkStart w:name="z478" w:id="470"/>
    <w:p>
      <w:pPr>
        <w:spacing w:after="0"/>
        <w:ind w:left="0"/>
        <w:jc w:val="both"/>
      </w:pPr>
      <w:r>
        <w:rPr>
          <w:rFonts w:ascii="Times New Roman"/>
          <w:b w:val="false"/>
          <w:i w:val="false"/>
          <w:color w:val="000000"/>
          <w:sz w:val="28"/>
        </w:rPr>
        <w:t>
      13. Қазақстан Республикасы Ішкі істер министрлігі Маңғыстау облысының полиция департаментi.</w:t>
      </w:r>
    </w:p>
    <w:bookmarkEnd w:id="470"/>
    <w:bookmarkStart w:name="z479" w:id="471"/>
    <w:p>
      <w:pPr>
        <w:spacing w:after="0"/>
        <w:ind w:left="0"/>
        <w:jc w:val="both"/>
      </w:pPr>
      <w:r>
        <w:rPr>
          <w:rFonts w:ascii="Times New Roman"/>
          <w:b w:val="false"/>
          <w:i w:val="false"/>
          <w:color w:val="000000"/>
          <w:sz w:val="28"/>
        </w:rPr>
        <w:t>
      14. Қазақстан Республикасы Ішкі істер министрлігі Павлодар облысының полиция департаментi.</w:t>
      </w:r>
    </w:p>
    <w:bookmarkEnd w:id="471"/>
    <w:bookmarkStart w:name="z480" w:id="472"/>
    <w:p>
      <w:pPr>
        <w:spacing w:after="0"/>
        <w:ind w:left="0"/>
        <w:jc w:val="both"/>
      </w:pPr>
      <w:r>
        <w:rPr>
          <w:rFonts w:ascii="Times New Roman"/>
          <w:b w:val="false"/>
          <w:i w:val="false"/>
          <w:color w:val="000000"/>
          <w:sz w:val="28"/>
        </w:rPr>
        <w:t>
      15. Қазақстан Республикасы Ішкі істер министрлігі Солтүстiк Қазақстан облысының полиция департаментi.</w:t>
      </w:r>
    </w:p>
    <w:bookmarkEnd w:id="472"/>
    <w:bookmarkStart w:name="z481" w:id="473"/>
    <w:p>
      <w:pPr>
        <w:spacing w:after="0"/>
        <w:ind w:left="0"/>
        <w:jc w:val="both"/>
      </w:pPr>
      <w:r>
        <w:rPr>
          <w:rFonts w:ascii="Times New Roman"/>
          <w:b w:val="false"/>
          <w:i w:val="false"/>
          <w:color w:val="000000"/>
          <w:sz w:val="28"/>
        </w:rPr>
        <w:t>
      16. Қазақстан Республикасы Ішкі істер министрлігі Түркiстан облысының полиция департаментi.</w:t>
      </w:r>
    </w:p>
    <w:bookmarkEnd w:id="473"/>
    <w:bookmarkStart w:name="z482" w:id="474"/>
    <w:p>
      <w:pPr>
        <w:spacing w:after="0"/>
        <w:ind w:left="0"/>
        <w:jc w:val="both"/>
      </w:pPr>
      <w:r>
        <w:rPr>
          <w:rFonts w:ascii="Times New Roman"/>
          <w:b w:val="false"/>
          <w:i w:val="false"/>
          <w:color w:val="000000"/>
          <w:sz w:val="28"/>
        </w:rPr>
        <w:t>
      17. Қазақстан Республикасы Ішкі істер министрлігі Шымкент қаласының полиция департаментi.</w:t>
      </w:r>
    </w:p>
    <w:bookmarkEnd w:id="474"/>
    <w:bookmarkStart w:name="z483" w:id="475"/>
    <w:p>
      <w:pPr>
        <w:spacing w:after="0"/>
        <w:ind w:left="0"/>
        <w:jc w:val="both"/>
      </w:pPr>
      <w:r>
        <w:rPr>
          <w:rFonts w:ascii="Times New Roman"/>
          <w:b w:val="false"/>
          <w:i w:val="false"/>
          <w:color w:val="000000"/>
          <w:sz w:val="28"/>
        </w:rPr>
        <w:t>
      18. Қазақстан Республикасы Ішкі істер министрлігінің Көлiктегi полиция департаментi.</w:t>
      </w:r>
    </w:p>
    <w:bookmarkEnd w:id="475"/>
    <w:bookmarkStart w:name="z484" w:id="476"/>
    <w:p>
      <w:pPr>
        <w:spacing w:after="0"/>
        <w:ind w:left="0"/>
        <w:jc w:val="both"/>
      </w:pPr>
      <w:r>
        <w:rPr>
          <w:rFonts w:ascii="Times New Roman"/>
          <w:b w:val="false"/>
          <w:i w:val="false"/>
          <w:color w:val="000000"/>
          <w:sz w:val="28"/>
        </w:rPr>
        <w:t>
      19. Қазақстан Республикасы Ішкі істер министрлігі Нұр-Сұлтан қаласының полиция департаментi "Алматы" ауданының полиция басқармасы.</w:t>
      </w:r>
    </w:p>
    <w:bookmarkEnd w:id="476"/>
    <w:bookmarkStart w:name="z485" w:id="477"/>
    <w:p>
      <w:pPr>
        <w:spacing w:after="0"/>
        <w:ind w:left="0"/>
        <w:jc w:val="both"/>
      </w:pPr>
      <w:r>
        <w:rPr>
          <w:rFonts w:ascii="Times New Roman"/>
          <w:b w:val="false"/>
          <w:i w:val="false"/>
          <w:color w:val="000000"/>
          <w:sz w:val="28"/>
        </w:rPr>
        <w:t>
      20. Қазақстан Республикасы Ішкі істер министрлігі Нұр-Сұлтан қаласының полиция департаментi "Байқоңыр" ауданының полиция басқармасы.</w:t>
      </w:r>
    </w:p>
    <w:bookmarkEnd w:id="477"/>
    <w:bookmarkStart w:name="z486" w:id="478"/>
    <w:p>
      <w:pPr>
        <w:spacing w:after="0"/>
        <w:ind w:left="0"/>
        <w:jc w:val="both"/>
      </w:pPr>
      <w:r>
        <w:rPr>
          <w:rFonts w:ascii="Times New Roman"/>
          <w:b w:val="false"/>
          <w:i w:val="false"/>
          <w:color w:val="000000"/>
          <w:sz w:val="28"/>
        </w:rPr>
        <w:t>
      21. Қазақстан Республикасы Ішкі істер министрлігі Нұр-Сұлтан қаласының полиция департаментi "Есiл" ауданының полиция басқармасы.</w:t>
      </w:r>
    </w:p>
    <w:bookmarkEnd w:id="478"/>
    <w:bookmarkStart w:name="z487" w:id="479"/>
    <w:p>
      <w:pPr>
        <w:spacing w:after="0"/>
        <w:ind w:left="0"/>
        <w:jc w:val="both"/>
      </w:pPr>
      <w:r>
        <w:rPr>
          <w:rFonts w:ascii="Times New Roman"/>
          <w:b w:val="false"/>
          <w:i w:val="false"/>
          <w:color w:val="000000"/>
          <w:sz w:val="28"/>
        </w:rPr>
        <w:t>
      22. Қазақстан Республикасы Ішкі істер министрлігі Нұр-Сұлтан қаласының полиция департаментi "Сарыарқа" ауданының полиция басқармасы.</w:t>
      </w:r>
    </w:p>
    <w:bookmarkEnd w:id="479"/>
    <w:bookmarkStart w:name="z488" w:id="480"/>
    <w:p>
      <w:pPr>
        <w:spacing w:after="0"/>
        <w:ind w:left="0"/>
        <w:jc w:val="both"/>
      </w:pPr>
      <w:r>
        <w:rPr>
          <w:rFonts w:ascii="Times New Roman"/>
          <w:b w:val="false"/>
          <w:i w:val="false"/>
          <w:color w:val="000000"/>
          <w:sz w:val="28"/>
        </w:rPr>
        <w:t>
      23. Қазақстан Республикасы Ішкі істер министрлігі Ақмола облысының полиция департаментi Көкшетау қаласының полиция басқармасы.</w:t>
      </w:r>
    </w:p>
    <w:bookmarkEnd w:id="480"/>
    <w:bookmarkStart w:name="z489" w:id="481"/>
    <w:p>
      <w:pPr>
        <w:spacing w:after="0"/>
        <w:ind w:left="0"/>
        <w:jc w:val="both"/>
      </w:pPr>
      <w:r>
        <w:rPr>
          <w:rFonts w:ascii="Times New Roman"/>
          <w:b w:val="false"/>
          <w:i w:val="false"/>
          <w:color w:val="000000"/>
          <w:sz w:val="28"/>
        </w:rPr>
        <w:t>
      24. Қазақстан Республикасы Ішкі істер министрлігі Ақмола облысының полиция департаментi Степногорск қаласының полиция басқармасы.</w:t>
      </w:r>
    </w:p>
    <w:bookmarkEnd w:id="481"/>
    <w:bookmarkStart w:name="z490" w:id="482"/>
    <w:p>
      <w:pPr>
        <w:spacing w:after="0"/>
        <w:ind w:left="0"/>
        <w:jc w:val="both"/>
      </w:pPr>
      <w:r>
        <w:rPr>
          <w:rFonts w:ascii="Times New Roman"/>
          <w:b w:val="false"/>
          <w:i w:val="false"/>
          <w:color w:val="000000"/>
          <w:sz w:val="28"/>
        </w:rPr>
        <w:t>
      25. Қазақстан Республикасы Ішкі істер министрлігі Ақмола облысының полиция департаментi Ақкөл ауданының полиция бөлiмi.</w:t>
      </w:r>
    </w:p>
    <w:bookmarkEnd w:id="482"/>
    <w:bookmarkStart w:name="z491" w:id="483"/>
    <w:p>
      <w:pPr>
        <w:spacing w:after="0"/>
        <w:ind w:left="0"/>
        <w:jc w:val="both"/>
      </w:pPr>
      <w:r>
        <w:rPr>
          <w:rFonts w:ascii="Times New Roman"/>
          <w:b w:val="false"/>
          <w:i w:val="false"/>
          <w:color w:val="000000"/>
          <w:sz w:val="28"/>
        </w:rPr>
        <w:t>
      26. Қазақстан Республикасы Ішкі істер министрлігі Ақмола облысының полиция департаментi Аршалы ауданының полиция бөлiмi.</w:t>
      </w:r>
    </w:p>
    <w:bookmarkEnd w:id="483"/>
    <w:bookmarkStart w:name="z492" w:id="484"/>
    <w:p>
      <w:pPr>
        <w:spacing w:after="0"/>
        <w:ind w:left="0"/>
        <w:jc w:val="both"/>
      </w:pPr>
      <w:r>
        <w:rPr>
          <w:rFonts w:ascii="Times New Roman"/>
          <w:b w:val="false"/>
          <w:i w:val="false"/>
          <w:color w:val="000000"/>
          <w:sz w:val="28"/>
        </w:rPr>
        <w:t>
      27. Қазақстан Республикасы Ішкі істер министрлігі Ақмола облысының полиция департаментi Астрахан ауданының полиция бөлiмi.</w:t>
      </w:r>
    </w:p>
    <w:bookmarkEnd w:id="484"/>
    <w:bookmarkStart w:name="z493" w:id="485"/>
    <w:p>
      <w:pPr>
        <w:spacing w:after="0"/>
        <w:ind w:left="0"/>
        <w:jc w:val="both"/>
      </w:pPr>
      <w:r>
        <w:rPr>
          <w:rFonts w:ascii="Times New Roman"/>
          <w:b w:val="false"/>
          <w:i w:val="false"/>
          <w:color w:val="000000"/>
          <w:sz w:val="28"/>
        </w:rPr>
        <w:t>
      28. Қазақстан Республикасы Ішкі істер министрлігі Ақмола облысының полиция департаментi Атбасар ауданының полиция бөлiмi.</w:t>
      </w:r>
    </w:p>
    <w:bookmarkEnd w:id="485"/>
    <w:bookmarkStart w:name="z494" w:id="486"/>
    <w:p>
      <w:pPr>
        <w:spacing w:after="0"/>
        <w:ind w:left="0"/>
        <w:jc w:val="both"/>
      </w:pPr>
      <w:r>
        <w:rPr>
          <w:rFonts w:ascii="Times New Roman"/>
          <w:b w:val="false"/>
          <w:i w:val="false"/>
          <w:color w:val="000000"/>
          <w:sz w:val="28"/>
        </w:rPr>
        <w:t>
      29. Қазақстан Республикасы Ішкі істер министрлігі Ақмола облысының полиция департаментi Бұланды ауданының полиция бөлiмi.</w:t>
      </w:r>
    </w:p>
    <w:bookmarkEnd w:id="486"/>
    <w:bookmarkStart w:name="z495" w:id="487"/>
    <w:p>
      <w:pPr>
        <w:spacing w:after="0"/>
        <w:ind w:left="0"/>
        <w:jc w:val="both"/>
      </w:pPr>
      <w:r>
        <w:rPr>
          <w:rFonts w:ascii="Times New Roman"/>
          <w:b w:val="false"/>
          <w:i w:val="false"/>
          <w:color w:val="000000"/>
          <w:sz w:val="28"/>
        </w:rPr>
        <w:t>
      30. Қазақстан Республикасы Ішкі істер министрлігі Ақмола облысының полиция департаментi Егiндiкөл ауданының полиция бөлiмi.</w:t>
      </w:r>
    </w:p>
    <w:bookmarkEnd w:id="487"/>
    <w:bookmarkStart w:name="z496" w:id="488"/>
    <w:p>
      <w:pPr>
        <w:spacing w:after="0"/>
        <w:ind w:left="0"/>
        <w:jc w:val="both"/>
      </w:pPr>
      <w:r>
        <w:rPr>
          <w:rFonts w:ascii="Times New Roman"/>
          <w:b w:val="false"/>
          <w:i w:val="false"/>
          <w:color w:val="000000"/>
          <w:sz w:val="28"/>
        </w:rPr>
        <w:t>
      31. Қазақстан Республикасы Ішкі істер министрлігі Ақмола облысының полиция департаментi Біржан сал ауданының полиция бөлiмi.</w:t>
      </w:r>
    </w:p>
    <w:bookmarkEnd w:id="488"/>
    <w:bookmarkStart w:name="z497" w:id="489"/>
    <w:p>
      <w:pPr>
        <w:spacing w:after="0"/>
        <w:ind w:left="0"/>
        <w:jc w:val="both"/>
      </w:pPr>
      <w:r>
        <w:rPr>
          <w:rFonts w:ascii="Times New Roman"/>
          <w:b w:val="false"/>
          <w:i w:val="false"/>
          <w:color w:val="000000"/>
          <w:sz w:val="28"/>
        </w:rPr>
        <w:t>
      32. Қазақстан Республикасы Ішкі істер министрлігі Ақмола облысының полиция департаментi Ерейментау ауданының полиция бөлiмi.</w:t>
      </w:r>
    </w:p>
    <w:bookmarkEnd w:id="489"/>
    <w:bookmarkStart w:name="z498" w:id="490"/>
    <w:p>
      <w:pPr>
        <w:spacing w:after="0"/>
        <w:ind w:left="0"/>
        <w:jc w:val="both"/>
      </w:pPr>
      <w:r>
        <w:rPr>
          <w:rFonts w:ascii="Times New Roman"/>
          <w:b w:val="false"/>
          <w:i w:val="false"/>
          <w:color w:val="000000"/>
          <w:sz w:val="28"/>
        </w:rPr>
        <w:t>
      33. Қазақстан Республикасы Ішкі істер министрлігі Ақмола облысының полиция департаментi Есiл ауданының полиция бөлiмi.</w:t>
      </w:r>
    </w:p>
    <w:bookmarkEnd w:id="490"/>
    <w:bookmarkStart w:name="z499" w:id="491"/>
    <w:p>
      <w:pPr>
        <w:spacing w:after="0"/>
        <w:ind w:left="0"/>
        <w:jc w:val="both"/>
      </w:pPr>
      <w:r>
        <w:rPr>
          <w:rFonts w:ascii="Times New Roman"/>
          <w:b w:val="false"/>
          <w:i w:val="false"/>
          <w:color w:val="000000"/>
          <w:sz w:val="28"/>
        </w:rPr>
        <w:t>
      34. Қазақстан Республикасы Ішкі істер министрлігі Ақмола облысының полиция департаментi Жақсы ауданының полиция бөлiмi.</w:t>
      </w:r>
    </w:p>
    <w:bookmarkEnd w:id="491"/>
    <w:bookmarkStart w:name="z500" w:id="492"/>
    <w:p>
      <w:pPr>
        <w:spacing w:after="0"/>
        <w:ind w:left="0"/>
        <w:jc w:val="both"/>
      </w:pPr>
      <w:r>
        <w:rPr>
          <w:rFonts w:ascii="Times New Roman"/>
          <w:b w:val="false"/>
          <w:i w:val="false"/>
          <w:color w:val="000000"/>
          <w:sz w:val="28"/>
        </w:rPr>
        <w:t>
      35. Қазақстан Республикасы Ішкі істер министрлігі Ақмола облысының полиция департаментi Жарқайың ауданының полиция бөлiмi.</w:t>
      </w:r>
    </w:p>
    <w:bookmarkEnd w:id="492"/>
    <w:bookmarkStart w:name="z501" w:id="493"/>
    <w:p>
      <w:pPr>
        <w:spacing w:after="0"/>
        <w:ind w:left="0"/>
        <w:jc w:val="both"/>
      </w:pPr>
      <w:r>
        <w:rPr>
          <w:rFonts w:ascii="Times New Roman"/>
          <w:b w:val="false"/>
          <w:i w:val="false"/>
          <w:color w:val="000000"/>
          <w:sz w:val="28"/>
        </w:rPr>
        <w:t>
      36. Қазақстан Республикасы Ішкі істер министрлігі Ақмола облысының полиция департаментi Зерендi ауданының полиция бөлiмi.</w:t>
      </w:r>
    </w:p>
    <w:bookmarkEnd w:id="493"/>
    <w:bookmarkStart w:name="z502" w:id="494"/>
    <w:p>
      <w:pPr>
        <w:spacing w:after="0"/>
        <w:ind w:left="0"/>
        <w:jc w:val="both"/>
      </w:pPr>
      <w:r>
        <w:rPr>
          <w:rFonts w:ascii="Times New Roman"/>
          <w:b w:val="false"/>
          <w:i w:val="false"/>
          <w:color w:val="000000"/>
          <w:sz w:val="28"/>
        </w:rPr>
        <w:t>
      37. Қазақстан Республикасы Ішкі істер министрлігі Ақмола облысының полиция департаментi Қорғалжын ауданының полиция бөлiмi.</w:t>
      </w:r>
    </w:p>
    <w:bookmarkEnd w:id="494"/>
    <w:bookmarkStart w:name="z503" w:id="495"/>
    <w:p>
      <w:pPr>
        <w:spacing w:after="0"/>
        <w:ind w:left="0"/>
        <w:jc w:val="both"/>
      </w:pPr>
      <w:r>
        <w:rPr>
          <w:rFonts w:ascii="Times New Roman"/>
          <w:b w:val="false"/>
          <w:i w:val="false"/>
          <w:color w:val="000000"/>
          <w:sz w:val="28"/>
        </w:rPr>
        <w:t>
      38. Қазақстан Республикасы Ішкі істер министрлігі Ақмола облысының полиция департаментi Сандықтау ауданының полиция бөлiмi.</w:t>
      </w:r>
    </w:p>
    <w:bookmarkEnd w:id="495"/>
    <w:bookmarkStart w:name="z504" w:id="496"/>
    <w:p>
      <w:pPr>
        <w:spacing w:after="0"/>
        <w:ind w:left="0"/>
        <w:jc w:val="both"/>
      </w:pPr>
      <w:r>
        <w:rPr>
          <w:rFonts w:ascii="Times New Roman"/>
          <w:b w:val="false"/>
          <w:i w:val="false"/>
          <w:color w:val="000000"/>
          <w:sz w:val="28"/>
        </w:rPr>
        <w:t>
      39. Қазақстан Республикасы Ішкі істер министрлігі Ақмола облысының полиция департаментi Целиноград ауданының полиция бөлiмi.</w:t>
      </w:r>
    </w:p>
    <w:bookmarkEnd w:id="496"/>
    <w:bookmarkStart w:name="z505" w:id="497"/>
    <w:p>
      <w:pPr>
        <w:spacing w:after="0"/>
        <w:ind w:left="0"/>
        <w:jc w:val="both"/>
      </w:pPr>
      <w:r>
        <w:rPr>
          <w:rFonts w:ascii="Times New Roman"/>
          <w:b w:val="false"/>
          <w:i w:val="false"/>
          <w:color w:val="000000"/>
          <w:sz w:val="28"/>
        </w:rPr>
        <w:t>
      40. Қазақстан Республикасы Ішкі істер министрлігі Ақмола облысының полиция департаментi Қосшы қаласының полиция бөлiмi.</w:t>
      </w:r>
    </w:p>
    <w:bookmarkEnd w:id="497"/>
    <w:bookmarkStart w:name="z506" w:id="498"/>
    <w:p>
      <w:pPr>
        <w:spacing w:after="0"/>
        <w:ind w:left="0"/>
        <w:jc w:val="both"/>
      </w:pPr>
      <w:r>
        <w:rPr>
          <w:rFonts w:ascii="Times New Roman"/>
          <w:b w:val="false"/>
          <w:i w:val="false"/>
          <w:color w:val="000000"/>
          <w:sz w:val="28"/>
        </w:rPr>
        <w:t>
      41. Қазақстан Республикасы Ішкі істер министрлігі Ақмола облысының полиция департаментi Шортанды ауданының полиция бөлiмi.</w:t>
      </w:r>
    </w:p>
    <w:bookmarkEnd w:id="498"/>
    <w:bookmarkStart w:name="z507" w:id="499"/>
    <w:p>
      <w:pPr>
        <w:spacing w:after="0"/>
        <w:ind w:left="0"/>
        <w:jc w:val="both"/>
      </w:pPr>
      <w:r>
        <w:rPr>
          <w:rFonts w:ascii="Times New Roman"/>
          <w:b w:val="false"/>
          <w:i w:val="false"/>
          <w:color w:val="000000"/>
          <w:sz w:val="28"/>
        </w:rPr>
        <w:t>
      42. Қазақстан Республикасы Ішкі істер министрлігі Ақмола облысының полиция департаментi Бурабай ауданының полиция бөлiмi.</w:t>
      </w:r>
    </w:p>
    <w:bookmarkEnd w:id="499"/>
    <w:bookmarkStart w:name="z508" w:id="500"/>
    <w:p>
      <w:pPr>
        <w:spacing w:after="0"/>
        <w:ind w:left="0"/>
        <w:jc w:val="both"/>
      </w:pPr>
      <w:r>
        <w:rPr>
          <w:rFonts w:ascii="Times New Roman"/>
          <w:b w:val="false"/>
          <w:i w:val="false"/>
          <w:color w:val="000000"/>
          <w:sz w:val="28"/>
        </w:rPr>
        <w:t>
      43. Қазақстан Республикасы Ішкі істер министрлігі Ақтөбе облысының полиция департаментi Ақтөбе қаласының полиция басқармасы.</w:t>
      </w:r>
    </w:p>
    <w:bookmarkEnd w:id="500"/>
    <w:bookmarkStart w:name="z509" w:id="501"/>
    <w:p>
      <w:pPr>
        <w:spacing w:after="0"/>
        <w:ind w:left="0"/>
        <w:jc w:val="both"/>
      </w:pPr>
      <w:r>
        <w:rPr>
          <w:rFonts w:ascii="Times New Roman"/>
          <w:b w:val="false"/>
          <w:i w:val="false"/>
          <w:color w:val="000000"/>
          <w:sz w:val="28"/>
        </w:rPr>
        <w:t>
      44. Қазақстан Республикасы Ішкі істер министрлігі Ақтөбе облысының полиция департаментi Әйтеке би ауданының полиция бөлiмi.</w:t>
      </w:r>
    </w:p>
    <w:bookmarkEnd w:id="501"/>
    <w:bookmarkStart w:name="z510" w:id="502"/>
    <w:p>
      <w:pPr>
        <w:spacing w:after="0"/>
        <w:ind w:left="0"/>
        <w:jc w:val="both"/>
      </w:pPr>
      <w:r>
        <w:rPr>
          <w:rFonts w:ascii="Times New Roman"/>
          <w:b w:val="false"/>
          <w:i w:val="false"/>
          <w:color w:val="000000"/>
          <w:sz w:val="28"/>
        </w:rPr>
        <w:t>
      45. Қазақстан Республикасы Ішкі істер министрлігі Ақтөбе облысының полиция департаментi Алға ауданының полиция бөлiмi.</w:t>
      </w:r>
    </w:p>
    <w:bookmarkEnd w:id="502"/>
    <w:bookmarkStart w:name="z511" w:id="503"/>
    <w:p>
      <w:pPr>
        <w:spacing w:after="0"/>
        <w:ind w:left="0"/>
        <w:jc w:val="both"/>
      </w:pPr>
      <w:r>
        <w:rPr>
          <w:rFonts w:ascii="Times New Roman"/>
          <w:b w:val="false"/>
          <w:i w:val="false"/>
          <w:color w:val="000000"/>
          <w:sz w:val="28"/>
        </w:rPr>
        <w:t>
      46. Қазақстан Республикасы Ішкі істер министрлігі Ақтөбе облысының полиция департаментi Байғанин ауданының полиция бөлiмi.</w:t>
      </w:r>
    </w:p>
    <w:bookmarkEnd w:id="503"/>
    <w:bookmarkStart w:name="z512" w:id="504"/>
    <w:p>
      <w:pPr>
        <w:spacing w:after="0"/>
        <w:ind w:left="0"/>
        <w:jc w:val="both"/>
      </w:pPr>
      <w:r>
        <w:rPr>
          <w:rFonts w:ascii="Times New Roman"/>
          <w:b w:val="false"/>
          <w:i w:val="false"/>
          <w:color w:val="000000"/>
          <w:sz w:val="28"/>
        </w:rPr>
        <w:t>
      47. Қазақстан Республикасы Ішкі істер министрлігі Ақтөбе облысының полиция департаментi Ырғыз ауданының полиция бөлiмi.</w:t>
      </w:r>
    </w:p>
    <w:bookmarkEnd w:id="504"/>
    <w:bookmarkStart w:name="z513" w:id="505"/>
    <w:p>
      <w:pPr>
        <w:spacing w:after="0"/>
        <w:ind w:left="0"/>
        <w:jc w:val="both"/>
      </w:pPr>
      <w:r>
        <w:rPr>
          <w:rFonts w:ascii="Times New Roman"/>
          <w:b w:val="false"/>
          <w:i w:val="false"/>
          <w:color w:val="000000"/>
          <w:sz w:val="28"/>
        </w:rPr>
        <w:t>
      48. Қазақстан Республикасы Ішкі істер министрлігі Ақтөбе облысының полиция департаментi Қарғалы ауданының полиция бөлiмi.</w:t>
      </w:r>
    </w:p>
    <w:bookmarkEnd w:id="505"/>
    <w:bookmarkStart w:name="z514" w:id="506"/>
    <w:p>
      <w:pPr>
        <w:spacing w:after="0"/>
        <w:ind w:left="0"/>
        <w:jc w:val="both"/>
      </w:pPr>
      <w:r>
        <w:rPr>
          <w:rFonts w:ascii="Times New Roman"/>
          <w:b w:val="false"/>
          <w:i w:val="false"/>
          <w:color w:val="000000"/>
          <w:sz w:val="28"/>
        </w:rPr>
        <w:t>
      49. Қазақстан Республикасы Ішкі істер министрлігі Ақтөбе облысының полиция департаментi Мәртөк ауданының полиция бөлiмi.</w:t>
      </w:r>
    </w:p>
    <w:bookmarkEnd w:id="506"/>
    <w:bookmarkStart w:name="z515" w:id="507"/>
    <w:p>
      <w:pPr>
        <w:spacing w:after="0"/>
        <w:ind w:left="0"/>
        <w:jc w:val="both"/>
      </w:pPr>
      <w:r>
        <w:rPr>
          <w:rFonts w:ascii="Times New Roman"/>
          <w:b w:val="false"/>
          <w:i w:val="false"/>
          <w:color w:val="000000"/>
          <w:sz w:val="28"/>
        </w:rPr>
        <w:t>
      50. Қазақстан Республикасы Ішкі істер министрлігі Ақтөбе облысының полиция департаментi Мұғалжар ауданының полиция бөлiмi.</w:t>
      </w:r>
    </w:p>
    <w:bookmarkEnd w:id="507"/>
    <w:bookmarkStart w:name="z516" w:id="508"/>
    <w:p>
      <w:pPr>
        <w:spacing w:after="0"/>
        <w:ind w:left="0"/>
        <w:jc w:val="both"/>
      </w:pPr>
      <w:r>
        <w:rPr>
          <w:rFonts w:ascii="Times New Roman"/>
          <w:b w:val="false"/>
          <w:i w:val="false"/>
          <w:color w:val="000000"/>
          <w:sz w:val="28"/>
        </w:rPr>
        <w:t>
      51. Қазақстан Республикасы Ішкі істер министрлігі Ақтөбе облысының полиция департаментi Темiр ауданының полиция бөлiмi.</w:t>
      </w:r>
    </w:p>
    <w:bookmarkEnd w:id="508"/>
    <w:bookmarkStart w:name="z517" w:id="509"/>
    <w:p>
      <w:pPr>
        <w:spacing w:after="0"/>
        <w:ind w:left="0"/>
        <w:jc w:val="both"/>
      </w:pPr>
      <w:r>
        <w:rPr>
          <w:rFonts w:ascii="Times New Roman"/>
          <w:b w:val="false"/>
          <w:i w:val="false"/>
          <w:color w:val="000000"/>
          <w:sz w:val="28"/>
        </w:rPr>
        <w:t>
      52. Қазақстан Республикасы Ішкі істер министрлігі Ақтөбе облысының полиция департаментi Ойыл ауданының полиция бөлiмi.</w:t>
      </w:r>
    </w:p>
    <w:bookmarkEnd w:id="509"/>
    <w:bookmarkStart w:name="z518" w:id="510"/>
    <w:p>
      <w:pPr>
        <w:spacing w:after="0"/>
        <w:ind w:left="0"/>
        <w:jc w:val="both"/>
      </w:pPr>
      <w:r>
        <w:rPr>
          <w:rFonts w:ascii="Times New Roman"/>
          <w:b w:val="false"/>
          <w:i w:val="false"/>
          <w:color w:val="000000"/>
          <w:sz w:val="28"/>
        </w:rPr>
        <w:t>
      53. Қазақстан Республикасы Ішкі істер министрлігі Ақтөбе облысының полиция департаментi Қобда ауданының полиция бөлiмi.</w:t>
      </w:r>
    </w:p>
    <w:bookmarkEnd w:id="510"/>
    <w:bookmarkStart w:name="z519" w:id="511"/>
    <w:p>
      <w:pPr>
        <w:spacing w:after="0"/>
        <w:ind w:left="0"/>
        <w:jc w:val="both"/>
      </w:pPr>
      <w:r>
        <w:rPr>
          <w:rFonts w:ascii="Times New Roman"/>
          <w:b w:val="false"/>
          <w:i w:val="false"/>
          <w:color w:val="000000"/>
          <w:sz w:val="28"/>
        </w:rPr>
        <w:t>
      54. Қазақстан Республикасы Ішкі істер министрлігі Ақтөбе облысының полиция департаментi Хромтау ауданының полиция бөлiмi.</w:t>
      </w:r>
    </w:p>
    <w:bookmarkEnd w:id="511"/>
    <w:bookmarkStart w:name="z520" w:id="512"/>
    <w:p>
      <w:pPr>
        <w:spacing w:after="0"/>
        <w:ind w:left="0"/>
        <w:jc w:val="both"/>
      </w:pPr>
      <w:r>
        <w:rPr>
          <w:rFonts w:ascii="Times New Roman"/>
          <w:b w:val="false"/>
          <w:i w:val="false"/>
          <w:color w:val="000000"/>
          <w:sz w:val="28"/>
        </w:rPr>
        <w:t>
      55. Қазақстан Республикасы Ішкі істер министрлігі Ақтөбе облысының полиция департаментi Шалқар ауданының полиция бөлiмi.</w:t>
      </w:r>
    </w:p>
    <w:bookmarkEnd w:id="512"/>
    <w:bookmarkStart w:name="z521" w:id="513"/>
    <w:p>
      <w:pPr>
        <w:spacing w:after="0"/>
        <w:ind w:left="0"/>
        <w:jc w:val="both"/>
      </w:pPr>
      <w:r>
        <w:rPr>
          <w:rFonts w:ascii="Times New Roman"/>
          <w:b w:val="false"/>
          <w:i w:val="false"/>
          <w:color w:val="000000"/>
          <w:sz w:val="28"/>
        </w:rPr>
        <w:t>
      56. Қазақстан Республикасы Ішкі істер министрлігі Алматы қаласының полиция департаментi Алатау ауданының полиция басқармасы.</w:t>
      </w:r>
    </w:p>
    <w:bookmarkEnd w:id="513"/>
    <w:bookmarkStart w:name="z522" w:id="514"/>
    <w:p>
      <w:pPr>
        <w:spacing w:after="0"/>
        <w:ind w:left="0"/>
        <w:jc w:val="both"/>
      </w:pPr>
      <w:r>
        <w:rPr>
          <w:rFonts w:ascii="Times New Roman"/>
          <w:b w:val="false"/>
          <w:i w:val="false"/>
          <w:color w:val="000000"/>
          <w:sz w:val="28"/>
        </w:rPr>
        <w:t>
      57. Қазақстан Республикасы Ішкі істер министрлігі Алматы қаласының полиция департаментi Алмалы ауданының полиция басқармасы.</w:t>
      </w:r>
    </w:p>
    <w:bookmarkEnd w:id="514"/>
    <w:bookmarkStart w:name="z523" w:id="515"/>
    <w:p>
      <w:pPr>
        <w:spacing w:after="0"/>
        <w:ind w:left="0"/>
        <w:jc w:val="both"/>
      </w:pPr>
      <w:r>
        <w:rPr>
          <w:rFonts w:ascii="Times New Roman"/>
          <w:b w:val="false"/>
          <w:i w:val="false"/>
          <w:color w:val="000000"/>
          <w:sz w:val="28"/>
        </w:rPr>
        <w:t>
      58. Қазақстан Республикасы Ішкі істер министрлігі Алматы қаласының полиция департаментi Әуезов ауданының полиция басқармасы.</w:t>
      </w:r>
    </w:p>
    <w:bookmarkEnd w:id="515"/>
    <w:bookmarkStart w:name="z524" w:id="516"/>
    <w:p>
      <w:pPr>
        <w:spacing w:after="0"/>
        <w:ind w:left="0"/>
        <w:jc w:val="both"/>
      </w:pPr>
      <w:r>
        <w:rPr>
          <w:rFonts w:ascii="Times New Roman"/>
          <w:b w:val="false"/>
          <w:i w:val="false"/>
          <w:color w:val="000000"/>
          <w:sz w:val="28"/>
        </w:rPr>
        <w:t>
      59. Қазақстан Республикасы Ішкі істер министрлігі Алматы қаласының полиция департаментi Бостандық ауданының полиция басқармасы.</w:t>
      </w:r>
    </w:p>
    <w:bookmarkEnd w:id="516"/>
    <w:bookmarkStart w:name="z525" w:id="517"/>
    <w:p>
      <w:pPr>
        <w:spacing w:after="0"/>
        <w:ind w:left="0"/>
        <w:jc w:val="both"/>
      </w:pPr>
      <w:r>
        <w:rPr>
          <w:rFonts w:ascii="Times New Roman"/>
          <w:b w:val="false"/>
          <w:i w:val="false"/>
          <w:color w:val="000000"/>
          <w:sz w:val="28"/>
        </w:rPr>
        <w:t>
      60. Қазақстан Республикасы Ішкі істер министрлігі Алматы қаласының полиция департаментi Жетiсу ауданының полиция басқармасы.</w:t>
      </w:r>
    </w:p>
    <w:bookmarkEnd w:id="517"/>
    <w:bookmarkStart w:name="z526" w:id="518"/>
    <w:p>
      <w:pPr>
        <w:spacing w:after="0"/>
        <w:ind w:left="0"/>
        <w:jc w:val="both"/>
      </w:pPr>
      <w:r>
        <w:rPr>
          <w:rFonts w:ascii="Times New Roman"/>
          <w:b w:val="false"/>
          <w:i w:val="false"/>
          <w:color w:val="000000"/>
          <w:sz w:val="28"/>
        </w:rPr>
        <w:t>
      61. Қазақстан Республикасы Ішкі істер министрлігі Алматы қаласының полиция департаментi Медеу ауданының полиция басқармасы.</w:t>
      </w:r>
    </w:p>
    <w:bookmarkEnd w:id="518"/>
    <w:bookmarkStart w:name="z527" w:id="519"/>
    <w:p>
      <w:pPr>
        <w:spacing w:after="0"/>
        <w:ind w:left="0"/>
        <w:jc w:val="both"/>
      </w:pPr>
      <w:r>
        <w:rPr>
          <w:rFonts w:ascii="Times New Roman"/>
          <w:b w:val="false"/>
          <w:i w:val="false"/>
          <w:color w:val="000000"/>
          <w:sz w:val="28"/>
        </w:rPr>
        <w:t>
      62. Қазақстан Республикасы Ішкі істер министрлігі Алматы қаласының полиция департаментi Түрксiб ауданының полиция басқармасы.</w:t>
      </w:r>
    </w:p>
    <w:bookmarkEnd w:id="519"/>
    <w:bookmarkStart w:name="z528" w:id="520"/>
    <w:p>
      <w:pPr>
        <w:spacing w:after="0"/>
        <w:ind w:left="0"/>
        <w:jc w:val="both"/>
      </w:pPr>
      <w:r>
        <w:rPr>
          <w:rFonts w:ascii="Times New Roman"/>
          <w:b w:val="false"/>
          <w:i w:val="false"/>
          <w:color w:val="000000"/>
          <w:sz w:val="28"/>
        </w:rPr>
        <w:t>
      63. Қазақстан Республикасы Ішкі істер министрлігі Алматы қаласының полиция департаменті Наурызбай ауданының полиция басқармасы.</w:t>
      </w:r>
    </w:p>
    <w:bookmarkEnd w:id="520"/>
    <w:bookmarkStart w:name="z529" w:id="521"/>
    <w:p>
      <w:pPr>
        <w:spacing w:after="0"/>
        <w:ind w:left="0"/>
        <w:jc w:val="both"/>
      </w:pPr>
      <w:r>
        <w:rPr>
          <w:rFonts w:ascii="Times New Roman"/>
          <w:b w:val="false"/>
          <w:i w:val="false"/>
          <w:color w:val="000000"/>
          <w:sz w:val="28"/>
        </w:rPr>
        <w:t>
      64. Қазақстан Республикасы Ішкі істер министрлігі Алматы қаласының полиция департаментi Алматы қаласының метрополитендегi полиция басқармасы.</w:t>
      </w:r>
    </w:p>
    <w:bookmarkEnd w:id="521"/>
    <w:bookmarkStart w:name="z530" w:id="522"/>
    <w:p>
      <w:pPr>
        <w:spacing w:after="0"/>
        <w:ind w:left="0"/>
        <w:jc w:val="both"/>
      </w:pPr>
      <w:r>
        <w:rPr>
          <w:rFonts w:ascii="Times New Roman"/>
          <w:b w:val="false"/>
          <w:i w:val="false"/>
          <w:color w:val="000000"/>
          <w:sz w:val="28"/>
        </w:rPr>
        <w:t>
      65. Қазақстан Республикасы Ішкі істер министрлігі Алматы облысының полиция департаментi Талдықорған қаласының полиция басқармасы.</w:t>
      </w:r>
    </w:p>
    <w:bookmarkEnd w:id="522"/>
    <w:bookmarkStart w:name="z531" w:id="523"/>
    <w:p>
      <w:pPr>
        <w:spacing w:after="0"/>
        <w:ind w:left="0"/>
        <w:jc w:val="both"/>
      </w:pPr>
      <w:r>
        <w:rPr>
          <w:rFonts w:ascii="Times New Roman"/>
          <w:b w:val="false"/>
          <w:i w:val="false"/>
          <w:color w:val="000000"/>
          <w:sz w:val="28"/>
        </w:rPr>
        <w:t>
      66. Қазақстан Республикасы Ішкі істер министрлігі Алматы облысының полиция департаментi Еңбекшiқазақ ауданының полиция басқармасы.</w:t>
      </w:r>
    </w:p>
    <w:bookmarkEnd w:id="523"/>
    <w:bookmarkStart w:name="z532" w:id="524"/>
    <w:p>
      <w:pPr>
        <w:spacing w:after="0"/>
        <w:ind w:left="0"/>
        <w:jc w:val="both"/>
      </w:pPr>
      <w:r>
        <w:rPr>
          <w:rFonts w:ascii="Times New Roman"/>
          <w:b w:val="false"/>
          <w:i w:val="false"/>
          <w:color w:val="000000"/>
          <w:sz w:val="28"/>
        </w:rPr>
        <w:t>
      67. Қазақстан Республикасы Ішкі істер министрлігі Алматы облысының полиция департаментi Iле ауданының полиция басқармасы.</w:t>
      </w:r>
    </w:p>
    <w:bookmarkEnd w:id="524"/>
    <w:bookmarkStart w:name="z533" w:id="525"/>
    <w:p>
      <w:pPr>
        <w:spacing w:after="0"/>
        <w:ind w:left="0"/>
        <w:jc w:val="both"/>
      </w:pPr>
      <w:r>
        <w:rPr>
          <w:rFonts w:ascii="Times New Roman"/>
          <w:b w:val="false"/>
          <w:i w:val="false"/>
          <w:color w:val="000000"/>
          <w:sz w:val="28"/>
        </w:rPr>
        <w:t>
      68. Қазақстан Республикасы Ішкі істер министрлігі Алматы облысының полиция департаментi Қарасай ауданының полиция басқармасы.</w:t>
      </w:r>
    </w:p>
    <w:bookmarkEnd w:id="525"/>
    <w:bookmarkStart w:name="z534" w:id="526"/>
    <w:p>
      <w:pPr>
        <w:spacing w:after="0"/>
        <w:ind w:left="0"/>
        <w:jc w:val="both"/>
      </w:pPr>
      <w:r>
        <w:rPr>
          <w:rFonts w:ascii="Times New Roman"/>
          <w:b w:val="false"/>
          <w:i w:val="false"/>
          <w:color w:val="000000"/>
          <w:sz w:val="28"/>
        </w:rPr>
        <w:t>
      69. Қазақстан Республикасы Ішкі істер министрлігі Алматы облысының полиция департаментi Талғар ауданының полиция басқармасы.</w:t>
      </w:r>
    </w:p>
    <w:bookmarkEnd w:id="526"/>
    <w:bookmarkStart w:name="z535" w:id="527"/>
    <w:p>
      <w:pPr>
        <w:spacing w:after="0"/>
        <w:ind w:left="0"/>
        <w:jc w:val="both"/>
      </w:pPr>
      <w:r>
        <w:rPr>
          <w:rFonts w:ascii="Times New Roman"/>
          <w:b w:val="false"/>
          <w:i w:val="false"/>
          <w:color w:val="000000"/>
          <w:sz w:val="28"/>
        </w:rPr>
        <w:t>
      70. Қазақстан Республикасы Ішкі істер министрлігі Алматы облысының полиция департаментi Қапшағай қаласының полиция бөлiмi.</w:t>
      </w:r>
    </w:p>
    <w:bookmarkEnd w:id="527"/>
    <w:bookmarkStart w:name="z536" w:id="528"/>
    <w:p>
      <w:pPr>
        <w:spacing w:after="0"/>
        <w:ind w:left="0"/>
        <w:jc w:val="both"/>
      </w:pPr>
      <w:r>
        <w:rPr>
          <w:rFonts w:ascii="Times New Roman"/>
          <w:b w:val="false"/>
          <w:i w:val="false"/>
          <w:color w:val="000000"/>
          <w:sz w:val="28"/>
        </w:rPr>
        <w:t>
      71. Қазақстан Республикасы Ішкі істер министрлігі Алматы облысының полиция департаментi Текелi қаласының полиция бөлiмi.</w:t>
      </w:r>
    </w:p>
    <w:bookmarkEnd w:id="528"/>
    <w:bookmarkStart w:name="z537" w:id="529"/>
    <w:p>
      <w:pPr>
        <w:spacing w:after="0"/>
        <w:ind w:left="0"/>
        <w:jc w:val="both"/>
      </w:pPr>
      <w:r>
        <w:rPr>
          <w:rFonts w:ascii="Times New Roman"/>
          <w:b w:val="false"/>
          <w:i w:val="false"/>
          <w:color w:val="000000"/>
          <w:sz w:val="28"/>
        </w:rPr>
        <w:t>
      72. Қазақстан Республикасы Ішкі істер министрлігі Алматы облысының полиция департаментi Ақсу ауданының полиция бөлiмi.</w:t>
      </w:r>
    </w:p>
    <w:bookmarkEnd w:id="529"/>
    <w:bookmarkStart w:name="z538" w:id="530"/>
    <w:p>
      <w:pPr>
        <w:spacing w:after="0"/>
        <w:ind w:left="0"/>
        <w:jc w:val="both"/>
      </w:pPr>
      <w:r>
        <w:rPr>
          <w:rFonts w:ascii="Times New Roman"/>
          <w:b w:val="false"/>
          <w:i w:val="false"/>
          <w:color w:val="000000"/>
          <w:sz w:val="28"/>
        </w:rPr>
        <w:t>
      73. Қазақстан Республикасы Ішкі істер министрлігі Алматы облысының полиция департаментi Алакөл ауданының полиция бөлiмi.</w:t>
      </w:r>
    </w:p>
    <w:bookmarkEnd w:id="530"/>
    <w:bookmarkStart w:name="z539" w:id="531"/>
    <w:p>
      <w:pPr>
        <w:spacing w:after="0"/>
        <w:ind w:left="0"/>
        <w:jc w:val="both"/>
      </w:pPr>
      <w:r>
        <w:rPr>
          <w:rFonts w:ascii="Times New Roman"/>
          <w:b w:val="false"/>
          <w:i w:val="false"/>
          <w:color w:val="000000"/>
          <w:sz w:val="28"/>
        </w:rPr>
        <w:t>
      74. Қазақстан Республикасы Ішкі істер министрлігі Алматы облысының полиция департаментi Балқаш ауданының полиция бөлiмi.</w:t>
      </w:r>
    </w:p>
    <w:bookmarkEnd w:id="531"/>
    <w:bookmarkStart w:name="z540" w:id="532"/>
    <w:p>
      <w:pPr>
        <w:spacing w:after="0"/>
        <w:ind w:left="0"/>
        <w:jc w:val="both"/>
      </w:pPr>
      <w:r>
        <w:rPr>
          <w:rFonts w:ascii="Times New Roman"/>
          <w:b w:val="false"/>
          <w:i w:val="false"/>
          <w:color w:val="000000"/>
          <w:sz w:val="28"/>
        </w:rPr>
        <w:t>
      75. Қазақстан Республикасы Ішкі істер министрлігі Алматы облысының полиция департаментi Ескелдi ауданының полиция бөлiмi.</w:t>
      </w:r>
    </w:p>
    <w:bookmarkEnd w:id="532"/>
    <w:bookmarkStart w:name="z541" w:id="533"/>
    <w:p>
      <w:pPr>
        <w:spacing w:after="0"/>
        <w:ind w:left="0"/>
        <w:jc w:val="both"/>
      </w:pPr>
      <w:r>
        <w:rPr>
          <w:rFonts w:ascii="Times New Roman"/>
          <w:b w:val="false"/>
          <w:i w:val="false"/>
          <w:color w:val="000000"/>
          <w:sz w:val="28"/>
        </w:rPr>
        <w:t>
      76. Қазақстан Республикасы Ішкі істер министрлігі Алматы облысының полиция департаментi Жамбыл ауданының полиция бөлiмi.</w:t>
      </w:r>
    </w:p>
    <w:bookmarkEnd w:id="533"/>
    <w:bookmarkStart w:name="z542" w:id="534"/>
    <w:p>
      <w:pPr>
        <w:spacing w:after="0"/>
        <w:ind w:left="0"/>
        <w:jc w:val="both"/>
      </w:pPr>
      <w:r>
        <w:rPr>
          <w:rFonts w:ascii="Times New Roman"/>
          <w:b w:val="false"/>
          <w:i w:val="false"/>
          <w:color w:val="000000"/>
          <w:sz w:val="28"/>
        </w:rPr>
        <w:t>
      77. Қазақстан Республикасы Ішкі істер министрлігі Алматы облысының полиция департаментi Қаратал ауданының полиция бөлiмi.</w:t>
      </w:r>
    </w:p>
    <w:bookmarkEnd w:id="534"/>
    <w:bookmarkStart w:name="z543" w:id="535"/>
    <w:p>
      <w:pPr>
        <w:spacing w:after="0"/>
        <w:ind w:left="0"/>
        <w:jc w:val="both"/>
      </w:pPr>
      <w:r>
        <w:rPr>
          <w:rFonts w:ascii="Times New Roman"/>
          <w:b w:val="false"/>
          <w:i w:val="false"/>
          <w:color w:val="000000"/>
          <w:sz w:val="28"/>
        </w:rPr>
        <w:t>
      78. Қазақстан Республикасы Ішкі істер министрлігі Алматы облысының полиция департаментi Кеген ауданының полиция бөлiмi.</w:t>
      </w:r>
    </w:p>
    <w:bookmarkEnd w:id="535"/>
    <w:bookmarkStart w:name="z544" w:id="536"/>
    <w:p>
      <w:pPr>
        <w:spacing w:after="0"/>
        <w:ind w:left="0"/>
        <w:jc w:val="both"/>
      </w:pPr>
      <w:r>
        <w:rPr>
          <w:rFonts w:ascii="Times New Roman"/>
          <w:b w:val="false"/>
          <w:i w:val="false"/>
          <w:color w:val="000000"/>
          <w:sz w:val="28"/>
        </w:rPr>
        <w:t>
      79. Қазақстан Республикасы Ішкі істер министрлігі Алматы облысының полиция департаментi Кербұлақ ауданының полиция бөлiмi.</w:t>
      </w:r>
    </w:p>
    <w:bookmarkEnd w:id="536"/>
    <w:bookmarkStart w:name="z545" w:id="537"/>
    <w:p>
      <w:pPr>
        <w:spacing w:after="0"/>
        <w:ind w:left="0"/>
        <w:jc w:val="both"/>
      </w:pPr>
      <w:r>
        <w:rPr>
          <w:rFonts w:ascii="Times New Roman"/>
          <w:b w:val="false"/>
          <w:i w:val="false"/>
          <w:color w:val="000000"/>
          <w:sz w:val="28"/>
        </w:rPr>
        <w:t>
      80. Қазақстан Республикасы Ішкі істер министрлігі Алматы облысының полиция департаментi Көксу ауданының полиция бөлiмi.</w:t>
      </w:r>
    </w:p>
    <w:bookmarkEnd w:id="537"/>
    <w:bookmarkStart w:name="z546" w:id="538"/>
    <w:p>
      <w:pPr>
        <w:spacing w:after="0"/>
        <w:ind w:left="0"/>
        <w:jc w:val="both"/>
      </w:pPr>
      <w:r>
        <w:rPr>
          <w:rFonts w:ascii="Times New Roman"/>
          <w:b w:val="false"/>
          <w:i w:val="false"/>
          <w:color w:val="000000"/>
          <w:sz w:val="28"/>
        </w:rPr>
        <w:t>
      81. Қазақстан Республикасы Ішкі істер министрлігі Алматы облысының полиция департаментi Панфилов ауданының полиция бөлiмi.</w:t>
      </w:r>
    </w:p>
    <w:bookmarkEnd w:id="538"/>
    <w:bookmarkStart w:name="z547" w:id="539"/>
    <w:p>
      <w:pPr>
        <w:spacing w:after="0"/>
        <w:ind w:left="0"/>
        <w:jc w:val="both"/>
      </w:pPr>
      <w:r>
        <w:rPr>
          <w:rFonts w:ascii="Times New Roman"/>
          <w:b w:val="false"/>
          <w:i w:val="false"/>
          <w:color w:val="000000"/>
          <w:sz w:val="28"/>
        </w:rPr>
        <w:t>
      82. Қазақстан Республикасы Ішкі істер министрлігі Алматы облысының полиция департаментi Райымбек ауданының полиция бөлiмi.</w:t>
      </w:r>
    </w:p>
    <w:bookmarkEnd w:id="539"/>
    <w:bookmarkStart w:name="z548" w:id="540"/>
    <w:p>
      <w:pPr>
        <w:spacing w:after="0"/>
        <w:ind w:left="0"/>
        <w:jc w:val="both"/>
      </w:pPr>
      <w:r>
        <w:rPr>
          <w:rFonts w:ascii="Times New Roman"/>
          <w:b w:val="false"/>
          <w:i w:val="false"/>
          <w:color w:val="000000"/>
          <w:sz w:val="28"/>
        </w:rPr>
        <w:t>
      83. Қазақстан Республикасы Ішкі істер министрлігі Алматы облысының полиция департаментi Сарқан ауданының полиция бөлiмi.</w:t>
      </w:r>
    </w:p>
    <w:bookmarkEnd w:id="540"/>
    <w:bookmarkStart w:name="z549" w:id="541"/>
    <w:p>
      <w:pPr>
        <w:spacing w:after="0"/>
        <w:ind w:left="0"/>
        <w:jc w:val="both"/>
      </w:pPr>
      <w:r>
        <w:rPr>
          <w:rFonts w:ascii="Times New Roman"/>
          <w:b w:val="false"/>
          <w:i w:val="false"/>
          <w:color w:val="000000"/>
          <w:sz w:val="28"/>
        </w:rPr>
        <w:t>
      84. Қазақстан Республикасы Ішкі істер министрлігі Алматы облысының полиция департаментi Ұйғыр ауданының полиция бөлiмi.</w:t>
      </w:r>
    </w:p>
    <w:bookmarkEnd w:id="541"/>
    <w:bookmarkStart w:name="z550" w:id="542"/>
    <w:p>
      <w:pPr>
        <w:spacing w:after="0"/>
        <w:ind w:left="0"/>
        <w:jc w:val="both"/>
      </w:pPr>
      <w:r>
        <w:rPr>
          <w:rFonts w:ascii="Times New Roman"/>
          <w:b w:val="false"/>
          <w:i w:val="false"/>
          <w:color w:val="000000"/>
          <w:sz w:val="28"/>
        </w:rPr>
        <w:t>
      85. Қазақстан Республикасы Ішкі істер министрлігі Атырау облысының полиция департаментi Атырау қаласының полиция басқармасы.</w:t>
      </w:r>
    </w:p>
    <w:bookmarkEnd w:id="542"/>
    <w:bookmarkStart w:name="z551" w:id="543"/>
    <w:p>
      <w:pPr>
        <w:spacing w:after="0"/>
        <w:ind w:left="0"/>
        <w:jc w:val="both"/>
      </w:pPr>
      <w:r>
        <w:rPr>
          <w:rFonts w:ascii="Times New Roman"/>
          <w:b w:val="false"/>
          <w:i w:val="false"/>
          <w:color w:val="000000"/>
          <w:sz w:val="28"/>
        </w:rPr>
        <w:t>
      86. Қазақстан Республикасы Ішкі істер министрлігі Атырау облысының полиция департаментi Жылыой ауданының полиция бөлiмi.</w:t>
      </w:r>
    </w:p>
    <w:bookmarkEnd w:id="543"/>
    <w:bookmarkStart w:name="z552" w:id="544"/>
    <w:p>
      <w:pPr>
        <w:spacing w:after="0"/>
        <w:ind w:left="0"/>
        <w:jc w:val="both"/>
      </w:pPr>
      <w:r>
        <w:rPr>
          <w:rFonts w:ascii="Times New Roman"/>
          <w:b w:val="false"/>
          <w:i w:val="false"/>
          <w:color w:val="000000"/>
          <w:sz w:val="28"/>
        </w:rPr>
        <w:t>
      87. Қазақстан Республикасы Ішкі істер министрлігі Атырау облысының полиция департаментi Индер ауданының полиция бөлiмi.</w:t>
      </w:r>
    </w:p>
    <w:bookmarkEnd w:id="544"/>
    <w:bookmarkStart w:name="z553" w:id="545"/>
    <w:p>
      <w:pPr>
        <w:spacing w:after="0"/>
        <w:ind w:left="0"/>
        <w:jc w:val="both"/>
      </w:pPr>
      <w:r>
        <w:rPr>
          <w:rFonts w:ascii="Times New Roman"/>
          <w:b w:val="false"/>
          <w:i w:val="false"/>
          <w:color w:val="000000"/>
          <w:sz w:val="28"/>
        </w:rPr>
        <w:t>
      88. Қазақстан Республикасы Ішкі істер министрлігі Атырау облысының полиция департаментi Исатай ауданының полиция бөлiмi.</w:t>
      </w:r>
    </w:p>
    <w:bookmarkEnd w:id="545"/>
    <w:bookmarkStart w:name="z554" w:id="546"/>
    <w:p>
      <w:pPr>
        <w:spacing w:after="0"/>
        <w:ind w:left="0"/>
        <w:jc w:val="both"/>
      </w:pPr>
      <w:r>
        <w:rPr>
          <w:rFonts w:ascii="Times New Roman"/>
          <w:b w:val="false"/>
          <w:i w:val="false"/>
          <w:color w:val="000000"/>
          <w:sz w:val="28"/>
        </w:rPr>
        <w:t>
      89. Қазақстан Республикасы Ішкі істер министрлігі Атырау облысының полиция департаментi Қызылқоға ауданының полиция бөлiмi.</w:t>
      </w:r>
    </w:p>
    <w:bookmarkEnd w:id="546"/>
    <w:bookmarkStart w:name="z555" w:id="547"/>
    <w:p>
      <w:pPr>
        <w:spacing w:after="0"/>
        <w:ind w:left="0"/>
        <w:jc w:val="both"/>
      </w:pPr>
      <w:r>
        <w:rPr>
          <w:rFonts w:ascii="Times New Roman"/>
          <w:b w:val="false"/>
          <w:i w:val="false"/>
          <w:color w:val="000000"/>
          <w:sz w:val="28"/>
        </w:rPr>
        <w:t>
      90. Қазақстан Республикасы Ішкі істер министрлігі Атырау облысының полиция департаментi Құрманғазы ауданының полиция бөлiмi.</w:t>
      </w:r>
    </w:p>
    <w:bookmarkEnd w:id="547"/>
    <w:bookmarkStart w:name="z556" w:id="548"/>
    <w:p>
      <w:pPr>
        <w:spacing w:after="0"/>
        <w:ind w:left="0"/>
        <w:jc w:val="both"/>
      </w:pPr>
      <w:r>
        <w:rPr>
          <w:rFonts w:ascii="Times New Roman"/>
          <w:b w:val="false"/>
          <w:i w:val="false"/>
          <w:color w:val="000000"/>
          <w:sz w:val="28"/>
        </w:rPr>
        <w:t>
      91. Қазақстан Республикасы Ішкі істер министрлігі Атырау облысының полиция департаментi Мақат ауданының полиция бөлiмi.</w:t>
      </w:r>
    </w:p>
    <w:bookmarkEnd w:id="548"/>
    <w:bookmarkStart w:name="z557" w:id="549"/>
    <w:p>
      <w:pPr>
        <w:spacing w:after="0"/>
        <w:ind w:left="0"/>
        <w:jc w:val="both"/>
      </w:pPr>
      <w:r>
        <w:rPr>
          <w:rFonts w:ascii="Times New Roman"/>
          <w:b w:val="false"/>
          <w:i w:val="false"/>
          <w:color w:val="000000"/>
          <w:sz w:val="28"/>
        </w:rPr>
        <w:t>
      92. Қазақстан Республикасы Ішкі істер министрлігі Атырау облысының полиция департаментi Махамбет ауданының полиция бөлiмi.</w:t>
      </w:r>
    </w:p>
    <w:bookmarkEnd w:id="549"/>
    <w:bookmarkStart w:name="z558" w:id="550"/>
    <w:p>
      <w:pPr>
        <w:spacing w:after="0"/>
        <w:ind w:left="0"/>
        <w:jc w:val="both"/>
      </w:pPr>
      <w:r>
        <w:rPr>
          <w:rFonts w:ascii="Times New Roman"/>
          <w:b w:val="false"/>
          <w:i w:val="false"/>
          <w:color w:val="000000"/>
          <w:sz w:val="28"/>
        </w:rPr>
        <w:t>
      93. Қазақстан Республикасы Ішкі істер министрлігі Шығыс Қазақстан облысының полиция департаментi Өскемен қаласының полиция басқармасы.</w:t>
      </w:r>
    </w:p>
    <w:bookmarkEnd w:id="550"/>
    <w:bookmarkStart w:name="z559" w:id="551"/>
    <w:p>
      <w:pPr>
        <w:spacing w:after="0"/>
        <w:ind w:left="0"/>
        <w:jc w:val="both"/>
      </w:pPr>
      <w:r>
        <w:rPr>
          <w:rFonts w:ascii="Times New Roman"/>
          <w:b w:val="false"/>
          <w:i w:val="false"/>
          <w:color w:val="000000"/>
          <w:sz w:val="28"/>
        </w:rPr>
        <w:t>
      94. Қазақстан Республикасы Ішкі істер министрлігі Шығыс Қазақстан облысының полиция департаментi Семей қаласының полиция басқармасы.</w:t>
      </w:r>
    </w:p>
    <w:bookmarkEnd w:id="551"/>
    <w:bookmarkStart w:name="z560" w:id="552"/>
    <w:p>
      <w:pPr>
        <w:spacing w:after="0"/>
        <w:ind w:left="0"/>
        <w:jc w:val="both"/>
      </w:pPr>
      <w:r>
        <w:rPr>
          <w:rFonts w:ascii="Times New Roman"/>
          <w:b w:val="false"/>
          <w:i w:val="false"/>
          <w:color w:val="000000"/>
          <w:sz w:val="28"/>
        </w:rPr>
        <w:t>
      95. Қазақстан Республикасы Ішкі істер министрлігі Шығыс Қазақстан облысының полиция департаментi Аягөз ауданының полиция бөлiмi.</w:t>
      </w:r>
    </w:p>
    <w:bookmarkEnd w:id="552"/>
    <w:bookmarkStart w:name="z561" w:id="553"/>
    <w:p>
      <w:pPr>
        <w:spacing w:after="0"/>
        <w:ind w:left="0"/>
        <w:jc w:val="both"/>
      </w:pPr>
      <w:r>
        <w:rPr>
          <w:rFonts w:ascii="Times New Roman"/>
          <w:b w:val="false"/>
          <w:i w:val="false"/>
          <w:color w:val="000000"/>
          <w:sz w:val="28"/>
        </w:rPr>
        <w:t>
      96. Қазақстан Республикасы Ішкі істер министрлігі Шығыс Қазақстан облысының полиция департаментi Алтай ауданының полиция бөлiмi.</w:t>
      </w:r>
    </w:p>
    <w:bookmarkEnd w:id="553"/>
    <w:bookmarkStart w:name="z562" w:id="554"/>
    <w:p>
      <w:pPr>
        <w:spacing w:after="0"/>
        <w:ind w:left="0"/>
        <w:jc w:val="both"/>
      </w:pPr>
      <w:r>
        <w:rPr>
          <w:rFonts w:ascii="Times New Roman"/>
          <w:b w:val="false"/>
          <w:i w:val="false"/>
          <w:color w:val="000000"/>
          <w:sz w:val="28"/>
        </w:rPr>
        <w:t>
      97. Қазақстан Республикасы Ішкі істер министрлігі Шығыс Қазақстан облысының полиция департаментi Риддер қаласының полиция бөлiмi.</w:t>
      </w:r>
    </w:p>
    <w:bookmarkEnd w:id="554"/>
    <w:bookmarkStart w:name="z563" w:id="555"/>
    <w:p>
      <w:pPr>
        <w:spacing w:after="0"/>
        <w:ind w:left="0"/>
        <w:jc w:val="both"/>
      </w:pPr>
      <w:r>
        <w:rPr>
          <w:rFonts w:ascii="Times New Roman"/>
          <w:b w:val="false"/>
          <w:i w:val="false"/>
          <w:color w:val="000000"/>
          <w:sz w:val="28"/>
        </w:rPr>
        <w:t>
      98. Қазақстан Республикасы Ішкі істер министрлігі Шығыс Қазақстан облысының полиция департаментi Абай ауданының полиция бөлiмi.</w:t>
      </w:r>
    </w:p>
    <w:bookmarkEnd w:id="555"/>
    <w:bookmarkStart w:name="z564" w:id="556"/>
    <w:p>
      <w:pPr>
        <w:spacing w:after="0"/>
        <w:ind w:left="0"/>
        <w:jc w:val="both"/>
      </w:pPr>
      <w:r>
        <w:rPr>
          <w:rFonts w:ascii="Times New Roman"/>
          <w:b w:val="false"/>
          <w:i w:val="false"/>
          <w:color w:val="000000"/>
          <w:sz w:val="28"/>
        </w:rPr>
        <w:t>
      99. Қазақстан Республикасы Ішкі істер министрлігі Шығыс Қазақстан облысының полиция департаментi Бесқарағай ауданының полиция бөлiмi.</w:t>
      </w:r>
    </w:p>
    <w:bookmarkEnd w:id="556"/>
    <w:bookmarkStart w:name="z565" w:id="557"/>
    <w:p>
      <w:pPr>
        <w:spacing w:after="0"/>
        <w:ind w:left="0"/>
        <w:jc w:val="both"/>
      </w:pPr>
      <w:r>
        <w:rPr>
          <w:rFonts w:ascii="Times New Roman"/>
          <w:b w:val="false"/>
          <w:i w:val="false"/>
          <w:color w:val="000000"/>
          <w:sz w:val="28"/>
        </w:rPr>
        <w:t>
      100. Қазақстан Республикасы Ішкі істер министрлігі Шығыс Қазақстан облысының полиция департаментi Бородулиха ауданының полиция бөлiмi.</w:t>
      </w:r>
    </w:p>
    <w:bookmarkEnd w:id="557"/>
    <w:bookmarkStart w:name="z566" w:id="558"/>
    <w:p>
      <w:pPr>
        <w:spacing w:after="0"/>
        <w:ind w:left="0"/>
        <w:jc w:val="both"/>
      </w:pPr>
      <w:r>
        <w:rPr>
          <w:rFonts w:ascii="Times New Roman"/>
          <w:b w:val="false"/>
          <w:i w:val="false"/>
          <w:color w:val="000000"/>
          <w:sz w:val="28"/>
        </w:rPr>
        <w:t>
      101. Қазақстан Республикасы Ішкі істер министрлігі Шығыс Қазақстан облысының полиция департаментi Глубокое ауданының полиция бөлiмi.</w:t>
      </w:r>
    </w:p>
    <w:bookmarkEnd w:id="558"/>
    <w:bookmarkStart w:name="z567" w:id="559"/>
    <w:p>
      <w:pPr>
        <w:spacing w:after="0"/>
        <w:ind w:left="0"/>
        <w:jc w:val="both"/>
      </w:pPr>
      <w:r>
        <w:rPr>
          <w:rFonts w:ascii="Times New Roman"/>
          <w:b w:val="false"/>
          <w:i w:val="false"/>
          <w:color w:val="000000"/>
          <w:sz w:val="28"/>
        </w:rPr>
        <w:t>
      102. Қазақстан Республикасы Ішкі істер министрлігі Шығыс Қазақстан облысының полиция департаментi Жарма ауданының полиция бөлiмi.</w:t>
      </w:r>
    </w:p>
    <w:bookmarkEnd w:id="559"/>
    <w:bookmarkStart w:name="z568" w:id="560"/>
    <w:p>
      <w:pPr>
        <w:spacing w:after="0"/>
        <w:ind w:left="0"/>
        <w:jc w:val="both"/>
      </w:pPr>
      <w:r>
        <w:rPr>
          <w:rFonts w:ascii="Times New Roman"/>
          <w:b w:val="false"/>
          <w:i w:val="false"/>
          <w:color w:val="000000"/>
          <w:sz w:val="28"/>
        </w:rPr>
        <w:t>
      103. Қазақстан Республикасы Ішкі істер министрлігі Шығыс Қазақстан облысының полиция департаментi Зайсан ауданының полиция бөлiмi.</w:t>
      </w:r>
    </w:p>
    <w:bookmarkEnd w:id="560"/>
    <w:bookmarkStart w:name="z569" w:id="561"/>
    <w:p>
      <w:pPr>
        <w:spacing w:after="0"/>
        <w:ind w:left="0"/>
        <w:jc w:val="both"/>
      </w:pPr>
      <w:r>
        <w:rPr>
          <w:rFonts w:ascii="Times New Roman"/>
          <w:b w:val="false"/>
          <w:i w:val="false"/>
          <w:color w:val="000000"/>
          <w:sz w:val="28"/>
        </w:rPr>
        <w:t>
      104. Қазақстан Республикасы Ішкі істер министрлігі Шығыс Қазақстан облысының полиция департаментi Катон-Қарағай ауданының полиция бөлiмi.</w:t>
      </w:r>
    </w:p>
    <w:bookmarkEnd w:id="561"/>
    <w:bookmarkStart w:name="z570" w:id="562"/>
    <w:p>
      <w:pPr>
        <w:spacing w:after="0"/>
        <w:ind w:left="0"/>
        <w:jc w:val="both"/>
      </w:pPr>
      <w:r>
        <w:rPr>
          <w:rFonts w:ascii="Times New Roman"/>
          <w:b w:val="false"/>
          <w:i w:val="false"/>
          <w:color w:val="000000"/>
          <w:sz w:val="28"/>
        </w:rPr>
        <w:t>
      105. Қазақстан Республикасы Ішкі істер министрлігі Шығыс Қазақстан облысының полиция департаментi Көкпектi ауданының полиция бөлiмi.</w:t>
      </w:r>
    </w:p>
    <w:bookmarkEnd w:id="562"/>
    <w:bookmarkStart w:name="z571" w:id="563"/>
    <w:p>
      <w:pPr>
        <w:spacing w:after="0"/>
        <w:ind w:left="0"/>
        <w:jc w:val="both"/>
      </w:pPr>
      <w:r>
        <w:rPr>
          <w:rFonts w:ascii="Times New Roman"/>
          <w:b w:val="false"/>
          <w:i w:val="false"/>
          <w:color w:val="000000"/>
          <w:sz w:val="28"/>
        </w:rPr>
        <w:t>
      106. Қазақстан Республикасы Ішкі істер министрлігі Шығыс Қазақстан облысының полиция департаментi Күршiм ауданының полиция бөлiмi.</w:t>
      </w:r>
    </w:p>
    <w:bookmarkEnd w:id="563"/>
    <w:bookmarkStart w:name="z572" w:id="564"/>
    <w:p>
      <w:pPr>
        <w:spacing w:after="0"/>
        <w:ind w:left="0"/>
        <w:jc w:val="both"/>
      </w:pPr>
      <w:r>
        <w:rPr>
          <w:rFonts w:ascii="Times New Roman"/>
          <w:b w:val="false"/>
          <w:i w:val="false"/>
          <w:color w:val="000000"/>
          <w:sz w:val="28"/>
        </w:rPr>
        <w:t>
      107. Қазақстан Республикасы Ішкі істер министрлігі Шығыс Қазақстан облысының полиция департаментi Тарбағатай ауданының полиция бөлiмi.</w:t>
      </w:r>
    </w:p>
    <w:bookmarkEnd w:id="564"/>
    <w:bookmarkStart w:name="z573" w:id="565"/>
    <w:p>
      <w:pPr>
        <w:spacing w:after="0"/>
        <w:ind w:left="0"/>
        <w:jc w:val="both"/>
      </w:pPr>
      <w:r>
        <w:rPr>
          <w:rFonts w:ascii="Times New Roman"/>
          <w:b w:val="false"/>
          <w:i w:val="false"/>
          <w:color w:val="000000"/>
          <w:sz w:val="28"/>
        </w:rPr>
        <w:t>
      108. Қазақстан Республикасы Ішкі істер министрлігі Шығыс Қазақстан облысының полиция департаментi Ұлан ауданының полиция бөлiмi.</w:t>
      </w:r>
    </w:p>
    <w:bookmarkEnd w:id="565"/>
    <w:bookmarkStart w:name="z574" w:id="566"/>
    <w:p>
      <w:pPr>
        <w:spacing w:after="0"/>
        <w:ind w:left="0"/>
        <w:jc w:val="both"/>
      </w:pPr>
      <w:r>
        <w:rPr>
          <w:rFonts w:ascii="Times New Roman"/>
          <w:b w:val="false"/>
          <w:i w:val="false"/>
          <w:color w:val="000000"/>
          <w:sz w:val="28"/>
        </w:rPr>
        <w:t>
      109. Қазақстан Республикасы Ішкі істер министрлігі Шығыс Қазақстан облысының полиция департаментi Үржар ауданының полиция бөлiмi.</w:t>
      </w:r>
    </w:p>
    <w:bookmarkEnd w:id="566"/>
    <w:bookmarkStart w:name="z575" w:id="567"/>
    <w:p>
      <w:pPr>
        <w:spacing w:after="0"/>
        <w:ind w:left="0"/>
        <w:jc w:val="both"/>
      </w:pPr>
      <w:r>
        <w:rPr>
          <w:rFonts w:ascii="Times New Roman"/>
          <w:b w:val="false"/>
          <w:i w:val="false"/>
          <w:color w:val="000000"/>
          <w:sz w:val="28"/>
        </w:rPr>
        <w:t>
      110. Қазақстан Республикасы Ішкі істер министрлігі Шығыс Қазақстан облысының полиция департаментi Шемонаиха ауданының полиция бөлiмi.</w:t>
      </w:r>
    </w:p>
    <w:bookmarkEnd w:id="567"/>
    <w:bookmarkStart w:name="z576" w:id="568"/>
    <w:p>
      <w:pPr>
        <w:spacing w:after="0"/>
        <w:ind w:left="0"/>
        <w:jc w:val="both"/>
      </w:pPr>
      <w:r>
        <w:rPr>
          <w:rFonts w:ascii="Times New Roman"/>
          <w:b w:val="false"/>
          <w:i w:val="false"/>
          <w:color w:val="000000"/>
          <w:sz w:val="28"/>
        </w:rPr>
        <w:t>
      111. Қазақстан Республикасы Ішкі істер министрлігі Шығыс Қазақстан облысының полиция департаментi Курчатов қаласының полиция бөлiмi.</w:t>
      </w:r>
    </w:p>
    <w:bookmarkEnd w:id="568"/>
    <w:bookmarkStart w:name="z577" w:id="569"/>
    <w:p>
      <w:pPr>
        <w:spacing w:after="0"/>
        <w:ind w:left="0"/>
        <w:jc w:val="both"/>
      </w:pPr>
      <w:r>
        <w:rPr>
          <w:rFonts w:ascii="Times New Roman"/>
          <w:b w:val="false"/>
          <w:i w:val="false"/>
          <w:color w:val="000000"/>
          <w:sz w:val="28"/>
        </w:rPr>
        <w:t>
      112. Қазақстан Республикасы Ішкі істер министрлігі Жамбыл облысының полиция департаментi Тараз қаласының полиция басқармасы.</w:t>
      </w:r>
    </w:p>
    <w:bookmarkEnd w:id="569"/>
    <w:bookmarkStart w:name="z578" w:id="570"/>
    <w:p>
      <w:pPr>
        <w:spacing w:after="0"/>
        <w:ind w:left="0"/>
        <w:jc w:val="both"/>
      </w:pPr>
      <w:r>
        <w:rPr>
          <w:rFonts w:ascii="Times New Roman"/>
          <w:b w:val="false"/>
          <w:i w:val="false"/>
          <w:color w:val="000000"/>
          <w:sz w:val="28"/>
        </w:rPr>
        <w:t>
      113. Қазақстан Республикасы Ішкі істер министрлігі Жамбыл облысының полиция департаментi Байзақ ауданының полиция бөлiмi.</w:t>
      </w:r>
    </w:p>
    <w:bookmarkEnd w:id="570"/>
    <w:bookmarkStart w:name="z579" w:id="571"/>
    <w:p>
      <w:pPr>
        <w:spacing w:after="0"/>
        <w:ind w:left="0"/>
        <w:jc w:val="both"/>
      </w:pPr>
      <w:r>
        <w:rPr>
          <w:rFonts w:ascii="Times New Roman"/>
          <w:b w:val="false"/>
          <w:i w:val="false"/>
          <w:color w:val="000000"/>
          <w:sz w:val="28"/>
        </w:rPr>
        <w:t>
      114. Қазақстан Республикасы Ішкі істер министрлігі Жамбыл облысының полиция департаментi Жамбыл ауданының полиция бөлiмi.</w:t>
      </w:r>
    </w:p>
    <w:bookmarkEnd w:id="571"/>
    <w:bookmarkStart w:name="z580" w:id="572"/>
    <w:p>
      <w:pPr>
        <w:spacing w:after="0"/>
        <w:ind w:left="0"/>
        <w:jc w:val="both"/>
      </w:pPr>
      <w:r>
        <w:rPr>
          <w:rFonts w:ascii="Times New Roman"/>
          <w:b w:val="false"/>
          <w:i w:val="false"/>
          <w:color w:val="000000"/>
          <w:sz w:val="28"/>
        </w:rPr>
        <w:t>
      115. Қазақстан Республикасы Ішкі істер министрлігі Жамбыл облысының полиция департаментi Жуалы ауданының полиция бөлiмi.</w:t>
      </w:r>
    </w:p>
    <w:bookmarkEnd w:id="572"/>
    <w:bookmarkStart w:name="z581" w:id="573"/>
    <w:p>
      <w:pPr>
        <w:spacing w:after="0"/>
        <w:ind w:left="0"/>
        <w:jc w:val="both"/>
      </w:pPr>
      <w:r>
        <w:rPr>
          <w:rFonts w:ascii="Times New Roman"/>
          <w:b w:val="false"/>
          <w:i w:val="false"/>
          <w:color w:val="000000"/>
          <w:sz w:val="28"/>
        </w:rPr>
        <w:t>
      116. Қазақстан Республикасы Ішкі істер министрлігі Жамбыл облысының полиция департаментi Қордай ауданының полиция бөлiмi.</w:t>
      </w:r>
    </w:p>
    <w:bookmarkEnd w:id="573"/>
    <w:bookmarkStart w:name="z582" w:id="574"/>
    <w:p>
      <w:pPr>
        <w:spacing w:after="0"/>
        <w:ind w:left="0"/>
        <w:jc w:val="both"/>
      </w:pPr>
      <w:r>
        <w:rPr>
          <w:rFonts w:ascii="Times New Roman"/>
          <w:b w:val="false"/>
          <w:i w:val="false"/>
          <w:color w:val="000000"/>
          <w:sz w:val="28"/>
        </w:rPr>
        <w:t>
      117. Қазақстан Республикасы Ішкі істер министрлігі Жамбыл облысының полиция департаментi Меркі ауданының полиция бөлiмi.</w:t>
      </w:r>
    </w:p>
    <w:bookmarkEnd w:id="574"/>
    <w:bookmarkStart w:name="z583" w:id="575"/>
    <w:p>
      <w:pPr>
        <w:spacing w:after="0"/>
        <w:ind w:left="0"/>
        <w:jc w:val="both"/>
      </w:pPr>
      <w:r>
        <w:rPr>
          <w:rFonts w:ascii="Times New Roman"/>
          <w:b w:val="false"/>
          <w:i w:val="false"/>
          <w:color w:val="000000"/>
          <w:sz w:val="28"/>
        </w:rPr>
        <w:t>
      118. Қазақстан Республикасы Ішкі істер министрлігі Жамбыл облысының полиция департаментi Мойынқұм ауданының полиция бөлiмi.</w:t>
      </w:r>
    </w:p>
    <w:bookmarkEnd w:id="575"/>
    <w:bookmarkStart w:name="z584" w:id="576"/>
    <w:p>
      <w:pPr>
        <w:spacing w:after="0"/>
        <w:ind w:left="0"/>
        <w:jc w:val="both"/>
      </w:pPr>
      <w:r>
        <w:rPr>
          <w:rFonts w:ascii="Times New Roman"/>
          <w:b w:val="false"/>
          <w:i w:val="false"/>
          <w:color w:val="000000"/>
          <w:sz w:val="28"/>
        </w:rPr>
        <w:t>
      119. Қазақстан Республикасы Ішкі істер министрлігі Жамбыл облысының полиция департаментi Сарысу ауданының полиция бөлiмi.</w:t>
      </w:r>
    </w:p>
    <w:bookmarkEnd w:id="576"/>
    <w:bookmarkStart w:name="z585" w:id="577"/>
    <w:p>
      <w:pPr>
        <w:spacing w:after="0"/>
        <w:ind w:left="0"/>
        <w:jc w:val="both"/>
      </w:pPr>
      <w:r>
        <w:rPr>
          <w:rFonts w:ascii="Times New Roman"/>
          <w:b w:val="false"/>
          <w:i w:val="false"/>
          <w:color w:val="000000"/>
          <w:sz w:val="28"/>
        </w:rPr>
        <w:t>
      120. Қазақстан Республикасы Ішкі істер министрлігі Жамбыл облысының полиция департаментi Талас ауданының полиция бөлiмi.</w:t>
      </w:r>
    </w:p>
    <w:bookmarkEnd w:id="577"/>
    <w:bookmarkStart w:name="z586" w:id="578"/>
    <w:p>
      <w:pPr>
        <w:spacing w:after="0"/>
        <w:ind w:left="0"/>
        <w:jc w:val="both"/>
      </w:pPr>
      <w:r>
        <w:rPr>
          <w:rFonts w:ascii="Times New Roman"/>
          <w:b w:val="false"/>
          <w:i w:val="false"/>
          <w:color w:val="000000"/>
          <w:sz w:val="28"/>
        </w:rPr>
        <w:t>
      121. Қазақстан Республикасы Ішкі істер министрлігі Жамбыл облысының полиция департаментi Тұрар Рысқұлов ауданының полиция бөлiмi.</w:t>
      </w:r>
    </w:p>
    <w:bookmarkEnd w:id="578"/>
    <w:bookmarkStart w:name="z587" w:id="579"/>
    <w:p>
      <w:pPr>
        <w:spacing w:after="0"/>
        <w:ind w:left="0"/>
        <w:jc w:val="both"/>
      </w:pPr>
      <w:r>
        <w:rPr>
          <w:rFonts w:ascii="Times New Roman"/>
          <w:b w:val="false"/>
          <w:i w:val="false"/>
          <w:color w:val="000000"/>
          <w:sz w:val="28"/>
        </w:rPr>
        <w:t>
      122. Қазақстан Республикасы Ішкі істер министрлігі Жамбыл облысының полиция департаментi Шу ауданының полиция бөлiмi.</w:t>
      </w:r>
    </w:p>
    <w:bookmarkEnd w:id="579"/>
    <w:bookmarkStart w:name="z588" w:id="580"/>
    <w:p>
      <w:pPr>
        <w:spacing w:after="0"/>
        <w:ind w:left="0"/>
        <w:jc w:val="both"/>
      </w:pPr>
      <w:r>
        <w:rPr>
          <w:rFonts w:ascii="Times New Roman"/>
          <w:b w:val="false"/>
          <w:i w:val="false"/>
          <w:color w:val="000000"/>
          <w:sz w:val="28"/>
        </w:rPr>
        <w:t>
      123. Қазақстан Республикасы Ішкі істер министрлігі Батыс Қазақстан облысының полиция департаментi Орал қаласының полиция басқармасы.</w:t>
      </w:r>
    </w:p>
    <w:bookmarkEnd w:id="580"/>
    <w:bookmarkStart w:name="z589" w:id="581"/>
    <w:p>
      <w:pPr>
        <w:spacing w:after="0"/>
        <w:ind w:left="0"/>
        <w:jc w:val="both"/>
      </w:pPr>
      <w:r>
        <w:rPr>
          <w:rFonts w:ascii="Times New Roman"/>
          <w:b w:val="false"/>
          <w:i w:val="false"/>
          <w:color w:val="000000"/>
          <w:sz w:val="28"/>
        </w:rPr>
        <w:t>
      124. Қазақстан Республикасы Ішкі істер министрлігі Батыс Қазақстан облысының полиция департаментi Ақжайық ауданының полиция бөлiмi.</w:t>
      </w:r>
    </w:p>
    <w:bookmarkEnd w:id="581"/>
    <w:bookmarkStart w:name="z590" w:id="582"/>
    <w:p>
      <w:pPr>
        <w:spacing w:after="0"/>
        <w:ind w:left="0"/>
        <w:jc w:val="both"/>
      </w:pPr>
      <w:r>
        <w:rPr>
          <w:rFonts w:ascii="Times New Roman"/>
          <w:b w:val="false"/>
          <w:i w:val="false"/>
          <w:color w:val="000000"/>
          <w:sz w:val="28"/>
        </w:rPr>
        <w:t>
      125. Қазақстан Республикасы Ішкі істер министрлігі Батыc Қазақстан облысының полиция департаментi Бөкей ордасы ауданының полиция бөлiмi.</w:t>
      </w:r>
    </w:p>
    <w:bookmarkEnd w:id="582"/>
    <w:bookmarkStart w:name="z591" w:id="583"/>
    <w:p>
      <w:pPr>
        <w:spacing w:after="0"/>
        <w:ind w:left="0"/>
        <w:jc w:val="both"/>
      </w:pPr>
      <w:r>
        <w:rPr>
          <w:rFonts w:ascii="Times New Roman"/>
          <w:b w:val="false"/>
          <w:i w:val="false"/>
          <w:color w:val="000000"/>
          <w:sz w:val="28"/>
        </w:rPr>
        <w:t>
      126. Қазақстан Республикасы Ішкі істер министрлігі Батыс Қазақстан облысының полиция департаментi Бөрлi ауданының полиция бөлiмi.</w:t>
      </w:r>
    </w:p>
    <w:bookmarkEnd w:id="583"/>
    <w:bookmarkStart w:name="z592" w:id="584"/>
    <w:p>
      <w:pPr>
        <w:spacing w:after="0"/>
        <w:ind w:left="0"/>
        <w:jc w:val="both"/>
      </w:pPr>
      <w:r>
        <w:rPr>
          <w:rFonts w:ascii="Times New Roman"/>
          <w:b w:val="false"/>
          <w:i w:val="false"/>
          <w:color w:val="000000"/>
          <w:sz w:val="28"/>
        </w:rPr>
        <w:t>
      127. Қазақстан Республикасы Ішкі істер министрлігі Батыс Қазақстан облысының полиция департаментi Жаңақала ауданының полиция бөлiмi.</w:t>
      </w:r>
    </w:p>
    <w:bookmarkEnd w:id="584"/>
    <w:bookmarkStart w:name="z593" w:id="585"/>
    <w:p>
      <w:pPr>
        <w:spacing w:after="0"/>
        <w:ind w:left="0"/>
        <w:jc w:val="both"/>
      </w:pPr>
      <w:r>
        <w:rPr>
          <w:rFonts w:ascii="Times New Roman"/>
          <w:b w:val="false"/>
          <w:i w:val="false"/>
          <w:color w:val="000000"/>
          <w:sz w:val="28"/>
        </w:rPr>
        <w:t>
      128. Қазақстан Республикасы Ішкі істер министрлігі Батыс Қазақстан облысының полиция департаментi Жәнiбек ауданының полиция бөлiмi.</w:t>
      </w:r>
    </w:p>
    <w:bookmarkEnd w:id="585"/>
    <w:bookmarkStart w:name="z594" w:id="586"/>
    <w:p>
      <w:pPr>
        <w:spacing w:after="0"/>
        <w:ind w:left="0"/>
        <w:jc w:val="both"/>
      </w:pPr>
      <w:r>
        <w:rPr>
          <w:rFonts w:ascii="Times New Roman"/>
          <w:b w:val="false"/>
          <w:i w:val="false"/>
          <w:color w:val="000000"/>
          <w:sz w:val="28"/>
        </w:rPr>
        <w:t>
      129. Қазақстан Республикасы Ішкі істер министрлігі Батыс Қазақстан облысының полиция департаментi Бәйтерек ауданының полиция бөлiмi.</w:t>
      </w:r>
    </w:p>
    <w:bookmarkEnd w:id="586"/>
    <w:bookmarkStart w:name="z595" w:id="587"/>
    <w:p>
      <w:pPr>
        <w:spacing w:after="0"/>
        <w:ind w:left="0"/>
        <w:jc w:val="both"/>
      </w:pPr>
      <w:r>
        <w:rPr>
          <w:rFonts w:ascii="Times New Roman"/>
          <w:b w:val="false"/>
          <w:i w:val="false"/>
          <w:color w:val="000000"/>
          <w:sz w:val="28"/>
        </w:rPr>
        <w:t>
      130. Қазақстан Республикасы Ішкі істер министрлігі Батыс Қазақстан облысының полиция департаментi Казталов ауданының полиция бөлiмi.</w:t>
      </w:r>
    </w:p>
    <w:bookmarkEnd w:id="587"/>
    <w:bookmarkStart w:name="z596" w:id="588"/>
    <w:p>
      <w:pPr>
        <w:spacing w:after="0"/>
        <w:ind w:left="0"/>
        <w:jc w:val="both"/>
      </w:pPr>
      <w:r>
        <w:rPr>
          <w:rFonts w:ascii="Times New Roman"/>
          <w:b w:val="false"/>
          <w:i w:val="false"/>
          <w:color w:val="000000"/>
          <w:sz w:val="28"/>
        </w:rPr>
        <w:t>
      131. Қазақстан Республикасы Ішкі істер министрлігі Батыс Қазақстан облысының полиция департаментi Қаратөбе ауданының полиция бөлiмi.</w:t>
      </w:r>
    </w:p>
    <w:bookmarkEnd w:id="588"/>
    <w:bookmarkStart w:name="z597" w:id="589"/>
    <w:p>
      <w:pPr>
        <w:spacing w:after="0"/>
        <w:ind w:left="0"/>
        <w:jc w:val="both"/>
      </w:pPr>
      <w:r>
        <w:rPr>
          <w:rFonts w:ascii="Times New Roman"/>
          <w:b w:val="false"/>
          <w:i w:val="false"/>
          <w:color w:val="000000"/>
          <w:sz w:val="28"/>
        </w:rPr>
        <w:t>
      132. Қазақстан Республикасы Ішкі істер министрлігі Батыс Қазақстан облысының полиция департаментi Сырым ауданының полиция бөлiмi.</w:t>
      </w:r>
    </w:p>
    <w:bookmarkEnd w:id="589"/>
    <w:bookmarkStart w:name="z598" w:id="590"/>
    <w:p>
      <w:pPr>
        <w:spacing w:after="0"/>
        <w:ind w:left="0"/>
        <w:jc w:val="both"/>
      </w:pPr>
      <w:r>
        <w:rPr>
          <w:rFonts w:ascii="Times New Roman"/>
          <w:b w:val="false"/>
          <w:i w:val="false"/>
          <w:color w:val="000000"/>
          <w:sz w:val="28"/>
        </w:rPr>
        <w:t>
      133. Қазақстан Республикасы Ішкі істер министрлігі Батыс Қазақстан облысының полиция департаментi Тасқала ауданының полиция бөлiмi.</w:t>
      </w:r>
    </w:p>
    <w:bookmarkEnd w:id="590"/>
    <w:bookmarkStart w:name="z599" w:id="591"/>
    <w:p>
      <w:pPr>
        <w:spacing w:after="0"/>
        <w:ind w:left="0"/>
        <w:jc w:val="both"/>
      </w:pPr>
      <w:r>
        <w:rPr>
          <w:rFonts w:ascii="Times New Roman"/>
          <w:b w:val="false"/>
          <w:i w:val="false"/>
          <w:color w:val="000000"/>
          <w:sz w:val="28"/>
        </w:rPr>
        <w:t>
      134. Қазақстан Республикасы Ішкі істер министрлігі Батыс Қазақстан облысының полиция департаментi Теректi ауданының полиция бөлiмi.</w:t>
      </w:r>
    </w:p>
    <w:bookmarkEnd w:id="591"/>
    <w:bookmarkStart w:name="z600" w:id="592"/>
    <w:p>
      <w:pPr>
        <w:spacing w:after="0"/>
        <w:ind w:left="0"/>
        <w:jc w:val="both"/>
      </w:pPr>
      <w:r>
        <w:rPr>
          <w:rFonts w:ascii="Times New Roman"/>
          <w:b w:val="false"/>
          <w:i w:val="false"/>
          <w:color w:val="000000"/>
          <w:sz w:val="28"/>
        </w:rPr>
        <w:t>
      135. Қазақстан Республикасы Ішкі істер министрлігі Батыс Қазақстан облысының полиция департаментi Шыңғырлау ауданының полиция бөлiмi.</w:t>
      </w:r>
    </w:p>
    <w:bookmarkEnd w:id="592"/>
    <w:bookmarkStart w:name="z601" w:id="593"/>
    <w:p>
      <w:pPr>
        <w:spacing w:after="0"/>
        <w:ind w:left="0"/>
        <w:jc w:val="both"/>
      </w:pPr>
      <w:r>
        <w:rPr>
          <w:rFonts w:ascii="Times New Roman"/>
          <w:b w:val="false"/>
          <w:i w:val="false"/>
          <w:color w:val="000000"/>
          <w:sz w:val="28"/>
        </w:rPr>
        <w:t>
      136. Қазақстан Республикасы Ішкі істер министрлігі Қарағанды облысының полиция департаментi Қарағанды қаласының полиция басқармасы.</w:t>
      </w:r>
    </w:p>
    <w:bookmarkEnd w:id="593"/>
    <w:bookmarkStart w:name="z602" w:id="594"/>
    <w:p>
      <w:pPr>
        <w:spacing w:after="0"/>
        <w:ind w:left="0"/>
        <w:jc w:val="both"/>
      </w:pPr>
      <w:r>
        <w:rPr>
          <w:rFonts w:ascii="Times New Roman"/>
          <w:b w:val="false"/>
          <w:i w:val="false"/>
          <w:color w:val="000000"/>
          <w:sz w:val="28"/>
        </w:rPr>
        <w:t>
      137. Қазақстан Республикасы Ішкі істер министрлігі Қарағанды облысының полиция департаментi Жезқазған қаласының полиция басқармасы.</w:t>
      </w:r>
    </w:p>
    <w:bookmarkEnd w:id="594"/>
    <w:bookmarkStart w:name="z603" w:id="595"/>
    <w:p>
      <w:pPr>
        <w:spacing w:after="0"/>
        <w:ind w:left="0"/>
        <w:jc w:val="both"/>
      </w:pPr>
      <w:r>
        <w:rPr>
          <w:rFonts w:ascii="Times New Roman"/>
          <w:b w:val="false"/>
          <w:i w:val="false"/>
          <w:color w:val="000000"/>
          <w:sz w:val="28"/>
        </w:rPr>
        <w:t>
      138. Қазақстан Республикасы Ішкі істер министрлігі Қарағанды облысының полиция департаментi Темiртау қаласының полиция басқармасы.</w:t>
      </w:r>
    </w:p>
    <w:bookmarkEnd w:id="595"/>
    <w:bookmarkStart w:name="z604" w:id="596"/>
    <w:p>
      <w:pPr>
        <w:spacing w:after="0"/>
        <w:ind w:left="0"/>
        <w:jc w:val="both"/>
      </w:pPr>
      <w:r>
        <w:rPr>
          <w:rFonts w:ascii="Times New Roman"/>
          <w:b w:val="false"/>
          <w:i w:val="false"/>
          <w:color w:val="000000"/>
          <w:sz w:val="28"/>
        </w:rPr>
        <w:t>
      139. Қазақстан Республикасы Ішкі істер министрлігі Қарағанды облысының полиция департаментi Абай ауданының полиция басқармасы.</w:t>
      </w:r>
    </w:p>
    <w:bookmarkEnd w:id="596"/>
    <w:bookmarkStart w:name="z605" w:id="597"/>
    <w:p>
      <w:pPr>
        <w:spacing w:after="0"/>
        <w:ind w:left="0"/>
        <w:jc w:val="both"/>
      </w:pPr>
      <w:r>
        <w:rPr>
          <w:rFonts w:ascii="Times New Roman"/>
          <w:b w:val="false"/>
          <w:i w:val="false"/>
          <w:color w:val="000000"/>
          <w:sz w:val="28"/>
        </w:rPr>
        <w:t>
      140. Қазақстан Республикасы Ішкі істер министрлігі Қарағанды облысының полиция департаментi Бұқар жырау ауданының полиция басқармасы.</w:t>
      </w:r>
    </w:p>
    <w:bookmarkEnd w:id="597"/>
    <w:bookmarkStart w:name="z606" w:id="598"/>
    <w:p>
      <w:pPr>
        <w:spacing w:after="0"/>
        <w:ind w:left="0"/>
        <w:jc w:val="both"/>
      </w:pPr>
      <w:r>
        <w:rPr>
          <w:rFonts w:ascii="Times New Roman"/>
          <w:b w:val="false"/>
          <w:i w:val="false"/>
          <w:color w:val="000000"/>
          <w:sz w:val="28"/>
        </w:rPr>
        <w:t>
      141. Қазақстан Республикасы Ішкі істер министрлігі Қарағанды облысының полиция департаментi Балқаш қаласының полиция бөлiмi.</w:t>
      </w:r>
    </w:p>
    <w:bookmarkEnd w:id="598"/>
    <w:bookmarkStart w:name="z607" w:id="599"/>
    <w:p>
      <w:pPr>
        <w:spacing w:after="0"/>
        <w:ind w:left="0"/>
        <w:jc w:val="both"/>
      </w:pPr>
      <w:r>
        <w:rPr>
          <w:rFonts w:ascii="Times New Roman"/>
          <w:b w:val="false"/>
          <w:i w:val="false"/>
          <w:color w:val="000000"/>
          <w:sz w:val="28"/>
        </w:rPr>
        <w:t>
      142. Қазақстан Республикасы Ішкі істер министрлігі Қарағанды облысының полиция департаментi Қаражал қаласының полиция бөлiмi.</w:t>
      </w:r>
    </w:p>
    <w:bookmarkEnd w:id="599"/>
    <w:bookmarkStart w:name="z608" w:id="600"/>
    <w:p>
      <w:pPr>
        <w:spacing w:after="0"/>
        <w:ind w:left="0"/>
        <w:jc w:val="both"/>
      </w:pPr>
      <w:r>
        <w:rPr>
          <w:rFonts w:ascii="Times New Roman"/>
          <w:b w:val="false"/>
          <w:i w:val="false"/>
          <w:color w:val="000000"/>
          <w:sz w:val="28"/>
        </w:rPr>
        <w:t>
      143. Қазақстан Республикасы Ішкі істер министрлігі Қарағанды облысының полиция департаментi Саран қаласының полиция бөлiмi.</w:t>
      </w:r>
    </w:p>
    <w:bookmarkEnd w:id="600"/>
    <w:bookmarkStart w:name="z609" w:id="601"/>
    <w:p>
      <w:pPr>
        <w:spacing w:after="0"/>
        <w:ind w:left="0"/>
        <w:jc w:val="both"/>
      </w:pPr>
      <w:r>
        <w:rPr>
          <w:rFonts w:ascii="Times New Roman"/>
          <w:b w:val="false"/>
          <w:i w:val="false"/>
          <w:color w:val="000000"/>
          <w:sz w:val="28"/>
        </w:rPr>
        <w:t>
      144. Қазақстан Республикасы Ішкі істер министрлігі Қарағанды облысының полиция департаментi Сәтбаев қаласының полиция бөлiмi.</w:t>
      </w:r>
    </w:p>
    <w:bookmarkEnd w:id="601"/>
    <w:bookmarkStart w:name="z610" w:id="602"/>
    <w:p>
      <w:pPr>
        <w:spacing w:after="0"/>
        <w:ind w:left="0"/>
        <w:jc w:val="both"/>
      </w:pPr>
      <w:r>
        <w:rPr>
          <w:rFonts w:ascii="Times New Roman"/>
          <w:b w:val="false"/>
          <w:i w:val="false"/>
          <w:color w:val="000000"/>
          <w:sz w:val="28"/>
        </w:rPr>
        <w:t>
      145. Қазақстан Республикасы Ішкі істер министрлігі Қарағанды облысының полиция департаментi Шахтинск қаласының полиция бөлiмi.</w:t>
      </w:r>
    </w:p>
    <w:bookmarkEnd w:id="602"/>
    <w:bookmarkStart w:name="z611" w:id="603"/>
    <w:p>
      <w:pPr>
        <w:spacing w:after="0"/>
        <w:ind w:left="0"/>
        <w:jc w:val="both"/>
      </w:pPr>
      <w:r>
        <w:rPr>
          <w:rFonts w:ascii="Times New Roman"/>
          <w:b w:val="false"/>
          <w:i w:val="false"/>
          <w:color w:val="000000"/>
          <w:sz w:val="28"/>
        </w:rPr>
        <w:t>
      146. Қазақстан Республикасы Ішкі істер министрлігі Қарағанды облысының полиция департаментi Приозерск қаласының полиция бөлiмi.</w:t>
      </w:r>
    </w:p>
    <w:bookmarkEnd w:id="603"/>
    <w:bookmarkStart w:name="z612" w:id="604"/>
    <w:p>
      <w:pPr>
        <w:spacing w:after="0"/>
        <w:ind w:left="0"/>
        <w:jc w:val="both"/>
      </w:pPr>
      <w:r>
        <w:rPr>
          <w:rFonts w:ascii="Times New Roman"/>
          <w:b w:val="false"/>
          <w:i w:val="false"/>
          <w:color w:val="000000"/>
          <w:sz w:val="28"/>
        </w:rPr>
        <w:t>
      147. Қазақстан Республикасы Ішкі істер министрлігі Қарағанды облысының полиция департаментi Ақтоғай ауданының полиция бөлiмi.</w:t>
      </w:r>
    </w:p>
    <w:bookmarkEnd w:id="604"/>
    <w:bookmarkStart w:name="z613" w:id="605"/>
    <w:p>
      <w:pPr>
        <w:spacing w:after="0"/>
        <w:ind w:left="0"/>
        <w:jc w:val="both"/>
      </w:pPr>
      <w:r>
        <w:rPr>
          <w:rFonts w:ascii="Times New Roman"/>
          <w:b w:val="false"/>
          <w:i w:val="false"/>
          <w:color w:val="000000"/>
          <w:sz w:val="28"/>
        </w:rPr>
        <w:t>
      148. Қазақстан Республикасы Ішкі істер министрлігі Қарағанды облысының полиция департаментi Жаңаарқа ауданының полиция бөлiмi.</w:t>
      </w:r>
    </w:p>
    <w:bookmarkEnd w:id="605"/>
    <w:bookmarkStart w:name="z614" w:id="606"/>
    <w:p>
      <w:pPr>
        <w:spacing w:after="0"/>
        <w:ind w:left="0"/>
        <w:jc w:val="both"/>
      </w:pPr>
      <w:r>
        <w:rPr>
          <w:rFonts w:ascii="Times New Roman"/>
          <w:b w:val="false"/>
          <w:i w:val="false"/>
          <w:color w:val="000000"/>
          <w:sz w:val="28"/>
        </w:rPr>
        <w:t>
      149. Қазақстан Республикасы Ішкі істер министрлігі Қарағанды облысының полиция департаментi Қарқаралы ауданының полиция бөлiмi.</w:t>
      </w:r>
    </w:p>
    <w:bookmarkEnd w:id="606"/>
    <w:bookmarkStart w:name="z615" w:id="607"/>
    <w:p>
      <w:pPr>
        <w:spacing w:after="0"/>
        <w:ind w:left="0"/>
        <w:jc w:val="both"/>
      </w:pPr>
      <w:r>
        <w:rPr>
          <w:rFonts w:ascii="Times New Roman"/>
          <w:b w:val="false"/>
          <w:i w:val="false"/>
          <w:color w:val="000000"/>
          <w:sz w:val="28"/>
        </w:rPr>
        <w:t>
      150. Қазақстан Республикасы Ішкі істер министрлігі Қарағанды облысының полиция департаментi Нұра ауданының полиция бөлiмi.</w:t>
      </w:r>
    </w:p>
    <w:bookmarkEnd w:id="607"/>
    <w:bookmarkStart w:name="z616" w:id="608"/>
    <w:p>
      <w:pPr>
        <w:spacing w:after="0"/>
        <w:ind w:left="0"/>
        <w:jc w:val="both"/>
      </w:pPr>
      <w:r>
        <w:rPr>
          <w:rFonts w:ascii="Times New Roman"/>
          <w:b w:val="false"/>
          <w:i w:val="false"/>
          <w:color w:val="000000"/>
          <w:sz w:val="28"/>
        </w:rPr>
        <w:t>
      151. Қазақстан Республикасы Ішкі істер министрлігі Қарағанды облысының полиция департаментi Осакаров ауданының полиция бөлiмi.</w:t>
      </w:r>
    </w:p>
    <w:bookmarkEnd w:id="608"/>
    <w:bookmarkStart w:name="z617" w:id="609"/>
    <w:p>
      <w:pPr>
        <w:spacing w:after="0"/>
        <w:ind w:left="0"/>
        <w:jc w:val="both"/>
      </w:pPr>
      <w:r>
        <w:rPr>
          <w:rFonts w:ascii="Times New Roman"/>
          <w:b w:val="false"/>
          <w:i w:val="false"/>
          <w:color w:val="000000"/>
          <w:sz w:val="28"/>
        </w:rPr>
        <w:t>
      152. Қазақстан Республикасы Ішкі істер министрлігі Қарағанды облысының полиция департаментi Ұлытау ауданының полиция бөлiмi.</w:t>
      </w:r>
    </w:p>
    <w:bookmarkEnd w:id="609"/>
    <w:bookmarkStart w:name="z618" w:id="610"/>
    <w:p>
      <w:pPr>
        <w:spacing w:after="0"/>
        <w:ind w:left="0"/>
        <w:jc w:val="both"/>
      </w:pPr>
      <w:r>
        <w:rPr>
          <w:rFonts w:ascii="Times New Roman"/>
          <w:b w:val="false"/>
          <w:i w:val="false"/>
          <w:color w:val="000000"/>
          <w:sz w:val="28"/>
        </w:rPr>
        <w:t>
      153. Қазақстан Республикасы Ішкі істер министрлігі Қарағанды облысының полиция департаментi Шет ауданының полиция бөлiмi.</w:t>
      </w:r>
    </w:p>
    <w:bookmarkEnd w:id="610"/>
    <w:bookmarkStart w:name="z619" w:id="611"/>
    <w:p>
      <w:pPr>
        <w:spacing w:after="0"/>
        <w:ind w:left="0"/>
        <w:jc w:val="both"/>
      </w:pPr>
      <w:r>
        <w:rPr>
          <w:rFonts w:ascii="Times New Roman"/>
          <w:b w:val="false"/>
          <w:i w:val="false"/>
          <w:color w:val="000000"/>
          <w:sz w:val="28"/>
        </w:rPr>
        <w:t>
      154. Қазақстан Республикасы Ішкі істер министрлігі Қызылорда облысының полиция департаментi Қызылорда қаласының полиция басқармасы.</w:t>
      </w:r>
    </w:p>
    <w:bookmarkEnd w:id="611"/>
    <w:bookmarkStart w:name="z620" w:id="612"/>
    <w:p>
      <w:pPr>
        <w:spacing w:after="0"/>
        <w:ind w:left="0"/>
        <w:jc w:val="both"/>
      </w:pPr>
      <w:r>
        <w:rPr>
          <w:rFonts w:ascii="Times New Roman"/>
          <w:b w:val="false"/>
          <w:i w:val="false"/>
          <w:color w:val="000000"/>
          <w:sz w:val="28"/>
        </w:rPr>
        <w:t>
      155. Қазақстан Республикасы Ішкі істер министрлігі Қызылорда облысының полиция департаментi Арал ауданының полиция бөлiмi.</w:t>
      </w:r>
    </w:p>
    <w:bookmarkEnd w:id="612"/>
    <w:bookmarkStart w:name="z621" w:id="613"/>
    <w:p>
      <w:pPr>
        <w:spacing w:after="0"/>
        <w:ind w:left="0"/>
        <w:jc w:val="both"/>
      </w:pPr>
      <w:r>
        <w:rPr>
          <w:rFonts w:ascii="Times New Roman"/>
          <w:b w:val="false"/>
          <w:i w:val="false"/>
          <w:color w:val="000000"/>
          <w:sz w:val="28"/>
        </w:rPr>
        <w:t>
      156. Қазақстан Республикасы Ішкі істер министрлігі Қызылорда облысының полиция департаментi Жалағаш ауданының полиция бөлiмi.</w:t>
      </w:r>
    </w:p>
    <w:bookmarkEnd w:id="613"/>
    <w:bookmarkStart w:name="z622" w:id="614"/>
    <w:p>
      <w:pPr>
        <w:spacing w:after="0"/>
        <w:ind w:left="0"/>
        <w:jc w:val="both"/>
      </w:pPr>
      <w:r>
        <w:rPr>
          <w:rFonts w:ascii="Times New Roman"/>
          <w:b w:val="false"/>
          <w:i w:val="false"/>
          <w:color w:val="000000"/>
          <w:sz w:val="28"/>
        </w:rPr>
        <w:t>
      157. Қазақстан Республикасы Ішкі істер министрлігі Қызылорда облысының полиция департаментi Жаңақорған ауданының полиция бөлiмi.</w:t>
      </w:r>
    </w:p>
    <w:bookmarkEnd w:id="614"/>
    <w:bookmarkStart w:name="z623" w:id="615"/>
    <w:p>
      <w:pPr>
        <w:spacing w:after="0"/>
        <w:ind w:left="0"/>
        <w:jc w:val="both"/>
      </w:pPr>
      <w:r>
        <w:rPr>
          <w:rFonts w:ascii="Times New Roman"/>
          <w:b w:val="false"/>
          <w:i w:val="false"/>
          <w:color w:val="000000"/>
          <w:sz w:val="28"/>
        </w:rPr>
        <w:t>
      158. Қазақстан Республикасы Ішкі істер министрлігі Қызылорда облысының полиция департаментi Қазалы ауданының полиция бөлiмi.</w:t>
      </w:r>
    </w:p>
    <w:bookmarkEnd w:id="615"/>
    <w:bookmarkStart w:name="z624" w:id="616"/>
    <w:p>
      <w:pPr>
        <w:spacing w:after="0"/>
        <w:ind w:left="0"/>
        <w:jc w:val="both"/>
      </w:pPr>
      <w:r>
        <w:rPr>
          <w:rFonts w:ascii="Times New Roman"/>
          <w:b w:val="false"/>
          <w:i w:val="false"/>
          <w:color w:val="000000"/>
          <w:sz w:val="28"/>
        </w:rPr>
        <w:t>
      159. Қазақстан Республикасы Ішкі істер министрлігі Қызылорда облысының полиция департаментi Қармақшы ауданының полиция бөлiмi.</w:t>
      </w:r>
    </w:p>
    <w:bookmarkEnd w:id="616"/>
    <w:bookmarkStart w:name="z625" w:id="617"/>
    <w:p>
      <w:pPr>
        <w:spacing w:after="0"/>
        <w:ind w:left="0"/>
        <w:jc w:val="both"/>
      </w:pPr>
      <w:r>
        <w:rPr>
          <w:rFonts w:ascii="Times New Roman"/>
          <w:b w:val="false"/>
          <w:i w:val="false"/>
          <w:color w:val="000000"/>
          <w:sz w:val="28"/>
        </w:rPr>
        <w:t>
      160. Қазақстан Республикасы Ішкі істер министрлігі Қызылорда облысының полиция департаментi Сырдария ауданының полиция бөлiмi.</w:t>
      </w:r>
    </w:p>
    <w:bookmarkEnd w:id="617"/>
    <w:bookmarkStart w:name="z626" w:id="618"/>
    <w:p>
      <w:pPr>
        <w:spacing w:after="0"/>
        <w:ind w:left="0"/>
        <w:jc w:val="both"/>
      </w:pPr>
      <w:r>
        <w:rPr>
          <w:rFonts w:ascii="Times New Roman"/>
          <w:b w:val="false"/>
          <w:i w:val="false"/>
          <w:color w:val="000000"/>
          <w:sz w:val="28"/>
        </w:rPr>
        <w:t>
      161. Қазақстан Республикасы Ішкі істер министрлігі Қызылорда облысының полиция департаментi Шиелi ауданының полиция бөлiмi.</w:t>
      </w:r>
    </w:p>
    <w:bookmarkEnd w:id="618"/>
    <w:bookmarkStart w:name="z627" w:id="619"/>
    <w:p>
      <w:pPr>
        <w:spacing w:after="0"/>
        <w:ind w:left="0"/>
        <w:jc w:val="both"/>
      </w:pPr>
      <w:r>
        <w:rPr>
          <w:rFonts w:ascii="Times New Roman"/>
          <w:b w:val="false"/>
          <w:i w:val="false"/>
          <w:color w:val="000000"/>
          <w:sz w:val="28"/>
        </w:rPr>
        <w:t>
      162. Қазақстан Республикасы Ішкі істер министрлігі Қостанай облысының полиция департаментi Арқалық қаласының полиция басқармасы.</w:t>
      </w:r>
    </w:p>
    <w:bookmarkEnd w:id="619"/>
    <w:bookmarkStart w:name="z628" w:id="620"/>
    <w:p>
      <w:pPr>
        <w:spacing w:after="0"/>
        <w:ind w:left="0"/>
        <w:jc w:val="both"/>
      </w:pPr>
      <w:r>
        <w:rPr>
          <w:rFonts w:ascii="Times New Roman"/>
          <w:b w:val="false"/>
          <w:i w:val="false"/>
          <w:color w:val="000000"/>
          <w:sz w:val="28"/>
        </w:rPr>
        <w:t>
      163. Қазақстан Республикасы Ішкі істер министрлігі Қостанай облысының полиция департаментi Жітiқара қаласының және Жітiқара ауданының полиция бөлiмi.</w:t>
      </w:r>
    </w:p>
    <w:bookmarkEnd w:id="620"/>
    <w:bookmarkStart w:name="z629" w:id="621"/>
    <w:p>
      <w:pPr>
        <w:spacing w:after="0"/>
        <w:ind w:left="0"/>
        <w:jc w:val="both"/>
      </w:pPr>
      <w:r>
        <w:rPr>
          <w:rFonts w:ascii="Times New Roman"/>
          <w:b w:val="false"/>
          <w:i w:val="false"/>
          <w:color w:val="000000"/>
          <w:sz w:val="28"/>
        </w:rPr>
        <w:t>
      164. Қазақстан Республикасы Ішкі істер министрлігі Қостанай облысының полиция департаментi Қостанай қаласының полиция басқармасы.</w:t>
      </w:r>
    </w:p>
    <w:bookmarkEnd w:id="621"/>
    <w:bookmarkStart w:name="z630" w:id="622"/>
    <w:p>
      <w:pPr>
        <w:spacing w:after="0"/>
        <w:ind w:left="0"/>
        <w:jc w:val="both"/>
      </w:pPr>
      <w:r>
        <w:rPr>
          <w:rFonts w:ascii="Times New Roman"/>
          <w:b w:val="false"/>
          <w:i w:val="false"/>
          <w:color w:val="000000"/>
          <w:sz w:val="28"/>
        </w:rPr>
        <w:t>
      165. Қазақстан Республикасы Ішкі істер министрлігі Қостанай облысының полиция департаментi Лисаков қаласының полиция бөлiмi.</w:t>
      </w:r>
    </w:p>
    <w:bookmarkEnd w:id="622"/>
    <w:bookmarkStart w:name="z631" w:id="623"/>
    <w:p>
      <w:pPr>
        <w:spacing w:after="0"/>
        <w:ind w:left="0"/>
        <w:jc w:val="both"/>
      </w:pPr>
      <w:r>
        <w:rPr>
          <w:rFonts w:ascii="Times New Roman"/>
          <w:b w:val="false"/>
          <w:i w:val="false"/>
          <w:color w:val="000000"/>
          <w:sz w:val="28"/>
        </w:rPr>
        <w:t>
      166. Қазақстан Республикасы Ішкі істер министрлігі Қостанай облысының полиция департаментi Рудный қаласының полиция басқармасы.</w:t>
      </w:r>
    </w:p>
    <w:bookmarkEnd w:id="623"/>
    <w:bookmarkStart w:name="z632" w:id="624"/>
    <w:p>
      <w:pPr>
        <w:spacing w:after="0"/>
        <w:ind w:left="0"/>
        <w:jc w:val="both"/>
      </w:pPr>
      <w:r>
        <w:rPr>
          <w:rFonts w:ascii="Times New Roman"/>
          <w:b w:val="false"/>
          <w:i w:val="false"/>
          <w:color w:val="000000"/>
          <w:sz w:val="28"/>
        </w:rPr>
        <w:t>
      167. Қазақстан Республикасы Ішкі істер министрлігі Қостанай облысының полиция департаментi Алтынсарин ауданының полиция бөлiмi.</w:t>
      </w:r>
    </w:p>
    <w:bookmarkEnd w:id="624"/>
    <w:bookmarkStart w:name="z633" w:id="625"/>
    <w:p>
      <w:pPr>
        <w:spacing w:after="0"/>
        <w:ind w:left="0"/>
        <w:jc w:val="both"/>
      </w:pPr>
      <w:r>
        <w:rPr>
          <w:rFonts w:ascii="Times New Roman"/>
          <w:b w:val="false"/>
          <w:i w:val="false"/>
          <w:color w:val="000000"/>
          <w:sz w:val="28"/>
        </w:rPr>
        <w:t>
      168. Қазақстан Республикасы Ішкі істер министрлігі Қостанай облысының полиция департаментi Амангелдi ауданының полиция бөлiмi.</w:t>
      </w:r>
    </w:p>
    <w:bookmarkEnd w:id="625"/>
    <w:bookmarkStart w:name="z634" w:id="626"/>
    <w:p>
      <w:pPr>
        <w:spacing w:after="0"/>
        <w:ind w:left="0"/>
        <w:jc w:val="both"/>
      </w:pPr>
      <w:r>
        <w:rPr>
          <w:rFonts w:ascii="Times New Roman"/>
          <w:b w:val="false"/>
          <w:i w:val="false"/>
          <w:color w:val="000000"/>
          <w:sz w:val="28"/>
        </w:rPr>
        <w:t>
      169. Қазақстан Республикасы Ішкі істер министрлігі Қостанай облысының полиция департаментi Әулиекөл ауданының полиция бөлiмi.</w:t>
      </w:r>
    </w:p>
    <w:bookmarkEnd w:id="626"/>
    <w:bookmarkStart w:name="z635" w:id="627"/>
    <w:p>
      <w:pPr>
        <w:spacing w:after="0"/>
        <w:ind w:left="0"/>
        <w:jc w:val="both"/>
      </w:pPr>
      <w:r>
        <w:rPr>
          <w:rFonts w:ascii="Times New Roman"/>
          <w:b w:val="false"/>
          <w:i w:val="false"/>
          <w:color w:val="000000"/>
          <w:sz w:val="28"/>
        </w:rPr>
        <w:t>
      170. Қазақстан Республикасы Ішкі істер министрлігі Қостанай облысының полиция департаментi Денисов ауданының полиция бөлiмi.</w:t>
      </w:r>
    </w:p>
    <w:bookmarkEnd w:id="627"/>
    <w:bookmarkStart w:name="z636" w:id="628"/>
    <w:p>
      <w:pPr>
        <w:spacing w:after="0"/>
        <w:ind w:left="0"/>
        <w:jc w:val="both"/>
      </w:pPr>
      <w:r>
        <w:rPr>
          <w:rFonts w:ascii="Times New Roman"/>
          <w:b w:val="false"/>
          <w:i w:val="false"/>
          <w:color w:val="000000"/>
          <w:sz w:val="28"/>
        </w:rPr>
        <w:t>
      171. Қазақстан Республикасы Ішкі істер министрлігі Қостанай облысының полиция департаментi Жангелдин ауданының полиция бөлiмi.</w:t>
      </w:r>
    </w:p>
    <w:bookmarkEnd w:id="628"/>
    <w:bookmarkStart w:name="z637" w:id="629"/>
    <w:p>
      <w:pPr>
        <w:spacing w:after="0"/>
        <w:ind w:left="0"/>
        <w:jc w:val="both"/>
      </w:pPr>
      <w:r>
        <w:rPr>
          <w:rFonts w:ascii="Times New Roman"/>
          <w:b w:val="false"/>
          <w:i w:val="false"/>
          <w:color w:val="000000"/>
          <w:sz w:val="28"/>
        </w:rPr>
        <w:t>
      172. Қазақстан Республикасы Ішкі істер министрлігі Қостанай облысының полиция департаментi Қамысты ауданының полиция бөлiмi.</w:t>
      </w:r>
    </w:p>
    <w:bookmarkEnd w:id="629"/>
    <w:bookmarkStart w:name="z638" w:id="630"/>
    <w:p>
      <w:pPr>
        <w:spacing w:after="0"/>
        <w:ind w:left="0"/>
        <w:jc w:val="both"/>
      </w:pPr>
      <w:r>
        <w:rPr>
          <w:rFonts w:ascii="Times New Roman"/>
          <w:b w:val="false"/>
          <w:i w:val="false"/>
          <w:color w:val="000000"/>
          <w:sz w:val="28"/>
        </w:rPr>
        <w:t>
      173. Қазақстан Республикасы Ішкі істер министрлігі Қостанай облысының полиция департаментi Қарабалық ауданының полиция бөлiмi.</w:t>
      </w:r>
    </w:p>
    <w:bookmarkEnd w:id="630"/>
    <w:bookmarkStart w:name="z639" w:id="631"/>
    <w:p>
      <w:pPr>
        <w:spacing w:after="0"/>
        <w:ind w:left="0"/>
        <w:jc w:val="both"/>
      </w:pPr>
      <w:r>
        <w:rPr>
          <w:rFonts w:ascii="Times New Roman"/>
          <w:b w:val="false"/>
          <w:i w:val="false"/>
          <w:color w:val="000000"/>
          <w:sz w:val="28"/>
        </w:rPr>
        <w:t>
      174. Қазақстан Республикасы Ішкі істер министрлігі Қостанай облысының полиция департаментi Қарасу ауданының полиция бөлiмi.</w:t>
      </w:r>
    </w:p>
    <w:bookmarkEnd w:id="631"/>
    <w:bookmarkStart w:name="z640" w:id="632"/>
    <w:p>
      <w:pPr>
        <w:spacing w:after="0"/>
        <w:ind w:left="0"/>
        <w:jc w:val="both"/>
      </w:pPr>
      <w:r>
        <w:rPr>
          <w:rFonts w:ascii="Times New Roman"/>
          <w:b w:val="false"/>
          <w:i w:val="false"/>
          <w:color w:val="000000"/>
          <w:sz w:val="28"/>
        </w:rPr>
        <w:t>
      175. Қазақстан Республикасы Ішкі істер министрлігі Қостанай облысының полиция департаментi Қостанай ауданының полиция бөлiмi.</w:t>
      </w:r>
    </w:p>
    <w:bookmarkEnd w:id="632"/>
    <w:bookmarkStart w:name="z641" w:id="633"/>
    <w:p>
      <w:pPr>
        <w:spacing w:after="0"/>
        <w:ind w:left="0"/>
        <w:jc w:val="both"/>
      </w:pPr>
      <w:r>
        <w:rPr>
          <w:rFonts w:ascii="Times New Roman"/>
          <w:b w:val="false"/>
          <w:i w:val="false"/>
          <w:color w:val="000000"/>
          <w:sz w:val="28"/>
        </w:rPr>
        <w:t>
      176. Қазақстан Республикасы Ішкі істер министрлігі Қостанай облысының полиция департаментi Меңдiқара ауданының полиция бөлiмi.</w:t>
      </w:r>
    </w:p>
    <w:bookmarkEnd w:id="633"/>
    <w:bookmarkStart w:name="z642" w:id="634"/>
    <w:p>
      <w:pPr>
        <w:spacing w:after="0"/>
        <w:ind w:left="0"/>
        <w:jc w:val="both"/>
      </w:pPr>
      <w:r>
        <w:rPr>
          <w:rFonts w:ascii="Times New Roman"/>
          <w:b w:val="false"/>
          <w:i w:val="false"/>
          <w:color w:val="000000"/>
          <w:sz w:val="28"/>
        </w:rPr>
        <w:t>
      177. Қазақстан Республикасы Ішкі істер министрлігі Қостанай облысының полиция департаментi Haуырзым ауданының полиция бөлiмi.</w:t>
      </w:r>
    </w:p>
    <w:bookmarkEnd w:id="634"/>
    <w:bookmarkStart w:name="z643" w:id="635"/>
    <w:p>
      <w:pPr>
        <w:spacing w:after="0"/>
        <w:ind w:left="0"/>
        <w:jc w:val="both"/>
      </w:pPr>
      <w:r>
        <w:rPr>
          <w:rFonts w:ascii="Times New Roman"/>
          <w:b w:val="false"/>
          <w:i w:val="false"/>
          <w:color w:val="000000"/>
          <w:sz w:val="28"/>
        </w:rPr>
        <w:t>
      178. Қазақстан Республикасы Ішкі істер министрлігі Қостанай облысының полиция департаментi Сарыкөл ауданының полиция бөлiмi.</w:t>
      </w:r>
    </w:p>
    <w:bookmarkEnd w:id="635"/>
    <w:bookmarkStart w:name="z644" w:id="636"/>
    <w:p>
      <w:pPr>
        <w:spacing w:after="0"/>
        <w:ind w:left="0"/>
        <w:jc w:val="both"/>
      </w:pPr>
      <w:r>
        <w:rPr>
          <w:rFonts w:ascii="Times New Roman"/>
          <w:b w:val="false"/>
          <w:i w:val="false"/>
          <w:color w:val="000000"/>
          <w:sz w:val="28"/>
        </w:rPr>
        <w:t>
      179. Қазақстан Республикасы Ішкі істер министрлігі Қостанай облысының полиция департаментi Бейімбет Майлин ауданының полиция бөлiмi.</w:t>
      </w:r>
    </w:p>
    <w:bookmarkEnd w:id="636"/>
    <w:bookmarkStart w:name="z645" w:id="637"/>
    <w:p>
      <w:pPr>
        <w:spacing w:after="0"/>
        <w:ind w:left="0"/>
        <w:jc w:val="both"/>
      </w:pPr>
      <w:r>
        <w:rPr>
          <w:rFonts w:ascii="Times New Roman"/>
          <w:b w:val="false"/>
          <w:i w:val="false"/>
          <w:color w:val="000000"/>
          <w:sz w:val="28"/>
        </w:rPr>
        <w:t>
      180. Қазақстан Республикасы Ішкі істер министрлігі Қостанай облысының полиция департаментi Ұзынкөл ауданының полиция бөлiмi.</w:t>
      </w:r>
    </w:p>
    <w:bookmarkEnd w:id="637"/>
    <w:bookmarkStart w:name="z646" w:id="638"/>
    <w:p>
      <w:pPr>
        <w:spacing w:after="0"/>
        <w:ind w:left="0"/>
        <w:jc w:val="both"/>
      </w:pPr>
      <w:r>
        <w:rPr>
          <w:rFonts w:ascii="Times New Roman"/>
          <w:b w:val="false"/>
          <w:i w:val="false"/>
          <w:color w:val="000000"/>
          <w:sz w:val="28"/>
        </w:rPr>
        <w:t>
      181. Қазақстан Республикасы Ішкі істер министрлігі Қостанай облысының полиция департаментi Федоров ауданының полиция бөлiмi.</w:t>
      </w:r>
    </w:p>
    <w:bookmarkEnd w:id="638"/>
    <w:bookmarkStart w:name="z647" w:id="639"/>
    <w:p>
      <w:pPr>
        <w:spacing w:after="0"/>
        <w:ind w:left="0"/>
        <w:jc w:val="both"/>
      </w:pPr>
      <w:r>
        <w:rPr>
          <w:rFonts w:ascii="Times New Roman"/>
          <w:b w:val="false"/>
          <w:i w:val="false"/>
          <w:color w:val="000000"/>
          <w:sz w:val="28"/>
        </w:rPr>
        <w:t>
      182. Қазақстан Республикасы Ішкі істер министрлігі Маңғыстау облысының полиция департаментi Ақтау қаласының полиция басқармасы.</w:t>
      </w:r>
    </w:p>
    <w:bookmarkEnd w:id="639"/>
    <w:bookmarkStart w:name="z648" w:id="640"/>
    <w:p>
      <w:pPr>
        <w:spacing w:after="0"/>
        <w:ind w:left="0"/>
        <w:jc w:val="both"/>
      </w:pPr>
      <w:r>
        <w:rPr>
          <w:rFonts w:ascii="Times New Roman"/>
          <w:b w:val="false"/>
          <w:i w:val="false"/>
          <w:color w:val="000000"/>
          <w:sz w:val="28"/>
        </w:rPr>
        <w:t>
      183. Қазақстан Республикасы Ішкі істер министрлігі Маңғыстау облысының полиция департаментi Жаңаөзен қаласының полиция басқармасы.</w:t>
      </w:r>
    </w:p>
    <w:bookmarkEnd w:id="640"/>
    <w:bookmarkStart w:name="z649" w:id="641"/>
    <w:p>
      <w:pPr>
        <w:spacing w:after="0"/>
        <w:ind w:left="0"/>
        <w:jc w:val="both"/>
      </w:pPr>
      <w:r>
        <w:rPr>
          <w:rFonts w:ascii="Times New Roman"/>
          <w:b w:val="false"/>
          <w:i w:val="false"/>
          <w:color w:val="000000"/>
          <w:sz w:val="28"/>
        </w:rPr>
        <w:t>
      184. Қазақстан Республикасы Ішкі істер министрлігі Маңғыстау облысының полиция департаментi Бейнеу ауданының полиция бөлiмi.</w:t>
      </w:r>
    </w:p>
    <w:bookmarkEnd w:id="641"/>
    <w:bookmarkStart w:name="z650" w:id="642"/>
    <w:p>
      <w:pPr>
        <w:spacing w:after="0"/>
        <w:ind w:left="0"/>
        <w:jc w:val="both"/>
      </w:pPr>
      <w:r>
        <w:rPr>
          <w:rFonts w:ascii="Times New Roman"/>
          <w:b w:val="false"/>
          <w:i w:val="false"/>
          <w:color w:val="000000"/>
          <w:sz w:val="28"/>
        </w:rPr>
        <w:t>
      185. Қазақстан Республикасы Ішкі істер министрлігі Маңғыстау облысының полиция департаментi Қарақия ауданының полиция бөлiмi.</w:t>
      </w:r>
    </w:p>
    <w:bookmarkEnd w:id="642"/>
    <w:bookmarkStart w:name="z651" w:id="643"/>
    <w:p>
      <w:pPr>
        <w:spacing w:after="0"/>
        <w:ind w:left="0"/>
        <w:jc w:val="both"/>
      </w:pPr>
      <w:r>
        <w:rPr>
          <w:rFonts w:ascii="Times New Roman"/>
          <w:b w:val="false"/>
          <w:i w:val="false"/>
          <w:color w:val="000000"/>
          <w:sz w:val="28"/>
        </w:rPr>
        <w:t>
      186. Қазақстан Республикасы Ішкі істер министрлігі Маңғыстау облысының полиция департаментi Маңғыстау ауданының полиция бөлiмi.</w:t>
      </w:r>
    </w:p>
    <w:bookmarkEnd w:id="643"/>
    <w:bookmarkStart w:name="z652" w:id="644"/>
    <w:p>
      <w:pPr>
        <w:spacing w:after="0"/>
        <w:ind w:left="0"/>
        <w:jc w:val="both"/>
      </w:pPr>
      <w:r>
        <w:rPr>
          <w:rFonts w:ascii="Times New Roman"/>
          <w:b w:val="false"/>
          <w:i w:val="false"/>
          <w:color w:val="000000"/>
          <w:sz w:val="28"/>
        </w:rPr>
        <w:t>
      187. Қазақстан Республикасы Ішкі істер министрлігі Маңғыстау облысының полиция департаментi Мұнайлы ауданының полиция бөлiмi.</w:t>
      </w:r>
    </w:p>
    <w:bookmarkEnd w:id="644"/>
    <w:bookmarkStart w:name="z653" w:id="645"/>
    <w:p>
      <w:pPr>
        <w:spacing w:after="0"/>
        <w:ind w:left="0"/>
        <w:jc w:val="both"/>
      </w:pPr>
      <w:r>
        <w:rPr>
          <w:rFonts w:ascii="Times New Roman"/>
          <w:b w:val="false"/>
          <w:i w:val="false"/>
          <w:color w:val="000000"/>
          <w:sz w:val="28"/>
        </w:rPr>
        <w:t>
      188. Қазақстан Республикасы Ішкі істер министрлігі Маңғыстау облысының полиция департаментi Түпқараған ауданының полиция бөлiмi.</w:t>
      </w:r>
    </w:p>
    <w:bookmarkEnd w:id="645"/>
    <w:bookmarkStart w:name="z654" w:id="646"/>
    <w:p>
      <w:pPr>
        <w:spacing w:after="0"/>
        <w:ind w:left="0"/>
        <w:jc w:val="both"/>
      </w:pPr>
      <w:r>
        <w:rPr>
          <w:rFonts w:ascii="Times New Roman"/>
          <w:b w:val="false"/>
          <w:i w:val="false"/>
          <w:color w:val="000000"/>
          <w:sz w:val="28"/>
        </w:rPr>
        <w:t>
      189. Қазақстан Республикасы Ішкі істер министрлігі Павлодар облысының полиция департаментi Павлодар қаласының полиция басқармасы.</w:t>
      </w:r>
    </w:p>
    <w:bookmarkEnd w:id="646"/>
    <w:bookmarkStart w:name="z655" w:id="647"/>
    <w:p>
      <w:pPr>
        <w:spacing w:after="0"/>
        <w:ind w:left="0"/>
        <w:jc w:val="both"/>
      </w:pPr>
      <w:r>
        <w:rPr>
          <w:rFonts w:ascii="Times New Roman"/>
          <w:b w:val="false"/>
          <w:i w:val="false"/>
          <w:color w:val="000000"/>
          <w:sz w:val="28"/>
        </w:rPr>
        <w:t>
      190. Қазақстан Республикасы Ішкі істер министрлігі Павлодар облысының полиция департаментi Ақсу қаласының полиция бөлiмi.</w:t>
      </w:r>
    </w:p>
    <w:bookmarkEnd w:id="647"/>
    <w:bookmarkStart w:name="z656" w:id="648"/>
    <w:p>
      <w:pPr>
        <w:spacing w:after="0"/>
        <w:ind w:left="0"/>
        <w:jc w:val="both"/>
      </w:pPr>
      <w:r>
        <w:rPr>
          <w:rFonts w:ascii="Times New Roman"/>
          <w:b w:val="false"/>
          <w:i w:val="false"/>
          <w:color w:val="000000"/>
          <w:sz w:val="28"/>
        </w:rPr>
        <w:t>
      191. Қазақстан Республикасы Ішкі істер министрлігі Павлодар облысының полиция департаментi Екiбастұз қаласының полиция басқармасы.</w:t>
      </w:r>
    </w:p>
    <w:bookmarkEnd w:id="648"/>
    <w:bookmarkStart w:name="z657" w:id="649"/>
    <w:p>
      <w:pPr>
        <w:spacing w:after="0"/>
        <w:ind w:left="0"/>
        <w:jc w:val="both"/>
      </w:pPr>
      <w:r>
        <w:rPr>
          <w:rFonts w:ascii="Times New Roman"/>
          <w:b w:val="false"/>
          <w:i w:val="false"/>
          <w:color w:val="000000"/>
          <w:sz w:val="28"/>
        </w:rPr>
        <w:t>
      192. Қазақстан Республикасы Ішкі істер министрлігі Павлодар облысының полиция департаментi Ақтоғай ауданының полиция бөлiмi.</w:t>
      </w:r>
    </w:p>
    <w:bookmarkEnd w:id="649"/>
    <w:bookmarkStart w:name="z658" w:id="650"/>
    <w:p>
      <w:pPr>
        <w:spacing w:after="0"/>
        <w:ind w:left="0"/>
        <w:jc w:val="both"/>
      </w:pPr>
      <w:r>
        <w:rPr>
          <w:rFonts w:ascii="Times New Roman"/>
          <w:b w:val="false"/>
          <w:i w:val="false"/>
          <w:color w:val="000000"/>
          <w:sz w:val="28"/>
        </w:rPr>
        <w:t>
      193. Қазақстан Республикасы Ішкі істер министрлігі Павлодар облысының полиция департаментi Баянауыл ауданының полиция бөлiмi.</w:t>
      </w:r>
    </w:p>
    <w:bookmarkEnd w:id="650"/>
    <w:bookmarkStart w:name="z659" w:id="651"/>
    <w:p>
      <w:pPr>
        <w:spacing w:after="0"/>
        <w:ind w:left="0"/>
        <w:jc w:val="both"/>
      </w:pPr>
      <w:r>
        <w:rPr>
          <w:rFonts w:ascii="Times New Roman"/>
          <w:b w:val="false"/>
          <w:i w:val="false"/>
          <w:color w:val="000000"/>
          <w:sz w:val="28"/>
        </w:rPr>
        <w:t>
      194. Қазақстан Республикасы Ішкі істер министрлігі Павлодар облысының полиция департаментi Железин ауданының полиция бөлiмi.</w:t>
      </w:r>
    </w:p>
    <w:bookmarkEnd w:id="651"/>
    <w:bookmarkStart w:name="z660" w:id="652"/>
    <w:p>
      <w:pPr>
        <w:spacing w:after="0"/>
        <w:ind w:left="0"/>
        <w:jc w:val="both"/>
      </w:pPr>
      <w:r>
        <w:rPr>
          <w:rFonts w:ascii="Times New Roman"/>
          <w:b w:val="false"/>
          <w:i w:val="false"/>
          <w:color w:val="000000"/>
          <w:sz w:val="28"/>
        </w:rPr>
        <w:t>
      195. Қазақстан Республикасы Ішкі істер министрлігі Павлодар облысының полиция департаментi Ертiс ауданының полиция бөлiмi.</w:t>
      </w:r>
    </w:p>
    <w:bookmarkEnd w:id="652"/>
    <w:bookmarkStart w:name="z661" w:id="653"/>
    <w:p>
      <w:pPr>
        <w:spacing w:after="0"/>
        <w:ind w:left="0"/>
        <w:jc w:val="both"/>
      </w:pPr>
      <w:r>
        <w:rPr>
          <w:rFonts w:ascii="Times New Roman"/>
          <w:b w:val="false"/>
          <w:i w:val="false"/>
          <w:color w:val="000000"/>
          <w:sz w:val="28"/>
        </w:rPr>
        <w:t>
      196. Қазақстан Республикасы Ішкі істер министрлігі Павлодар облысының полиция департаментi Тереңкөл ауданының полиция бөлiмi.</w:t>
      </w:r>
    </w:p>
    <w:bookmarkEnd w:id="653"/>
    <w:bookmarkStart w:name="z662" w:id="654"/>
    <w:p>
      <w:pPr>
        <w:spacing w:after="0"/>
        <w:ind w:left="0"/>
        <w:jc w:val="both"/>
      </w:pPr>
      <w:r>
        <w:rPr>
          <w:rFonts w:ascii="Times New Roman"/>
          <w:b w:val="false"/>
          <w:i w:val="false"/>
          <w:color w:val="000000"/>
          <w:sz w:val="28"/>
        </w:rPr>
        <w:t>
      197. Қазақстан Республикасы Ішкі істер министрлігі Павлодар облысының полиция департаментi Аққулы ауданының полиция бөлiмi.</w:t>
      </w:r>
    </w:p>
    <w:bookmarkEnd w:id="654"/>
    <w:bookmarkStart w:name="z663" w:id="655"/>
    <w:p>
      <w:pPr>
        <w:spacing w:after="0"/>
        <w:ind w:left="0"/>
        <w:jc w:val="both"/>
      </w:pPr>
      <w:r>
        <w:rPr>
          <w:rFonts w:ascii="Times New Roman"/>
          <w:b w:val="false"/>
          <w:i w:val="false"/>
          <w:color w:val="000000"/>
          <w:sz w:val="28"/>
        </w:rPr>
        <w:t>
      198. Қазақстан Республикасы Ішкі істер министрлігі Павлодар облысының полиция департаментi Май ауданының полиция бөлiмi.</w:t>
      </w:r>
    </w:p>
    <w:bookmarkEnd w:id="655"/>
    <w:bookmarkStart w:name="z664" w:id="656"/>
    <w:p>
      <w:pPr>
        <w:spacing w:after="0"/>
        <w:ind w:left="0"/>
        <w:jc w:val="both"/>
      </w:pPr>
      <w:r>
        <w:rPr>
          <w:rFonts w:ascii="Times New Roman"/>
          <w:b w:val="false"/>
          <w:i w:val="false"/>
          <w:color w:val="000000"/>
          <w:sz w:val="28"/>
        </w:rPr>
        <w:t>
      199. Қазақстан Республикасы Ішкі істер министрлігі Павлодар облысының полиция департаментi Павлодар ауданының полиция бөлiмi.</w:t>
      </w:r>
    </w:p>
    <w:bookmarkEnd w:id="656"/>
    <w:bookmarkStart w:name="z665" w:id="657"/>
    <w:p>
      <w:pPr>
        <w:spacing w:after="0"/>
        <w:ind w:left="0"/>
        <w:jc w:val="both"/>
      </w:pPr>
      <w:r>
        <w:rPr>
          <w:rFonts w:ascii="Times New Roman"/>
          <w:b w:val="false"/>
          <w:i w:val="false"/>
          <w:color w:val="000000"/>
          <w:sz w:val="28"/>
        </w:rPr>
        <w:t>
      200. Қазақстан Республикасы Ішкі істер министрлігі Павлодар облысының полиция департаментi Успен ауданының полиция бөлiмi.</w:t>
      </w:r>
    </w:p>
    <w:bookmarkEnd w:id="657"/>
    <w:bookmarkStart w:name="z666" w:id="658"/>
    <w:p>
      <w:pPr>
        <w:spacing w:after="0"/>
        <w:ind w:left="0"/>
        <w:jc w:val="both"/>
      </w:pPr>
      <w:r>
        <w:rPr>
          <w:rFonts w:ascii="Times New Roman"/>
          <w:b w:val="false"/>
          <w:i w:val="false"/>
          <w:color w:val="000000"/>
          <w:sz w:val="28"/>
        </w:rPr>
        <w:t>
      201. Қазақстан Республикасы Ішкі істер министрлігі Павлодар облысының полиция департаментi Шарбақты ауданының полиция бөлiмi.</w:t>
      </w:r>
    </w:p>
    <w:bookmarkEnd w:id="658"/>
    <w:bookmarkStart w:name="z667" w:id="659"/>
    <w:p>
      <w:pPr>
        <w:spacing w:after="0"/>
        <w:ind w:left="0"/>
        <w:jc w:val="both"/>
      </w:pPr>
      <w:r>
        <w:rPr>
          <w:rFonts w:ascii="Times New Roman"/>
          <w:b w:val="false"/>
          <w:i w:val="false"/>
          <w:color w:val="000000"/>
          <w:sz w:val="28"/>
        </w:rPr>
        <w:t>
      202. Қазақстан Республикасы Ішкі істер министрлігі Солтүстiк Қазақстан облысының полиция департаментi Петропавл қаласының полиция басқармасы.</w:t>
      </w:r>
    </w:p>
    <w:bookmarkEnd w:id="659"/>
    <w:bookmarkStart w:name="z668" w:id="660"/>
    <w:p>
      <w:pPr>
        <w:spacing w:after="0"/>
        <w:ind w:left="0"/>
        <w:jc w:val="both"/>
      </w:pPr>
      <w:r>
        <w:rPr>
          <w:rFonts w:ascii="Times New Roman"/>
          <w:b w:val="false"/>
          <w:i w:val="false"/>
          <w:color w:val="000000"/>
          <w:sz w:val="28"/>
        </w:rPr>
        <w:t>
      203. Қазақстан Республикасы Ішкі істер министрлігі Солтүстiк Қазақстан облысының полиция департаментi Айыртау ауданының полиция бөлiмi.</w:t>
      </w:r>
    </w:p>
    <w:bookmarkEnd w:id="660"/>
    <w:bookmarkStart w:name="z669" w:id="661"/>
    <w:p>
      <w:pPr>
        <w:spacing w:after="0"/>
        <w:ind w:left="0"/>
        <w:jc w:val="both"/>
      </w:pPr>
      <w:r>
        <w:rPr>
          <w:rFonts w:ascii="Times New Roman"/>
          <w:b w:val="false"/>
          <w:i w:val="false"/>
          <w:color w:val="000000"/>
          <w:sz w:val="28"/>
        </w:rPr>
        <w:t>
      204. Қазақстан Республикасы Ішкі істер министрлігі Солтүстiк Қазақстан облысының полиция департаментi Ақжар ауданының полиция бөлiмi.</w:t>
      </w:r>
    </w:p>
    <w:bookmarkEnd w:id="661"/>
    <w:bookmarkStart w:name="z670" w:id="662"/>
    <w:p>
      <w:pPr>
        <w:spacing w:after="0"/>
        <w:ind w:left="0"/>
        <w:jc w:val="both"/>
      </w:pPr>
      <w:r>
        <w:rPr>
          <w:rFonts w:ascii="Times New Roman"/>
          <w:b w:val="false"/>
          <w:i w:val="false"/>
          <w:color w:val="000000"/>
          <w:sz w:val="28"/>
        </w:rPr>
        <w:t>
      205. Қазақстан Республикасы Ішкі істер министрлігі Солтүстiк Қазақстан облысының полиция департаментi Аққайың ауданының полиция бөлiмi.</w:t>
      </w:r>
    </w:p>
    <w:bookmarkEnd w:id="662"/>
    <w:bookmarkStart w:name="z671" w:id="663"/>
    <w:p>
      <w:pPr>
        <w:spacing w:after="0"/>
        <w:ind w:left="0"/>
        <w:jc w:val="both"/>
      </w:pPr>
      <w:r>
        <w:rPr>
          <w:rFonts w:ascii="Times New Roman"/>
          <w:b w:val="false"/>
          <w:i w:val="false"/>
          <w:color w:val="000000"/>
          <w:sz w:val="28"/>
        </w:rPr>
        <w:t>
      206. Қазақстан Республикасы Ішкі істер министрлігі Солтүстiк Қазақстан облысының полиция департаментi Ғабит Мүсiрепов атындағы ауданының полиция бөлiмi.</w:t>
      </w:r>
    </w:p>
    <w:bookmarkEnd w:id="663"/>
    <w:bookmarkStart w:name="z672" w:id="664"/>
    <w:p>
      <w:pPr>
        <w:spacing w:after="0"/>
        <w:ind w:left="0"/>
        <w:jc w:val="both"/>
      </w:pPr>
      <w:r>
        <w:rPr>
          <w:rFonts w:ascii="Times New Roman"/>
          <w:b w:val="false"/>
          <w:i w:val="false"/>
          <w:color w:val="000000"/>
          <w:sz w:val="28"/>
        </w:rPr>
        <w:t>
      207. Қазақстан Республикасы Ішкі істер министрлігі Солтүстiк Қазақстан облысының полиция департаментi Есiл ауданының полиция бөлiмi.</w:t>
      </w:r>
    </w:p>
    <w:bookmarkEnd w:id="664"/>
    <w:bookmarkStart w:name="z673" w:id="665"/>
    <w:p>
      <w:pPr>
        <w:spacing w:after="0"/>
        <w:ind w:left="0"/>
        <w:jc w:val="both"/>
      </w:pPr>
      <w:r>
        <w:rPr>
          <w:rFonts w:ascii="Times New Roman"/>
          <w:b w:val="false"/>
          <w:i w:val="false"/>
          <w:color w:val="000000"/>
          <w:sz w:val="28"/>
        </w:rPr>
        <w:t>
      208. Қазақстан Республикасы Ішкі істер министрлігі Солтүстiк Қазақстан облысының полиция департаментi Жамбыл ауданының полиция бөлiмi.</w:t>
      </w:r>
    </w:p>
    <w:bookmarkEnd w:id="665"/>
    <w:bookmarkStart w:name="z674" w:id="666"/>
    <w:p>
      <w:pPr>
        <w:spacing w:after="0"/>
        <w:ind w:left="0"/>
        <w:jc w:val="both"/>
      </w:pPr>
      <w:r>
        <w:rPr>
          <w:rFonts w:ascii="Times New Roman"/>
          <w:b w:val="false"/>
          <w:i w:val="false"/>
          <w:color w:val="000000"/>
          <w:sz w:val="28"/>
        </w:rPr>
        <w:t>
      209. Қазақстан Республикасы Ішкі істер министрлігі Солтүстiк Қазақстан облысының полиция департаментi Қызылжар ауданының полиция бөлiмi.</w:t>
      </w:r>
    </w:p>
    <w:bookmarkEnd w:id="666"/>
    <w:bookmarkStart w:name="z675" w:id="667"/>
    <w:p>
      <w:pPr>
        <w:spacing w:after="0"/>
        <w:ind w:left="0"/>
        <w:jc w:val="both"/>
      </w:pPr>
      <w:r>
        <w:rPr>
          <w:rFonts w:ascii="Times New Roman"/>
          <w:b w:val="false"/>
          <w:i w:val="false"/>
          <w:color w:val="000000"/>
          <w:sz w:val="28"/>
        </w:rPr>
        <w:t>
      210. Қазақстан Республикасы Ішкі істер министрлігі Солтүстiк Қазақстан облысының полиция департаментi Мағжан Жұмабаев ауданының полиция бөлiмi.</w:t>
      </w:r>
    </w:p>
    <w:bookmarkEnd w:id="667"/>
    <w:bookmarkStart w:name="z676" w:id="668"/>
    <w:p>
      <w:pPr>
        <w:spacing w:after="0"/>
        <w:ind w:left="0"/>
        <w:jc w:val="both"/>
      </w:pPr>
      <w:r>
        <w:rPr>
          <w:rFonts w:ascii="Times New Roman"/>
          <w:b w:val="false"/>
          <w:i w:val="false"/>
          <w:color w:val="000000"/>
          <w:sz w:val="28"/>
        </w:rPr>
        <w:t>
      211. Қазақстан Республикасы Ішкі істер министрлігі Солтүстiк Қазақстан облысының полиция департаментi Мамлют ауданының полиция бөлiмi.</w:t>
      </w:r>
    </w:p>
    <w:bookmarkEnd w:id="668"/>
    <w:bookmarkStart w:name="z677" w:id="669"/>
    <w:p>
      <w:pPr>
        <w:spacing w:after="0"/>
        <w:ind w:left="0"/>
        <w:jc w:val="both"/>
      </w:pPr>
      <w:r>
        <w:rPr>
          <w:rFonts w:ascii="Times New Roman"/>
          <w:b w:val="false"/>
          <w:i w:val="false"/>
          <w:color w:val="000000"/>
          <w:sz w:val="28"/>
        </w:rPr>
        <w:t>
      212. Қазақстан Республикасы Ішкі істер министрлігі Солтүстiк Қазақстан облысының полиция департаментi Тайынша ауданының полиция бөлiмi.</w:t>
      </w:r>
    </w:p>
    <w:bookmarkEnd w:id="669"/>
    <w:bookmarkStart w:name="z678" w:id="670"/>
    <w:p>
      <w:pPr>
        <w:spacing w:after="0"/>
        <w:ind w:left="0"/>
        <w:jc w:val="both"/>
      </w:pPr>
      <w:r>
        <w:rPr>
          <w:rFonts w:ascii="Times New Roman"/>
          <w:b w:val="false"/>
          <w:i w:val="false"/>
          <w:color w:val="000000"/>
          <w:sz w:val="28"/>
        </w:rPr>
        <w:t>
      213. Қазақстан Республикасы Ішкі істер министрлігі Солтүстiк Қазақстан облысының полиция департаментi Тимирязев ауданының полиция бөлiмi.</w:t>
      </w:r>
    </w:p>
    <w:bookmarkEnd w:id="670"/>
    <w:bookmarkStart w:name="z679" w:id="671"/>
    <w:p>
      <w:pPr>
        <w:spacing w:after="0"/>
        <w:ind w:left="0"/>
        <w:jc w:val="both"/>
      </w:pPr>
      <w:r>
        <w:rPr>
          <w:rFonts w:ascii="Times New Roman"/>
          <w:b w:val="false"/>
          <w:i w:val="false"/>
          <w:color w:val="000000"/>
          <w:sz w:val="28"/>
        </w:rPr>
        <w:t>
      214. Қазақстан Республикасы Ішкі істер министрлігі Солтүстiк Қазақстан облысының полиция департаментi Уәлиханов ауданының полиция бөлiмi.</w:t>
      </w:r>
    </w:p>
    <w:bookmarkEnd w:id="671"/>
    <w:bookmarkStart w:name="z680" w:id="672"/>
    <w:p>
      <w:pPr>
        <w:spacing w:after="0"/>
        <w:ind w:left="0"/>
        <w:jc w:val="both"/>
      </w:pPr>
      <w:r>
        <w:rPr>
          <w:rFonts w:ascii="Times New Roman"/>
          <w:b w:val="false"/>
          <w:i w:val="false"/>
          <w:color w:val="000000"/>
          <w:sz w:val="28"/>
        </w:rPr>
        <w:t>
      215. Қазақстан Республикасы Ішкі істер министрлігі Солтүстiк Қазақстан облысының полиция департаментi Шал ақын ауданының полиция бөлiмi.</w:t>
      </w:r>
    </w:p>
    <w:bookmarkEnd w:id="672"/>
    <w:bookmarkStart w:name="z681" w:id="673"/>
    <w:p>
      <w:pPr>
        <w:spacing w:after="0"/>
        <w:ind w:left="0"/>
        <w:jc w:val="both"/>
      </w:pPr>
      <w:r>
        <w:rPr>
          <w:rFonts w:ascii="Times New Roman"/>
          <w:b w:val="false"/>
          <w:i w:val="false"/>
          <w:color w:val="000000"/>
          <w:sz w:val="28"/>
        </w:rPr>
        <w:t>
      216. Қазақстан Республикасы Ішкі істер министрлігі Түркiстан облысының полиция департаментi Түркiстан қаласының полиция басқармасы.</w:t>
      </w:r>
    </w:p>
    <w:bookmarkEnd w:id="673"/>
    <w:bookmarkStart w:name="z682" w:id="674"/>
    <w:p>
      <w:pPr>
        <w:spacing w:after="0"/>
        <w:ind w:left="0"/>
        <w:jc w:val="both"/>
      </w:pPr>
      <w:r>
        <w:rPr>
          <w:rFonts w:ascii="Times New Roman"/>
          <w:b w:val="false"/>
          <w:i w:val="false"/>
          <w:color w:val="000000"/>
          <w:sz w:val="28"/>
        </w:rPr>
        <w:t>
      217. Қазақстан Республикасы Ішкі істер министрлігі Түркiстан облысының полиция департаментi Сайрам ауданының полиция басқармасы.</w:t>
      </w:r>
    </w:p>
    <w:bookmarkEnd w:id="674"/>
    <w:bookmarkStart w:name="z683" w:id="675"/>
    <w:p>
      <w:pPr>
        <w:spacing w:after="0"/>
        <w:ind w:left="0"/>
        <w:jc w:val="both"/>
      </w:pPr>
      <w:r>
        <w:rPr>
          <w:rFonts w:ascii="Times New Roman"/>
          <w:b w:val="false"/>
          <w:i w:val="false"/>
          <w:color w:val="000000"/>
          <w:sz w:val="28"/>
        </w:rPr>
        <w:t>
      218. Қазақстан Республикасы Ішкі істер министрлігі Түркiстан облысының полиция департаментi Кентау қаласының полиция бөлiмi.</w:t>
      </w:r>
    </w:p>
    <w:bookmarkEnd w:id="675"/>
    <w:bookmarkStart w:name="z684" w:id="676"/>
    <w:p>
      <w:pPr>
        <w:spacing w:after="0"/>
        <w:ind w:left="0"/>
        <w:jc w:val="both"/>
      </w:pPr>
      <w:r>
        <w:rPr>
          <w:rFonts w:ascii="Times New Roman"/>
          <w:b w:val="false"/>
          <w:i w:val="false"/>
          <w:color w:val="000000"/>
          <w:sz w:val="28"/>
        </w:rPr>
        <w:t>
      219. Қазақстан Республикасы Ішкі істер министрлігі Түркiстан облысының полиция департаментi Арыс ауданының полиция бөлiмi.</w:t>
      </w:r>
    </w:p>
    <w:bookmarkEnd w:id="676"/>
    <w:bookmarkStart w:name="z685" w:id="677"/>
    <w:p>
      <w:pPr>
        <w:spacing w:after="0"/>
        <w:ind w:left="0"/>
        <w:jc w:val="both"/>
      </w:pPr>
      <w:r>
        <w:rPr>
          <w:rFonts w:ascii="Times New Roman"/>
          <w:b w:val="false"/>
          <w:i w:val="false"/>
          <w:color w:val="000000"/>
          <w:sz w:val="28"/>
        </w:rPr>
        <w:t>
      220. Қазақстан Республикасы Ішкі істер министрлігі Түркiстан облысының полиция департаментi Бәйдiбек ауданының полиция бөлiмi.</w:t>
      </w:r>
    </w:p>
    <w:bookmarkEnd w:id="677"/>
    <w:bookmarkStart w:name="z686" w:id="678"/>
    <w:p>
      <w:pPr>
        <w:spacing w:after="0"/>
        <w:ind w:left="0"/>
        <w:jc w:val="both"/>
      </w:pPr>
      <w:r>
        <w:rPr>
          <w:rFonts w:ascii="Times New Roman"/>
          <w:b w:val="false"/>
          <w:i w:val="false"/>
          <w:color w:val="000000"/>
          <w:sz w:val="28"/>
        </w:rPr>
        <w:t>
      221. Қазақстан Республикасы Ішкі істер министрлігі Түркiстан облысының полиция департаментi Жетісай ауданының полиция бөлiмi.</w:t>
      </w:r>
    </w:p>
    <w:bookmarkEnd w:id="678"/>
    <w:bookmarkStart w:name="z687" w:id="679"/>
    <w:p>
      <w:pPr>
        <w:spacing w:after="0"/>
        <w:ind w:left="0"/>
        <w:jc w:val="both"/>
      </w:pPr>
      <w:r>
        <w:rPr>
          <w:rFonts w:ascii="Times New Roman"/>
          <w:b w:val="false"/>
          <w:i w:val="false"/>
          <w:color w:val="000000"/>
          <w:sz w:val="28"/>
        </w:rPr>
        <w:t>
      222. Қазақстан Республикасы Ішкі істер министрлігі Түркiстан облысының полиция департаментi Қазығұрт ауданының полиция бөлiмi.</w:t>
      </w:r>
    </w:p>
    <w:bookmarkEnd w:id="679"/>
    <w:bookmarkStart w:name="z688" w:id="680"/>
    <w:p>
      <w:pPr>
        <w:spacing w:after="0"/>
        <w:ind w:left="0"/>
        <w:jc w:val="both"/>
      </w:pPr>
      <w:r>
        <w:rPr>
          <w:rFonts w:ascii="Times New Roman"/>
          <w:b w:val="false"/>
          <w:i w:val="false"/>
          <w:color w:val="000000"/>
          <w:sz w:val="28"/>
        </w:rPr>
        <w:t>
      223. Қазақстан Республикасы Ішкі істер министрлігі Түркiстан облысының полиция департаментi Келес ауданының полиция бөлiмi.</w:t>
      </w:r>
    </w:p>
    <w:bookmarkEnd w:id="680"/>
    <w:bookmarkStart w:name="z689" w:id="681"/>
    <w:p>
      <w:pPr>
        <w:spacing w:after="0"/>
        <w:ind w:left="0"/>
        <w:jc w:val="both"/>
      </w:pPr>
      <w:r>
        <w:rPr>
          <w:rFonts w:ascii="Times New Roman"/>
          <w:b w:val="false"/>
          <w:i w:val="false"/>
          <w:color w:val="000000"/>
          <w:sz w:val="28"/>
        </w:rPr>
        <w:t>
      224. Қазақстан Республикасы Ішкі істер министрлігі Түркiстан облысының полиция департаментi Мақтаарал ауданының полиция бөлiмi.</w:t>
      </w:r>
    </w:p>
    <w:bookmarkEnd w:id="681"/>
    <w:bookmarkStart w:name="z690" w:id="682"/>
    <w:p>
      <w:pPr>
        <w:spacing w:after="0"/>
        <w:ind w:left="0"/>
        <w:jc w:val="both"/>
      </w:pPr>
      <w:r>
        <w:rPr>
          <w:rFonts w:ascii="Times New Roman"/>
          <w:b w:val="false"/>
          <w:i w:val="false"/>
          <w:color w:val="000000"/>
          <w:sz w:val="28"/>
        </w:rPr>
        <w:t>
      225. Қазақстан Республикасы Ішкі істер министрлігі Түркiстан облысының полиция департаментi Ордабасы ауданының полиция бөлiмi.</w:t>
      </w:r>
    </w:p>
    <w:bookmarkEnd w:id="682"/>
    <w:bookmarkStart w:name="z691" w:id="683"/>
    <w:p>
      <w:pPr>
        <w:spacing w:after="0"/>
        <w:ind w:left="0"/>
        <w:jc w:val="both"/>
      </w:pPr>
      <w:r>
        <w:rPr>
          <w:rFonts w:ascii="Times New Roman"/>
          <w:b w:val="false"/>
          <w:i w:val="false"/>
          <w:color w:val="000000"/>
          <w:sz w:val="28"/>
        </w:rPr>
        <w:t>
      226. Қазақстан Республикасы Ішкі істер министрлігі Түркiстан облысының полиция департаментi Отырар ауданының полиция бөлiмi.</w:t>
      </w:r>
    </w:p>
    <w:bookmarkEnd w:id="683"/>
    <w:bookmarkStart w:name="z692" w:id="684"/>
    <w:p>
      <w:pPr>
        <w:spacing w:after="0"/>
        <w:ind w:left="0"/>
        <w:jc w:val="both"/>
      </w:pPr>
      <w:r>
        <w:rPr>
          <w:rFonts w:ascii="Times New Roman"/>
          <w:b w:val="false"/>
          <w:i w:val="false"/>
          <w:color w:val="000000"/>
          <w:sz w:val="28"/>
        </w:rPr>
        <w:t>
      227. Қазақстан Республикасы Ішкі істер министрлігі Түркiстан облысының полиция департаментi Сарыағаш ауданының полиция бөлiмi.</w:t>
      </w:r>
    </w:p>
    <w:bookmarkEnd w:id="684"/>
    <w:bookmarkStart w:name="z693" w:id="685"/>
    <w:p>
      <w:pPr>
        <w:spacing w:after="0"/>
        <w:ind w:left="0"/>
        <w:jc w:val="both"/>
      </w:pPr>
      <w:r>
        <w:rPr>
          <w:rFonts w:ascii="Times New Roman"/>
          <w:b w:val="false"/>
          <w:i w:val="false"/>
          <w:color w:val="000000"/>
          <w:sz w:val="28"/>
        </w:rPr>
        <w:t>
      228. Қазақстан Республикасы Ішкі істер министрлігі Түркістан облысының полиция департаменті Сауран ауданының полиция бөлімі.</w:t>
      </w:r>
    </w:p>
    <w:bookmarkEnd w:id="685"/>
    <w:bookmarkStart w:name="z694" w:id="686"/>
    <w:p>
      <w:pPr>
        <w:spacing w:after="0"/>
        <w:ind w:left="0"/>
        <w:jc w:val="both"/>
      </w:pPr>
      <w:r>
        <w:rPr>
          <w:rFonts w:ascii="Times New Roman"/>
          <w:b w:val="false"/>
          <w:i w:val="false"/>
          <w:color w:val="000000"/>
          <w:sz w:val="28"/>
        </w:rPr>
        <w:t>
      229. Қазақстан Республикасы Ішкі істер министрлігі Түркiстан облысының полиция департаментi Созақ ауданының полиция бөлiмi.</w:t>
      </w:r>
    </w:p>
    <w:bookmarkEnd w:id="686"/>
    <w:bookmarkStart w:name="z695" w:id="687"/>
    <w:p>
      <w:pPr>
        <w:spacing w:after="0"/>
        <w:ind w:left="0"/>
        <w:jc w:val="both"/>
      </w:pPr>
      <w:r>
        <w:rPr>
          <w:rFonts w:ascii="Times New Roman"/>
          <w:b w:val="false"/>
          <w:i w:val="false"/>
          <w:color w:val="000000"/>
          <w:sz w:val="28"/>
        </w:rPr>
        <w:t>
      230. Қазақстан Республикасы Ішкі істер министрлігі Түркiстан облысының полиция департаментi Төлеби ауданының полиция бөлiмi.</w:t>
      </w:r>
    </w:p>
    <w:bookmarkEnd w:id="687"/>
    <w:bookmarkStart w:name="z696" w:id="688"/>
    <w:p>
      <w:pPr>
        <w:spacing w:after="0"/>
        <w:ind w:left="0"/>
        <w:jc w:val="both"/>
      </w:pPr>
      <w:r>
        <w:rPr>
          <w:rFonts w:ascii="Times New Roman"/>
          <w:b w:val="false"/>
          <w:i w:val="false"/>
          <w:color w:val="000000"/>
          <w:sz w:val="28"/>
        </w:rPr>
        <w:t>
      231. Қазақстан Республикасы Ішкі істер министрлігі Түркiстан облысының полиция департаментi Түлкiбас ауданының полиция бөлiмi.</w:t>
      </w:r>
    </w:p>
    <w:bookmarkEnd w:id="688"/>
    <w:bookmarkStart w:name="z697" w:id="689"/>
    <w:p>
      <w:pPr>
        <w:spacing w:after="0"/>
        <w:ind w:left="0"/>
        <w:jc w:val="both"/>
      </w:pPr>
      <w:r>
        <w:rPr>
          <w:rFonts w:ascii="Times New Roman"/>
          <w:b w:val="false"/>
          <w:i w:val="false"/>
          <w:color w:val="000000"/>
          <w:sz w:val="28"/>
        </w:rPr>
        <w:t>
      232. Қазақстан Республикасы Ішкі істер министрлігі Түркiстан облысының полиция департаментi Шардара ауданының полиция бөлiмi.</w:t>
      </w:r>
    </w:p>
    <w:bookmarkEnd w:id="689"/>
    <w:bookmarkStart w:name="z698" w:id="690"/>
    <w:p>
      <w:pPr>
        <w:spacing w:after="0"/>
        <w:ind w:left="0"/>
        <w:jc w:val="both"/>
      </w:pPr>
      <w:r>
        <w:rPr>
          <w:rFonts w:ascii="Times New Roman"/>
          <w:b w:val="false"/>
          <w:i w:val="false"/>
          <w:color w:val="000000"/>
          <w:sz w:val="28"/>
        </w:rPr>
        <w:t>
      233. Қазақстан Республикасы Ішкі істер министрлігі Шымкент қаласының полиция департаменті Абай ауданының полиция басқармасы.</w:t>
      </w:r>
    </w:p>
    <w:bookmarkEnd w:id="690"/>
    <w:bookmarkStart w:name="z699" w:id="691"/>
    <w:p>
      <w:pPr>
        <w:spacing w:after="0"/>
        <w:ind w:left="0"/>
        <w:jc w:val="both"/>
      </w:pPr>
      <w:r>
        <w:rPr>
          <w:rFonts w:ascii="Times New Roman"/>
          <w:b w:val="false"/>
          <w:i w:val="false"/>
          <w:color w:val="000000"/>
          <w:sz w:val="28"/>
        </w:rPr>
        <w:t>
      234. Қазақстан Республикасы Ішкі істер министрлігі Шымкент қаласының полиция департаменті Әл-Фараби ауданының полиция басқармасы.</w:t>
      </w:r>
    </w:p>
    <w:bookmarkEnd w:id="691"/>
    <w:bookmarkStart w:name="z700" w:id="692"/>
    <w:p>
      <w:pPr>
        <w:spacing w:after="0"/>
        <w:ind w:left="0"/>
        <w:jc w:val="both"/>
      </w:pPr>
      <w:r>
        <w:rPr>
          <w:rFonts w:ascii="Times New Roman"/>
          <w:b w:val="false"/>
          <w:i w:val="false"/>
          <w:color w:val="000000"/>
          <w:sz w:val="28"/>
        </w:rPr>
        <w:t>
      235. Қазақстан Республикасы Ішкі істер министрлігі Шымкент қаласының полиция департаменті Еңбекші ауданының полиция басқармасы.</w:t>
      </w:r>
    </w:p>
    <w:bookmarkEnd w:id="692"/>
    <w:bookmarkStart w:name="z701" w:id="693"/>
    <w:p>
      <w:pPr>
        <w:spacing w:after="0"/>
        <w:ind w:left="0"/>
        <w:jc w:val="both"/>
      </w:pPr>
      <w:r>
        <w:rPr>
          <w:rFonts w:ascii="Times New Roman"/>
          <w:b w:val="false"/>
          <w:i w:val="false"/>
          <w:color w:val="000000"/>
          <w:sz w:val="28"/>
        </w:rPr>
        <w:t>
      236. Қазақстан Республикасы Ішкі істер министрлігі Шымкент қаласының полиция департаменті "Қаратау" ауданының полиция басқармасы.</w:t>
      </w:r>
    </w:p>
    <w:bookmarkEnd w:id="693"/>
    <w:bookmarkStart w:name="z702" w:id="694"/>
    <w:p>
      <w:pPr>
        <w:spacing w:after="0"/>
        <w:ind w:left="0"/>
        <w:jc w:val="both"/>
      </w:pPr>
      <w:r>
        <w:rPr>
          <w:rFonts w:ascii="Times New Roman"/>
          <w:b w:val="false"/>
          <w:i w:val="false"/>
          <w:color w:val="000000"/>
          <w:sz w:val="28"/>
        </w:rPr>
        <w:t>
      237. Қазақстан Республикасы Iшкi iстер министрлiгi Көлiктегi полиция департаментiнiң Маңғыстау станциясындағы желiлiк полиция бөлiмi.</w:t>
      </w:r>
    </w:p>
    <w:bookmarkEnd w:id="694"/>
    <w:bookmarkStart w:name="z703" w:id="695"/>
    <w:p>
      <w:pPr>
        <w:spacing w:after="0"/>
        <w:ind w:left="0"/>
        <w:jc w:val="both"/>
      </w:pPr>
      <w:r>
        <w:rPr>
          <w:rFonts w:ascii="Times New Roman"/>
          <w:b w:val="false"/>
          <w:i w:val="false"/>
          <w:color w:val="000000"/>
          <w:sz w:val="28"/>
        </w:rPr>
        <w:t>
      238. Қазақстан Республикасы Iшкi iстер министрлiгi Көлiктегi полиция департаментiнiң Ақтөбе станциясындағы желiлiк полиция бөлімі.</w:t>
      </w:r>
    </w:p>
    <w:bookmarkEnd w:id="695"/>
    <w:bookmarkStart w:name="z704" w:id="696"/>
    <w:p>
      <w:pPr>
        <w:spacing w:after="0"/>
        <w:ind w:left="0"/>
        <w:jc w:val="both"/>
      </w:pPr>
      <w:r>
        <w:rPr>
          <w:rFonts w:ascii="Times New Roman"/>
          <w:b w:val="false"/>
          <w:i w:val="false"/>
          <w:color w:val="000000"/>
          <w:sz w:val="28"/>
        </w:rPr>
        <w:t>
      239. Қазақстан Республикасы Iшкi iстер министрлiгi Көлiктегi полиция департаментiнiң Атырау станциясындағы желiлiк полиция бөлiмi.</w:t>
      </w:r>
    </w:p>
    <w:bookmarkEnd w:id="696"/>
    <w:bookmarkStart w:name="z705" w:id="697"/>
    <w:p>
      <w:pPr>
        <w:spacing w:after="0"/>
        <w:ind w:left="0"/>
        <w:jc w:val="both"/>
      </w:pPr>
      <w:r>
        <w:rPr>
          <w:rFonts w:ascii="Times New Roman"/>
          <w:b w:val="false"/>
          <w:i w:val="false"/>
          <w:color w:val="000000"/>
          <w:sz w:val="28"/>
        </w:rPr>
        <w:t>
      240. Қазақстан Республикасы Iшкi iстер министрлiгi Көлiктегi полиция департаментiнiң Қызылорда станциясындағы желiлiк полиция бөлiмi.</w:t>
      </w:r>
    </w:p>
    <w:bookmarkEnd w:id="697"/>
    <w:bookmarkStart w:name="z706" w:id="698"/>
    <w:p>
      <w:pPr>
        <w:spacing w:after="0"/>
        <w:ind w:left="0"/>
        <w:jc w:val="both"/>
      </w:pPr>
      <w:r>
        <w:rPr>
          <w:rFonts w:ascii="Times New Roman"/>
          <w:b w:val="false"/>
          <w:i w:val="false"/>
          <w:color w:val="000000"/>
          <w:sz w:val="28"/>
        </w:rPr>
        <w:t>
      241. Қазақстан Республикасы Iшкi iстер министрлiгi Көлiктегi полиция департаментiнiң Орал станциясындағы желiлiк полиция бөлiмi.</w:t>
      </w:r>
    </w:p>
    <w:bookmarkEnd w:id="698"/>
    <w:bookmarkStart w:name="z707" w:id="699"/>
    <w:p>
      <w:pPr>
        <w:spacing w:after="0"/>
        <w:ind w:left="0"/>
        <w:jc w:val="both"/>
      </w:pPr>
      <w:r>
        <w:rPr>
          <w:rFonts w:ascii="Times New Roman"/>
          <w:b w:val="false"/>
          <w:i w:val="false"/>
          <w:color w:val="000000"/>
          <w:sz w:val="28"/>
        </w:rPr>
        <w:t>
      242. Қазақстан Республикасы Iшкi iстер министрлiгi Көлiктегi полиция департаментiнiң Нұр-Сұлтан станциясындағы желiлiк полиция басқармасы.</w:t>
      </w:r>
    </w:p>
    <w:bookmarkEnd w:id="699"/>
    <w:bookmarkStart w:name="z708" w:id="700"/>
    <w:p>
      <w:pPr>
        <w:spacing w:after="0"/>
        <w:ind w:left="0"/>
        <w:jc w:val="both"/>
      </w:pPr>
      <w:r>
        <w:rPr>
          <w:rFonts w:ascii="Times New Roman"/>
          <w:b w:val="false"/>
          <w:i w:val="false"/>
          <w:color w:val="000000"/>
          <w:sz w:val="28"/>
        </w:rPr>
        <w:t>
      243. Қазақстан Республикасы Iшкi iстер министрлiгi Көлiктегi полиция департаментiнiң Қарағанды – Сұрыптау станциясындағы желiлiк полиция бөлімі.</w:t>
      </w:r>
    </w:p>
    <w:bookmarkEnd w:id="700"/>
    <w:bookmarkStart w:name="z709" w:id="701"/>
    <w:p>
      <w:pPr>
        <w:spacing w:after="0"/>
        <w:ind w:left="0"/>
        <w:jc w:val="both"/>
      </w:pPr>
      <w:r>
        <w:rPr>
          <w:rFonts w:ascii="Times New Roman"/>
          <w:b w:val="false"/>
          <w:i w:val="false"/>
          <w:color w:val="000000"/>
          <w:sz w:val="28"/>
        </w:rPr>
        <w:t>
      244. Қазақстан Республикасы Iшкi iстер министрлiгi Көлiктегi полиция департаментiнiң Көкшетау станциясындағы желiлiк полиция бөлiмi.</w:t>
      </w:r>
    </w:p>
    <w:bookmarkEnd w:id="701"/>
    <w:bookmarkStart w:name="z710" w:id="702"/>
    <w:p>
      <w:pPr>
        <w:spacing w:after="0"/>
        <w:ind w:left="0"/>
        <w:jc w:val="both"/>
      </w:pPr>
      <w:r>
        <w:rPr>
          <w:rFonts w:ascii="Times New Roman"/>
          <w:b w:val="false"/>
          <w:i w:val="false"/>
          <w:color w:val="000000"/>
          <w:sz w:val="28"/>
        </w:rPr>
        <w:t>
      245. Қазақстан Республикасы Iшкi iстер министрлiгi Көлiктегi полиция департаментiнiң Қостанай станциясындағы желiлiк полиция бөлiмi.</w:t>
      </w:r>
    </w:p>
    <w:bookmarkEnd w:id="702"/>
    <w:bookmarkStart w:name="z711" w:id="703"/>
    <w:p>
      <w:pPr>
        <w:spacing w:after="0"/>
        <w:ind w:left="0"/>
        <w:jc w:val="both"/>
      </w:pPr>
      <w:r>
        <w:rPr>
          <w:rFonts w:ascii="Times New Roman"/>
          <w:b w:val="false"/>
          <w:i w:val="false"/>
          <w:color w:val="000000"/>
          <w:sz w:val="28"/>
        </w:rPr>
        <w:t>
      246. Қазақстан Республикасы Iшкi iстер министрлiгi Көлiктегi полиция департаментiнiң Павлодар станциясындағы желiлiк полиция бөлiмi.</w:t>
      </w:r>
    </w:p>
    <w:bookmarkEnd w:id="703"/>
    <w:bookmarkStart w:name="z712" w:id="704"/>
    <w:p>
      <w:pPr>
        <w:spacing w:after="0"/>
        <w:ind w:left="0"/>
        <w:jc w:val="both"/>
      </w:pPr>
      <w:r>
        <w:rPr>
          <w:rFonts w:ascii="Times New Roman"/>
          <w:b w:val="false"/>
          <w:i w:val="false"/>
          <w:color w:val="000000"/>
          <w:sz w:val="28"/>
        </w:rPr>
        <w:t>
      247. Қазақстан Республикасы Iшкi iстер министрлiгi Көлiктегi полиция департаментiнiң Петропавл станциясындағы желiлiк полиция бөлiмi.</w:t>
      </w:r>
    </w:p>
    <w:bookmarkEnd w:id="704"/>
    <w:bookmarkStart w:name="z713" w:id="705"/>
    <w:p>
      <w:pPr>
        <w:spacing w:after="0"/>
        <w:ind w:left="0"/>
        <w:jc w:val="both"/>
      </w:pPr>
      <w:r>
        <w:rPr>
          <w:rFonts w:ascii="Times New Roman"/>
          <w:b w:val="false"/>
          <w:i w:val="false"/>
          <w:color w:val="000000"/>
          <w:sz w:val="28"/>
        </w:rPr>
        <w:t>
      248. Қазақстан Республикасы Iшкi iстер министрлiгi Көлiктегi полиция департаментiнiң Алматы-1 станциясындағы желiлiк полиция басқармасы.</w:t>
      </w:r>
    </w:p>
    <w:bookmarkEnd w:id="705"/>
    <w:bookmarkStart w:name="z714" w:id="706"/>
    <w:p>
      <w:pPr>
        <w:spacing w:after="0"/>
        <w:ind w:left="0"/>
        <w:jc w:val="both"/>
      </w:pPr>
      <w:r>
        <w:rPr>
          <w:rFonts w:ascii="Times New Roman"/>
          <w:b w:val="false"/>
          <w:i w:val="false"/>
          <w:color w:val="000000"/>
          <w:sz w:val="28"/>
        </w:rPr>
        <w:t>
      249. Қазақстан Республикасы Iшкi iстер министрлiгi Көлiктегi полиция департаментiнiң Тараз станциясындағы желiлiк полиция бөлімі.</w:t>
      </w:r>
    </w:p>
    <w:bookmarkEnd w:id="706"/>
    <w:bookmarkStart w:name="z715" w:id="707"/>
    <w:p>
      <w:pPr>
        <w:spacing w:after="0"/>
        <w:ind w:left="0"/>
        <w:jc w:val="both"/>
      </w:pPr>
      <w:r>
        <w:rPr>
          <w:rFonts w:ascii="Times New Roman"/>
          <w:b w:val="false"/>
          <w:i w:val="false"/>
          <w:color w:val="000000"/>
          <w:sz w:val="28"/>
        </w:rPr>
        <w:t>
      250. Қазақстан Республикасы Iшкi iстер министрлiгi Көлiктегi полиция департаментiнiң Өскемен-1 станциясындағы желiлiк полиция бөлiмi.</w:t>
      </w:r>
    </w:p>
    <w:bookmarkEnd w:id="707"/>
    <w:bookmarkStart w:name="z716" w:id="708"/>
    <w:p>
      <w:pPr>
        <w:spacing w:after="0"/>
        <w:ind w:left="0"/>
        <w:jc w:val="both"/>
      </w:pPr>
      <w:r>
        <w:rPr>
          <w:rFonts w:ascii="Times New Roman"/>
          <w:b w:val="false"/>
          <w:i w:val="false"/>
          <w:color w:val="000000"/>
          <w:sz w:val="28"/>
        </w:rPr>
        <w:t>
      251. Қазақстан Республикасы Iшкi iстер министрлiгi Көлiктегi полиция департаментiнiң Семей станциясындағы желiлiк полиция бөлiмi.</w:t>
      </w:r>
    </w:p>
    <w:bookmarkEnd w:id="708"/>
    <w:bookmarkStart w:name="z717" w:id="709"/>
    <w:p>
      <w:pPr>
        <w:spacing w:after="0"/>
        <w:ind w:left="0"/>
        <w:jc w:val="both"/>
      </w:pPr>
      <w:r>
        <w:rPr>
          <w:rFonts w:ascii="Times New Roman"/>
          <w:b w:val="false"/>
          <w:i w:val="false"/>
          <w:color w:val="000000"/>
          <w:sz w:val="28"/>
        </w:rPr>
        <w:t>
      252. Қазақстан Республикасы Iшкi iстер министрлiгi Көлiктегi полиция департаментiнiң Шымкент станциясындағы желiлiк полиция бөлімі.</w:t>
      </w:r>
    </w:p>
    <w:bookmarkEnd w:id="709"/>
    <w:bookmarkStart w:name="z718" w:id="710"/>
    <w:p>
      <w:pPr>
        <w:spacing w:after="0"/>
        <w:ind w:left="0"/>
        <w:jc w:val="both"/>
      </w:pPr>
      <w:r>
        <w:rPr>
          <w:rFonts w:ascii="Times New Roman"/>
          <w:b w:val="false"/>
          <w:i w:val="false"/>
          <w:color w:val="000000"/>
          <w:sz w:val="28"/>
        </w:rPr>
        <w:t>
      253. Қазақстан Республикасы Iшкi iстер министрлiгi Көлiктегi полиция департаментiнiң Қандыағаш станциясындағы желiлiк полиция бөлімі.</w:t>
      </w:r>
    </w:p>
    <w:bookmarkEnd w:id="710"/>
    <w:bookmarkStart w:name="z719" w:id="711"/>
    <w:p>
      <w:pPr>
        <w:spacing w:after="0"/>
        <w:ind w:left="0"/>
        <w:jc w:val="both"/>
      </w:pPr>
      <w:r>
        <w:rPr>
          <w:rFonts w:ascii="Times New Roman"/>
          <w:b w:val="false"/>
          <w:i w:val="false"/>
          <w:color w:val="000000"/>
          <w:sz w:val="28"/>
        </w:rPr>
        <w:t>
      254. Қазақстан Республикасы Iшкi iстер министрлiгi Көлiктегi полиция департаментiнiң Нұр-Сұлтан қаласының әуежайындағы желiлiк полиция бөлімі.</w:t>
      </w:r>
    </w:p>
    <w:bookmarkEnd w:id="711"/>
    <w:bookmarkStart w:name="z720" w:id="712"/>
    <w:p>
      <w:pPr>
        <w:spacing w:after="0"/>
        <w:ind w:left="0"/>
        <w:jc w:val="both"/>
      </w:pPr>
      <w:r>
        <w:rPr>
          <w:rFonts w:ascii="Times New Roman"/>
          <w:b w:val="false"/>
          <w:i w:val="false"/>
          <w:color w:val="000000"/>
          <w:sz w:val="28"/>
        </w:rPr>
        <w:t>
      255. Қазақстан Республикасы Iшкi iстер министрлiгi Көлiктегi полиция департаментiнiң Алматы қаласының әуежайындағы желiлiк полиция бөлімі.</w:t>
      </w:r>
    </w:p>
    <w:bookmarkEnd w:id="712"/>
    <w:bookmarkStart w:name="z721" w:id="713"/>
    <w:p>
      <w:pPr>
        <w:spacing w:after="0"/>
        <w:ind w:left="0"/>
        <w:jc w:val="both"/>
      </w:pPr>
      <w:r>
        <w:rPr>
          <w:rFonts w:ascii="Times New Roman"/>
          <w:b w:val="false"/>
          <w:i w:val="false"/>
          <w:color w:val="000000"/>
          <w:sz w:val="28"/>
        </w:rPr>
        <w:t>
      256. Қазақстан Республикасы Iшкi iстер министрлiгi Көлiктегi полиция департаментiнiң Үштөбе станциясындағы желiлiк полиция бөлімі.</w:t>
      </w:r>
    </w:p>
    <w:bookmarkEnd w:id="713"/>
    <w:bookmarkStart w:name="z722" w:id="714"/>
    <w:p>
      <w:pPr>
        <w:spacing w:after="0"/>
        <w:ind w:left="0"/>
        <w:jc w:val="both"/>
      </w:pPr>
      <w:r>
        <w:rPr>
          <w:rFonts w:ascii="Times New Roman"/>
          <w:b w:val="false"/>
          <w:i w:val="false"/>
          <w:color w:val="000000"/>
          <w:sz w:val="28"/>
        </w:rPr>
        <w:t>
      257. Қазақстан Республикасы Iшкi iстер министрлiгi Көлiктегi полиция департаментiнiң Достық станциясындағы желiлiк полиция бөлімі.</w:t>
      </w:r>
    </w:p>
    <w:bookmarkEnd w:id="714"/>
    <w:bookmarkStart w:name="z723" w:id="715"/>
    <w:p>
      <w:pPr>
        <w:spacing w:after="0"/>
        <w:ind w:left="0"/>
        <w:jc w:val="both"/>
      </w:pPr>
      <w:r>
        <w:rPr>
          <w:rFonts w:ascii="Times New Roman"/>
          <w:b w:val="false"/>
          <w:i w:val="false"/>
          <w:color w:val="000000"/>
          <w:sz w:val="28"/>
        </w:rPr>
        <w:t>
      258. Қазақстан Республикасы Iшкi iстер министрлiгi Көлiктегi полиция департаментiнiң Арыс 1 станциясындағы желiлiк полиция бөлімі.</w:t>
      </w:r>
    </w:p>
    <w:bookmarkEnd w:id="715"/>
    <w:bookmarkStart w:name="z724" w:id="716"/>
    <w:p>
      <w:pPr>
        <w:spacing w:after="0"/>
        <w:ind w:left="0"/>
        <w:jc w:val="both"/>
      </w:pPr>
      <w:r>
        <w:rPr>
          <w:rFonts w:ascii="Times New Roman"/>
          <w:b w:val="false"/>
          <w:i w:val="false"/>
          <w:color w:val="000000"/>
          <w:sz w:val="28"/>
        </w:rPr>
        <w:t>
      259. Қазақстан Республикасы Iшкi iстер министрлiгi Көлiктегi полиция департаментiнiң Түркістан станциясындағы желiлiк полиция бөлімі.</w:t>
      </w:r>
    </w:p>
    <w:bookmarkEnd w:id="716"/>
    <w:bookmarkStart w:name="z725" w:id="717"/>
    <w:p>
      <w:pPr>
        <w:spacing w:after="0"/>
        <w:ind w:left="0"/>
        <w:jc w:val="both"/>
      </w:pPr>
      <w:r>
        <w:rPr>
          <w:rFonts w:ascii="Times New Roman"/>
          <w:b w:val="false"/>
          <w:i w:val="false"/>
          <w:color w:val="000000"/>
          <w:sz w:val="28"/>
        </w:rPr>
        <w:t>
      260. Қазақстан Республикасы Iшкi iстер министрлiгi Көлiктегi полиция департаментiнiң Түрксіб станциясындағы желiлiк полиция бөлімі.</w:t>
      </w:r>
    </w:p>
    <w:bookmarkEnd w:id="717"/>
    <w:bookmarkStart w:name="z726" w:id="718"/>
    <w:p>
      <w:pPr>
        <w:spacing w:after="0"/>
        <w:ind w:left="0"/>
        <w:jc w:val="both"/>
      </w:pPr>
      <w:r>
        <w:rPr>
          <w:rFonts w:ascii="Times New Roman"/>
          <w:b w:val="false"/>
          <w:i w:val="false"/>
          <w:color w:val="000000"/>
          <w:sz w:val="28"/>
        </w:rPr>
        <w:t>
      261. Қазақстан Республикасы Iшкi iстер министрлiгi Көлiктегi полиция департаментiнiң Шу станциясындағы желiлiк полиция бөлімі.</w:t>
      </w:r>
    </w:p>
    <w:bookmarkEnd w:id="718"/>
    <w:bookmarkStart w:name="z727" w:id="719"/>
    <w:p>
      <w:pPr>
        <w:spacing w:after="0"/>
        <w:ind w:left="0"/>
        <w:jc w:val="both"/>
      </w:pPr>
      <w:r>
        <w:rPr>
          <w:rFonts w:ascii="Times New Roman"/>
          <w:b w:val="false"/>
          <w:i w:val="false"/>
          <w:color w:val="000000"/>
          <w:sz w:val="28"/>
        </w:rPr>
        <w:t>
      262. Қазақстан Республикасы Iшкi iстер министрлiгiнiң Байқоңыр қаласындағы өкiлдiгi.</w:t>
      </w:r>
    </w:p>
    <w:bookmarkEnd w:id="719"/>
    <w:bookmarkStart w:name="z728" w:id="720"/>
    <w:p>
      <w:pPr>
        <w:spacing w:after="0"/>
        <w:ind w:left="0"/>
        <w:jc w:val="both"/>
      </w:pPr>
      <w:r>
        <w:rPr>
          <w:rFonts w:ascii="Times New Roman"/>
          <w:b w:val="false"/>
          <w:i w:val="false"/>
          <w:color w:val="000000"/>
          <w:sz w:val="28"/>
        </w:rPr>
        <w:t>
      263. Қазақстан Республикасы Iшкi iстер министрлiгiнiң Орталық өңірлік әскери-тергеу басқармасы.</w:t>
      </w:r>
    </w:p>
    <w:bookmarkEnd w:id="720"/>
    <w:bookmarkStart w:name="z729" w:id="721"/>
    <w:p>
      <w:pPr>
        <w:spacing w:after="0"/>
        <w:ind w:left="0"/>
        <w:jc w:val="both"/>
      </w:pPr>
      <w:r>
        <w:rPr>
          <w:rFonts w:ascii="Times New Roman"/>
          <w:b w:val="false"/>
          <w:i w:val="false"/>
          <w:color w:val="000000"/>
          <w:sz w:val="28"/>
        </w:rPr>
        <w:t>
      264. Қазақстан Республикасы Iшкi iстер министрлiгiнiң Оңтүстік өңірлік әскери-тергеу басқармасы.</w:t>
      </w:r>
    </w:p>
    <w:bookmarkEnd w:id="721"/>
    <w:bookmarkStart w:name="z730" w:id="722"/>
    <w:p>
      <w:pPr>
        <w:spacing w:after="0"/>
        <w:ind w:left="0"/>
        <w:jc w:val="both"/>
      </w:pPr>
      <w:r>
        <w:rPr>
          <w:rFonts w:ascii="Times New Roman"/>
          <w:b w:val="false"/>
          <w:i w:val="false"/>
          <w:color w:val="000000"/>
          <w:sz w:val="28"/>
        </w:rPr>
        <w:t>
      265. Қазақстан Республикасы Iшкi iстер министрлiгiнiң Шығыс өңірлік әскери-тергеу басқармасы.</w:t>
      </w:r>
    </w:p>
    <w:bookmarkEnd w:id="722"/>
    <w:bookmarkStart w:name="z731" w:id="723"/>
    <w:p>
      <w:pPr>
        <w:spacing w:after="0"/>
        <w:ind w:left="0"/>
        <w:jc w:val="both"/>
      </w:pPr>
      <w:r>
        <w:rPr>
          <w:rFonts w:ascii="Times New Roman"/>
          <w:b w:val="false"/>
          <w:i w:val="false"/>
          <w:color w:val="000000"/>
          <w:sz w:val="28"/>
        </w:rPr>
        <w:t>
      266. Қазақстан Республикасы Iшкi iстер министрлiгiнiң Батыс өңірлік әскери-тергеу басқармасы.</w:t>
      </w:r>
    </w:p>
    <w:bookmarkEnd w:id="723"/>
    <w:bookmarkStart w:name="z732" w:id="724"/>
    <w:p>
      <w:pPr>
        <w:spacing w:after="0"/>
        <w:ind w:left="0"/>
        <w:jc w:val="both"/>
      </w:pPr>
      <w:r>
        <w:rPr>
          <w:rFonts w:ascii="Times New Roman"/>
          <w:b w:val="false"/>
          <w:i w:val="false"/>
          <w:color w:val="000000"/>
          <w:sz w:val="28"/>
        </w:rPr>
        <w:t>
      2. Қылмыстық-атқару жүйесі комитеті</w:t>
      </w:r>
    </w:p>
    <w:bookmarkEnd w:id="724"/>
    <w:bookmarkStart w:name="z733" w:id="725"/>
    <w:p>
      <w:pPr>
        <w:spacing w:after="0"/>
        <w:ind w:left="0"/>
        <w:jc w:val="both"/>
      </w:pPr>
      <w:r>
        <w:rPr>
          <w:rFonts w:ascii="Times New Roman"/>
          <w:b w:val="false"/>
          <w:i w:val="false"/>
          <w:color w:val="000000"/>
          <w:sz w:val="28"/>
        </w:rPr>
        <w:t>
      1. Қазақстан Республикасы Iшкi iстер министрлiгi Қылмыстық-атқару жүйесі комитетінің Ақмола облысы бойынша қылмыстық-атқару жүйесi департаментi.</w:t>
      </w:r>
    </w:p>
    <w:bookmarkEnd w:id="725"/>
    <w:bookmarkStart w:name="z734" w:id="726"/>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комитетінің Ақтөбе облысы бойынша қылмыстық-атқару жүйесi департаментi.</w:t>
      </w:r>
    </w:p>
    <w:bookmarkEnd w:id="726"/>
    <w:bookmarkStart w:name="z735" w:id="727"/>
    <w:p>
      <w:pPr>
        <w:spacing w:after="0"/>
        <w:ind w:left="0"/>
        <w:jc w:val="both"/>
      </w:pPr>
      <w:r>
        <w:rPr>
          <w:rFonts w:ascii="Times New Roman"/>
          <w:b w:val="false"/>
          <w:i w:val="false"/>
          <w:color w:val="000000"/>
          <w:sz w:val="28"/>
        </w:rPr>
        <w:t>
      3. Қазақстан Республикасы Iшкi iстер министрлiгi Қылмыстық-атқару жүйесі комитетінің Алматы облысы бойынша қылмыстық-атқару жүйесі департаменті.</w:t>
      </w:r>
    </w:p>
    <w:bookmarkEnd w:id="727"/>
    <w:bookmarkStart w:name="z736" w:id="728"/>
    <w:p>
      <w:pPr>
        <w:spacing w:after="0"/>
        <w:ind w:left="0"/>
        <w:jc w:val="both"/>
      </w:pPr>
      <w:r>
        <w:rPr>
          <w:rFonts w:ascii="Times New Roman"/>
          <w:b w:val="false"/>
          <w:i w:val="false"/>
          <w:color w:val="000000"/>
          <w:sz w:val="28"/>
        </w:rPr>
        <w:t>
      4. Қазақстан Республикасы Iшкi iстер министрлiгi Қылмыстық-атқару жүйесі комитетінің Атырау облысы бойынша қылмыстық-атқару жүйесi департаментi.</w:t>
      </w:r>
    </w:p>
    <w:bookmarkEnd w:id="728"/>
    <w:bookmarkStart w:name="z737" w:id="729"/>
    <w:p>
      <w:pPr>
        <w:spacing w:after="0"/>
        <w:ind w:left="0"/>
        <w:jc w:val="both"/>
      </w:pPr>
      <w:r>
        <w:rPr>
          <w:rFonts w:ascii="Times New Roman"/>
          <w:b w:val="false"/>
          <w:i w:val="false"/>
          <w:color w:val="000000"/>
          <w:sz w:val="28"/>
        </w:rPr>
        <w:t>
      5. Қазақстан Республикасы Iшкi iстер министрлiгi Қылмыстық-атқару жүйесі комитетінің Шығыс Қазақстан облысы бойынша қылмыстық-атқару жүйесi департаментi.</w:t>
      </w:r>
    </w:p>
    <w:bookmarkEnd w:id="729"/>
    <w:bookmarkStart w:name="z738" w:id="730"/>
    <w:p>
      <w:pPr>
        <w:spacing w:after="0"/>
        <w:ind w:left="0"/>
        <w:jc w:val="both"/>
      </w:pPr>
      <w:r>
        <w:rPr>
          <w:rFonts w:ascii="Times New Roman"/>
          <w:b w:val="false"/>
          <w:i w:val="false"/>
          <w:color w:val="000000"/>
          <w:sz w:val="28"/>
        </w:rPr>
        <w:t>
      6. Қазақстан Республикасы Iшкi iстер министрлiгi Қылмыстық-атқару жүйесі комитетінің Жамбыл облысы бойынша қылмыстық-атқару жүйесi департаментi.</w:t>
      </w:r>
    </w:p>
    <w:bookmarkEnd w:id="730"/>
    <w:bookmarkStart w:name="z739" w:id="731"/>
    <w:p>
      <w:pPr>
        <w:spacing w:after="0"/>
        <w:ind w:left="0"/>
        <w:jc w:val="both"/>
      </w:pPr>
      <w:r>
        <w:rPr>
          <w:rFonts w:ascii="Times New Roman"/>
          <w:b w:val="false"/>
          <w:i w:val="false"/>
          <w:color w:val="000000"/>
          <w:sz w:val="28"/>
        </w:rPr>
        <w:t>
      7. Қазақстан Республикасы Iшкi iстер министрлiгi Қылмыстық-атқару жүйесі комитетінің Батыс Қазақстан облысы бойынша қылмыстық-атқару жүйесi департаментi.</w:t>
      </w:r>
    </w:p>
    <w:bookmarkEnd w:id="731"/>
    <w:bookmarkStart w:name="z740" w:id="732"/>
    <w:p>
      <w:pPr>
        <w:spacing w:after="0"/>
        <w:ind w:left="0"/>
        <w:jc w:val="both"/>
      </w:pPr>
      <w:r>
        <w:rPr>
          <w:rFonts w:ascii="Times New Roman"/>
          <w:b w:val="false"/>
          <w:i w:val="false"/>
          <w:color w:val="000000"/>
          <w:sz w:val="28"/>
        </w:rPr>
        <w:t>
      8. Қазақстан Республикасы Iшкi iстер министрлiгi Қылмыстық-атқару жүйесі комитетінің Қарағанды облысы бойынша қылмыстық-атқару жүйесi департаментi.</w:t>
      </w:r>
    </w:p>
    <w:bookmarkEnd w:id="732"/>
    <w:bookmarkStart w:name="z741" w:id="733"/>
    <w:p>
      <w:pPr>
        <w:spacing w:after="0"/>
        <w:ind w:left="0"/>
        <w:jc w:val="both"/>
      </w:pPr>
      <w:r>
        <w:rPr>
          <w:rFonts w:ascii="Times New Roman"/>
          <w:b w:val="false"/>
          <w:i w:val="false"/>
          <w:color w:val="000000"/>
          <w:sz w:val="28"/>
        </w:rPr>
        <w:t>
      9. Қазақстан Республикасы Iшкi iстер министрлiгi Қылмыстық-атқару жүйесі комитетінің Қызылорда облысы бойынша қылмыстық-атқару жүйесi департаментi.</w:t>
      </w:r>
    </w:p>
    <w:bookmarkEnd w:id="733"/>
    <w:bookmarkStart w:name="z742" w:id="734"/>
    <w:p>
      <w:pPr>
        <w:spacing w:after="0"/>
        <w:ind w:left="0"/>
        <w:jc w:val="both"/>
      </w:pPr>
      <w:r>
        <w:rPr>
          <w:rFonts w:ascii="Times New Roman"/>
          <w:b w:val="false"/>
          <w:i w:val="false"/>
          <w:color w:val="000000"/>
          <w:sz w:val="28"/>
        </w:rPr>
        <w:t>
      10. Қазақстан Республикасы Iшкi iстер министрлiгi Қылмыстық-атқару жүйесі комитетінің Қостанай облысы бойынша қылмыстық-атқару жүйесi департаментi.</w:t>
      </w:r>
    </w:p>
    <w:bookmarkEnd w:id="734"/>
    <w:bookmarkStart w:name="z743" w:id="735"/>
    <w:p>
      <w:pPr>
        <w:spacing w:after="0"/>
        <w:ind w:left="0"/>
        <w:jc w:val="both"/>
      </w:pPr>
      <w:r>
        <w:rPr>
          <w:rFonts w:ascii="Times New Roman"/>
          <w:b w:val="false"/>
          <w:i w:val="false"/>
          <w:color w:val="000000"/>
          <w:sz w:val="28"/>
        </w:rPr>
        <w:t>
      11. Қазақстан Республикасы Iшкi iстер министрлiгi Қылмыстық-атқару жүйесі комитетінің Маңғыстау облысы бойынша қылмыстық-атқару жүйесi департаментi.</w:t>
      </w:r>
    </w:p>
    <w:bookmarkEnd w:id="735"/>
    <w:bookmarkStart w:name="z744" w:id="736"/>
    <w:p>
      <w:pPr>
        <w:spacing w:after="0"/>
        <w:ind w:left="0"/>
        <w:jc w:val="both"/>
      </w:pPr>
      <w:r>
        <w:rPr>
          <w:rFonts w:ascii="Times New Roman"/>
          <w:b w:val="false"/>
          <w:i w:val="false"/>
          <w:color w:val="000000"/>
          <w:sz w:val="28"/>
        </w:rPr>
        <w:t>
      12. Қазақстан Республикасы Iшкi iстер министрлiгi Қылмыстық-атқару жүйесі комитетінің Павлодар облысы бойынша қылмыстық-атқару жүйесi департаментi.</w:t>
      </w:r>
    </w:p>
    <w:bookmarkEnd w:id="736"/>
    <w:bookmarkStart w:name="z745" w:id="737"/>
    <w:p>
      <w:pPr>
        <w:spacing w:after="0"/>
        <w:ind w:left="0"/>
        <w:jc w:val="both"/>
      </w:pPr>
      <w:r>
        <w:rPr>
          <w:rFonts w:ascii="Times New Roman"/>
          <w:b w:val="false"/>
          <w:i w:val="false"/>
          <w:color w:val="000000"/>
          <w:sz w:val="28"/>
        </w:rPr>
        <w:t>
      13. Қазақстан Республикасы Iшкi iстер министрлiгi Қылмыстық-атқару жүйесі комитетінің Солтүстiк Қазақстан облысы бойынша қылмыстық-атқару жүйесi департаментi.</w:t>
      </w:r>
    </w:p>
    <w:bookmarkEnd w:id="737"/>
    <w:bookmarkStart w:name="z746" w:id="738"/>
    <w:p>
      <w:pPr>
        <w:spacing w:after="0"/>
        <w:ind w:left="0"/>
        <w:jc w:val="both"/>
      </w:pPr>
      <w:r>
        <w:rPr>
          <w:rFonts w:ascii="Times New Roman"/>
          <w:b w:val="false"/>
          <w:i w:val="false"/>
          <w:color w:val="000000"/>
          <w:sz w:val="28"/>
        </w:rPr>
        <w:t>
      14. Қазақстан Республикасы Iшкi iстер министрлiгi Қылмыстық-атқару жүйесі комитетінің Нұр-Сұлтан қаласы бойынша қылмыстық-атқару жүйесi департаментi.</w:t>
      </w:r>
    </w:p>
    <w:bookmarkEnd w:id="738"/>
    <w:bookmarkStart w:name="z747" w:id="739"/>
    <w:p>
      <w:pPr>
        <w:spacing w:after="0"/>
        <w:ind w:left="0"/>
        <w:jc w:val="both"/>
      </w:pPr>
      <w:r>
        <w:rPr>
          <w:rFonts w:ascii="Times New Roman"/>
          <w:b w:val="false"/>
          <w:i w:val="false"/>
          <w:color w:val="000000"/>
          <w:sz w:val="28"/>
        </w:rPr>
        <w:t>
      15. Қазақстан Республикасы Iшкi iстер министрлiгi Қылмыстық-атқару жүйесі комитетінің Алматы қаласы бойынша қылмыстық-атқару жүйесі департаменті.</w:t>
      </w:r>
    </w:p>
    <w:bookmarkEnd w:id="739"/>
    <w:bookmarkStart w:name="z748" w:id="740"/>
    <w:p>
      <w:pPr>
        <w:spacing w:after="0"/>
        <w:ind w:left="0"/>
        <w:jc w:val="both"/>
      </w:pPr>
      <w:r>
        <w:rPr>
          <w:rFonts w:ascii="Times New Roman"/>
          <w:b w:val="false"/>
          <w:i w:val="false"/>
          <w:color w:val="000000"/>
          <w:sz w:val="28"/>
        </w:rPr>
        <w:t>
      16. Қазақстан Республикасы Iшкi iстер министрлiгi Қылмыстық-атқару жүйесі комитетінің Шымкент қаласы және Түркістан облысы бойынша қылмыстық-атқару жүйесі департаменті.</w:t>
      </w:r>
    </w:p>
    <w:bookmarkEnd w:id="740"/>
    <w:bookmarkStart w:name="z749" w:id="741"/>
    <w:p>
      <w:pPr>
        <w:spacing w:after="0"/>
        <w:ind w:left="0"/>
        <w:jc w:val="both"/>
      </w:pPr>
      <w:r>
        <w:rPr>
          <w:rFonts w:ascii="Times New Roman"/>
          <w:b w:val="false"/>
          <w:i w:val="false"/>
          <w:color w:val="000000"/>
          <w:sz w:val="28"/>
        </w:rPr>
        <w:t>
      Министрліктің және оның ведомстволарының қарамағындағы мемлекеттік мекемелердің тізбесі</w:t>
      </w:r>
    </w:p>
    <w:bookmarkEnd w:id="741"/>
    <w:bookmarkStart w:name="z750" w:id="742"/>
    <w:p>
      <w:pPr>
        <w:spacing w:after="0"/>
        <w:ind w:left="0"/>
        <w:jc w:val="both"/>
      </w:pPr>
      <w:r>
        <w:rPr>
          <w:rFonts w:ascii="Times New Roman"/>
          <w:b w:val="false"/>
          <w:i w:val="false"/>
          <w:color w:val="000000"/>
          <w:sz w:val="28"/>
        </w:rPr>
        <w:t>
      1. Қазақстан Республикасының Ішкі істер министрлігі</w:t>
      </w:r>
    </w:p>
    <w:bookmarkEnd w:id="742"/>
    <w:bookmarkStart w:name="z751" w:id="743"/>
    <w:p>
      <w:pPr>
        <w:spacing w:after="0"/>
        <w:ind w:left="0"/>
        <w:jc w:val="both"/>
      </w:pPr>
      <w:r>
        <w:rPr>
          <w:rFonts w:ascii="Times New Roman"/>
          <w:b w:val="false"/>
          <w:i w:val="false"/>
          <w:color w:val="000000"/>
          <w:sz w:val="28"/>
        </w:rPr>
        <w:t>
      1. Қазақстан Республикасы Iшкi iстер министрлiгiнiң емханасы бар орталық госпиталi.</w:t>
      </w:r>
    </w:p>
    <w:bookmarkEnd w:id="743"/>
    <w:bookmarkStart w:name="z752" w:id="744"/>
    <w:p>
      <w:pPr>
        <w:spacing w:after="0"/>
        <w:ind w:left="0"/>
        <w:jc w:val="both"/>
      </w:pPr>
      <w:r>
        <w:rPr>
          <w:rFonts w:ascii="Times New Roman"/>
          <w:b w:val="false"/>
          <w:i w:val="false"/>
          <w:color w:val="000000"/>
          <w:sz w:val="28"/>
        </w:rPr>
        <w:t>
      2. Қазақстан Республикасы Iшкi iстер министрлiгiнiң Кинологиялық орталығы.</w:t>
      </w:r>
    </w:p>
    <w:bookmarkEnd w:id="744"/>
    <w:bookmarkStart w:name="z753" w:id="745"/>
    <w:p>
      <w:pPr>
        <w:spacing w:after="0"/>
        <w:ind w:left="0"/>
        <w:jc w:val="both"/>
      </w:pPr>
      <w:r>
        <w:rPr>
          <w:rFonts w:ascii="Times New Roman"/>
          <w:b w:val="false"/>
          <w:i w:val="false"/>
          <w:color w:val="000000"/>
          <w:sz w:val="28"/>
        </w:rPr>
        <w:t>
      3. Қазақстан Республикасы Iшкi iстер министрлiгiнiң "Оңтүстiк" әскери және арнайы жабдықтау базасы.</w:t>
      </w:r>
    </w:p>
    <w:bookmarkEnd w:id="745"/>
    <w:bookmarkStart w:name="z754" w:id="746"/>
    <w:p>
      <w:pPr>
        <w:spacing w:after="0"/>
        <w:ind w:left="0"/>
        <w:jc w:val="both"/>
      </w:pPr>
      <w:r>
        <w:rPr>
          <w:rFonts w:ascii="Times New Roman"/>
          <w:b w:val="false"/>
          <w:i w:val="false"/>
          <w:color w:val="000000"/>
          <w:sz w:val="28"/>
        </w:rPr>
        <w:t>
      4. Қазақстан Республикасы Iшкi iстер министрлiгiнiң "Солтүстiк" әскери және арнайы жабдықтау базасы.</w:t>
      </w:r>
    </w:p>
    <w:bookmarkEnd w:id="746"/>
    <w:bookmarkStart w:name="z755" w:id="747"/>
    <w:p>
      <w:pPr>
        <w:spacing w:after="0"/>
        <w:ind w:left="0"/>
        <w:jc w:val="both"/>
      </w:pPr>
      <w:r>
        <w:rPr>
          <w:rFonts w:ascii="Times New Roman"/>
          <w:b w:val="false"/>
          <w:i w:val="false"/>
          <w:color w:val="000000"/>
          <w:sz w:val="28"/>
        </w:rPr>
        <w:t>
      5. Қазақстан Республикасы Iшкi iстер министрлiгiнiң Автокөлiктiк қызмет көрсету мекемесi.</w:t>
      </w:r>
    </w:p>
    <w:bookmarkEnd w:id="747"/>
    <w:bookmarkStart w:name="z756" w:id="748"/>
    <w:p>
      <w:pPr>
        <w:spacing w:after="0"/>
        <w:ind w:left="0"/>
        <w:jc w:val="both"/>
      </w:pPr>
      <w:r>
        <w:rPr>
          <w:rFonts w:ascii="Times New Roman"/>
          <w:b w:val="false"/>
          <w:i w:val="false"/>
          <w:color w:val="000000"/>
          <w:sz w:val="28"/>
        </w:rPr>
        <w:t>
      6. Қазақстан Республикасы Iшкi iстер министрлiгiнiң "Сұңқар" арнайы мақсаттағы жасағы.</w:t>
      </w:r>
    </w:p>
    <w:bookmarkEnd w:id="748"/>
    <w:bookmarkStart w:name="z757" w:id="749"/>
    <w:p>
      <w:pPr>
        <w:spacing w:after="0"/>
        <w:ind w:left="0"/>
        <w:jc w:val="both"/>
      </w:pPr>
      <w:r>
        <w:rPr>
          <w:rFonts w:ascii="Times New Roman"/>
          <w:b w:val="false"/>
          <w:i w:val="false"/>
          <w:color w:val="000000"/>
          <w:sz w:val="28"/>
        </w:rPr>
        <w:t>
      7. Қазақстан Республикасы Ішкі істер министрлігінің Мамандандырылған күзет қызметi басқармасы (Нұр-Сұлтан қаласы).</w:t>
      </w:r>
    </w:p>
    <w:bookmarkEnd w:id="749"/>
    <w:bookmarkStart w:name="z758" w:id="750"/>
    <w:p>
      <w:pPr>
        <w:spacing w:after="0"/>
        <w:ind w:left="0"/>
        <w:jc w:val="both"/>
      </w:pPr>
      <w:r>
        <w:rPr>
          <w:rFonts w:ascii="Times New Roman"/>
          <w:b w:val="false"/>
          <w:i w:val="false"/>
          <w:color w:val="000000"/>
          <w:sz w:val="28"/>
        </w:rPr>
        <w:t>
      8. Қазақстан Республикасы Iшкi iстер министрлiгiнiң Дипломатиялық өкiлдiктердi күзету жөнiндегi полиция полкi.</w:t>
      </w:r>
    </w:p>
    <w:bookmarkEnd w:id="750"/>
    <w:bookmarkStart w:name="z759" w:id="751"/>
    <w:p>
      <w:pPr>
        <w:spacing w:after="0"/>
        <w:ind w:left="0"/>
        <w:jc w:val="both"/>
      </w:pPr>
      <w:r>
        <w:rPr>
          <w:rFonts w:ascii="Times New Roman"/>
          <w:b w:val="false"/>
          <w:i w:val="false"/>
          <w:color w:val="000000"/>
          <w:sz w:val="28"/>
        </w:rPr>
        <w:t>
      9. Қазақстан Республикасы Iшкi iстер министрлiгiнiң Үкiметтiк мекемелердi күзету жөнiндегi полиция полкi.</w:t>
      </w:r>
    </w:p>
    <w:bookmarkEnd w:id="751"/>
    <w:bookmarkStart w:name="z760" w:id="752"/>
    <w:p>
      <w:pPr>
        <w:spacing w:after="0"/>
        <w:ind w:left="0"/>
        <w:jc w:val="both"/>
      </w:pPr>
      <w:r>
        <w:rPr>
          <w:rFonts w:ascii="Times New Roman"/>
          <w:b w:val="false"/>
          <w:i w:val="false"/>
          <w:color w:val="000000"/>
          <w:sz w:val="28"/>
        </w:rPr>
        <w:t>
      10. Қазақстан Республикасы Ішкі істер министрлігінің Мақан Есболатов атындағы Алматы академиясы.</w:t>
      </w:r>
    </w:p>
    <w:bookmarkEnd w:id="752"/>
    <w:bookmarkStart w:name="z761" w:id="753"/>
    <w:p>
      <w:pPr>
        <w:spacing w:after="0"/>
        <w:ind w:left="0"/>
        <w:jc w:val="both"/>
      </w:pPr>
      <w:r>
        <w:rPr>
          <w:rFonts w:ascii="Times New Roman"/>
          <w:b w:val="false"/>
          <w:i w:val="false"/>
          <w:color w:val="000000"/>
          <w:sz w:val="28"/>
        </w:rPr>
        <w:t>
      11. Қазақстан Республикасы Iшкi iстер министрлiгiнiң Бәрiмбек Бейсенов атындағы Қарағанды академиясы.</w:t>
      </w:r>
    </w:p>
    <w:bookmarkEnd w:id="753"/>
    <w:bookmarkStart w:name="z762" w:id="754"/>
    <w:p>
      <w:pPr>
        <w:spacing w:after="0"/>
        <w:ind w:left="0"/>
        <w:jc w:val="both"/>
      </w:pPr>
      <w:r>
        <w:rPr>
          <w:rFonts w:ascii="Times New Roman"/>
          <w:b w:val="false"/>
          <w:i w:val="false"/>
          <w:color w:val="000000"/>
          <w:sz w:val="28"/>
        </w:rPr>
        <w:t>
      12. Қазақстан Республикасы Ішкі істер министрлігінің Шырақбек Қабылбаев атындағы Қостанай академиясы.</w:t>
      </w:r>
    </w:p>
    <w:bookmarkEnd w:id="754"/>
    <w:bookmarkStart w:name="z763" w:id="755"/>
    <w:p>
      <w:pPr>
        <w:spacing w:after="0"/>
        <w:ind w:left="0"/>
        <w:jc w:val="both"/>
      </w:pPr>
      <w:r>
        <w:rPr>
          <w:rFonts w:ascii="Times New Roman"/>
          <w:b w:val="false"/>
          <w:i w:val="false"/>
          <w:color w:val="000000"/>
          <w:sz w:val="28"/>
        </w:rPr>
        <w:t>
      13. Қазақстан Республикасы Ішкі істер министрлігінің Малкеджар Бөкенбаев атындағы Ақтөбе заң институты.</w:t>
      </w:r>
    </w:p>
    <w:bookmarkEnd w:id="755"/>
    <w:bookmarkStart w:name="z764" w:id="756"/>
    <w:p>
      <w:pPr>
        <w:spacing w:after="0"/>
        <w:ind w:left="0"/>
        <w:jc w:val="both"/>
      </w:pPr>
      <w:r>
        <w:rPr>
          <w:rFonts w:ascii="Times New Roman"/>
          <w:b w:val="false"/>
          <w:i w:val="false"/>
          <w:color w:val="000000"/>
          <w:sz w:val="28"/>
        </w:rPr>
        <w:t>
      14. Қазақстан Республикасы Iшкi iстер министрлiгiнiң Бауыржан Момышұлы атындағы оқу орталығы (Шымкент қаласы).</w:t>
      </w:r>
    </w:p>
    <w:bookmarkEnd w:id="756"/>
    <w:bookmarkStart w:name="z765" w:id="757"/>
    <w:p>
      <w:pPr>
        <w:spacing w:after="0"/>
        <w:ind w:left="0"/>
        <w:jc w:val="both"/>
      </w:pPr>
      <w:r>
        <w:rPr>
          <w:rFonts w:ascii="Times New Roman"/>
          <w:b w:val="false"/>
          <w:i w:val="false"/>
          <w:color w:val="000000"/>
          <w:sz w:val="28"/>
        </w:rPr>
        <w:t>
      15. Қазақстан Республикасы Ішкі істер министрлігі Нұр-Сұлтан қаласы полиция департаментiнiң емханасы.</w:t>
      </w:r>
    </w:p>
    <w:bookmarkEnd w:id="757"/>
    <w:bookmarkStart w:name="z766" w:id="758"/>
    <w:p>
      <w:pPr>
        <w:spacing w:after="0"/>
        <w:ind w:left="0"/>
        <w:jc w:val="both"/>
      </w:pPr>
      <w:r>
        <w:rPr>
          <w:rFonts w:ascii="Times New Roman"/>
          <w:b w:val="false"/>
          <w:i w:val="false"/>
          <w:color w:val="000000"/>
          <w:sz w:val="28"/>
        </w:rPr>
        <w:t>
      16. Ақмола облысы Iшкi iстер департаментiнiң емханасы бар госпиталi.</w:t>
      </w:r>
    </w:p>
    <w:bookmarkEnd w:id="758"/>
    <w:bookmarkStart w:name="z767" w:id="759"/>
    <w:p>
      <w:pPr>
        <w:spacing w:after="0"/>
        <w:ind w:left="0"/>
        <w:jc w:val="both"/>
      </w:pPr>
      <w:r>
        <w:rPr>
          <w:rFonts w:ascii="Times New Roman"/>
          <w:b w:val="false"/>
          <w:i w:val="false"/>
          <w:color w:val="000000"/>
          <w:sz w:val="28"/>
        </w:rPr>
        <w:t>
      17. Ақтөбе облысы Iшкi iстер департаментiнiң емханасы бар госпиталi.</w:t>
      </w:r>
    </w:p>
    <w:bookmarkEnd w:id="759"/>
    <w:bookmarkStart w:name="z768" w:id="760"/>
    <w:p>
      <w:pPr>
        <w:spacing w:after="0"/>
        <w:ind w:left="0"/>
        <w:jc w:val="both"/>
      </w:pPr>
      <w:r>
        <w:rPr>
          <w:rFonts w:ascii="Times New Roman"/>
          <w:b w:val="false"/>
          <w:i w:val="false"/>
          <w:color w:val="000000"/>
          <w:sz w:val="28"/>
        </w:rPr>
        <w:t>
      18. Алматы қаласы Iшкi iстер департаментiнiң емханасы.</w:t>
      </w:r>
    </w:p>
    <w:bookmarkEnd w:id="760"/>
    <w:bookmarkStart w:name="z769" w:id="761"/>
    <w:p>
      <w:pPr>
        <w:spacing w:after="0"/>
        <w:ind w:left="0"/>
        <w:jc w:val="both"/>
      </w:pPr>
      <w:r>
        <w:rPr>
          <w:rFonts w:ascii="Times New Roman"/>
          <w:b w:val="false"/>
          <w:i w:val="false"/>
          <w:color w:val="000000"/>
          <w:sz w:val="28"/>
        </w:rPr>
        <w:t>
      19. Алматы облысы Iшкi iстер департаментiнiң емханасы бар госпиталi.</w:t>
      </w:r>
    </w:p>
    <w:bookmarkEnd w:id="761"/>
    <w:bookmarkStart w:name="z770" w:id="762"/>
    <w:p>
      <w:pPr>
        <w:spacing w:after="0"/>
        <w:ind w:left="0"/>
        <w:jc w:val="both"/>
      </w:pPr>
      <w:r>
        <w:rPr>
          <w:rFonts w:ascii="Times New Roman"/>
          <w:b w:val="false"/>
          <w:i w:val="false"/>
          <w:color w:val="000000"/>
          <w:sz w:val="28"/>
        </w:rPr>
        <w:t>
      20. Атырау облысы Iшкi iстер департаментiнiң емханасы бар госпиталi.</w:t>
      </w:r>
    </w:p>
    <w:bookmarkEnd w:id="762"/>
    <w:bookmarkStart w:name="z771" w:id="763"/>
    <w:p>
      <w:pPr>
        <w:spacing w:after="0"/>
        <w:ind w:left="0"/>
        <w:jc w:val="both"/>
      </w:pPr>
      <w:r>
        <w:rPr>
          <w:rFonts w:ascii="Times New Roman"/>
          <w:b w:val="false"/>
          <w:i w:val="false"/>
          <w:color w:val="000000"/>
          <w:sz w:val="28"/>
        </w:rPr>
        <w:t>
      21. Шығыс Қазақстан облысы Iшкi iстер департаментiнiң емханасы бар госпиталi.</w:t>
      </w:r>
    </w:p>
    <w:bookmarkEnd w:id="763"/>
    <w:bookmarkStart w:name="z772" w:id="764"/>
    <w:p>
      <w:pPr>
        <w:spacing w:after="0"/>
        <w:ind w:left="0"/>
        <w:jc w:val="both"/>
      </w:pPr>
      <w:r>
        <w:rPr>
          <w:rFonts w:ascii="Times New Roman"/>
          <w:b w:val="false"/>
          <w:i w:val="false"/>
          <w:color w:val="000000"/>
          <w:sz w:val="28"/>
        </w:rPr>
        <w:t>
      22. Жамбыл облысы Iшкi iстер департаментiнiң емханасы бар госпиталi.</w:t>
      </w:r>
    </w:p>
    <w:bookmarkEnd w:id="764"/>
    <w:bookmarkStart w:name="z773" w:id="765"/>
    <w:p>
      <w:pPr>
        <w:spacing w:after="0"/>
        <w:ind w:left="0"/>
        <w:jc w:val="both"/>
      </w:pPr>
      <w:r>
        <w:rPr>
          <w:rFonts w:ascii="Times New Roman"/>
          <w:b w:val="false"/>
          <w:i w:val="false"/>
          <w:color w:val="000000"/>
          <w:sz w:val="28"/>
        </w:rPr>
        <w:t>
      23. Батыс Қазақстан облысы Iшкi iстер департаментiнiң емханасы бар госпиталi.</w:t>
      </w:r>
    </w:p>
    <w:bookmarkEnd w:id="765"/>
    <w:bookmarkStart w:name="z774" w:id="766"/>
    <w:p>
      <w:pPr>
        <w:spacing w:after="0"/>
        <w:ind w:left="0"/>
        <w:jc w:val="both"/>
      </w:pPr>
      <w:r>
        <w:rPr>
          <w:rFonts w:ascii="Times New Roman"/>
          <w:b w:val="false"/>
          <w:i w:val="false"/>
          <w:color w:val="000000"/>
          <w:sz w:val="28"/>
        </w:rPr>
        <w:t>
      24. Қарағанды облысы Iшкi iстер департаментiнiң емханасы бар госпиталi.</w:t>
      </w:r>
    </w:p>
    <w:bookmarkEnd w:id="766"/>
    <w:bookmarkStart w:name="z775" w:id="767"/>
    <w:p>
      <w:pPr>
        <w:spacing w:after="0"/>
        <w:ind w:left="0"/>
        <w:jc w:val="both"/>
      </w:pPr>
      <w:r>
        <w:rPr>
          <w:rFonts w:ascii="Times New Roman"/>
          <w:b w:val="false"/>
          <w:i w:val="false"/>
          <w:color w:val="000000"/>
          <w:sz w:val="28"/>
        </w:rPr>
        <w:t>
      25. Қызылорда облысы Iшкi iстер департаментiнiң емханасы.</w:t>
      </w:r>
    </w:p>
    <w:bookmarkEnd w:id="767"/>
    <w:bookmarkStart w:name="z776" w:id="768"/>
    <w:p>
      <w:pPr>
        <w:spacing w:after="0"/>
        <w:ind w:left="0"/>
        <w:jc w:val="both"/>
      </w:pPr>
      <w:r>
        <w:rPr>
          <w:rFonts w:ascii="Times New Roman"/>
          <w:b w:val="false"/>
          <w:i w:val="false"/>
          <w:color w:val="000000"/>
          <w:sz w:val="28"/>
        </w:rPr>
        <w:t>
      26. Қостанай облысы Iшкi iстер департаментiнiң емханасы бар госпиталi.</w:t>
      </w:r>
    </w:p>
    <w:bookmarkEnd w:id="768"/>
    <w:bookmarkStart w:name="z777" w:id="769"/>
    <w:p>
      <w:pPr>
        <w:spacing w:after="0"/>
        <w:ind w:left="0"/>
        <w:jc w:val="both"/>
      </w:pPr>
      <w:r>
        <w:rPr>
          <w:rFonts w:ascii="Times New Roman"/>
          <w:b w:val="false"/>
          <w:i w:val="false"/>
          <w:color w:val="000000"/>
          <w:sz w:val="28"/>
        </w:rPr>
        <w:t>
      27. Маңғыстау облысы Iшкi iстер департаментiнiң емханасы.</w:t>
      </w:r>
    </w:p>
    <w:bookmarkEnd w:id="769"/>
    <w:bookmarkStart w:name="z778" w:id="770"/>
    <w:p>
      <w:pPr>
        <w:spacing w:after="0"/>
        <w:ind w:left="0"/>
        <w:jc w:val="both"/>
      </w:pPr>
      <w:r>
        <w:rPr>
          <w:rFonts w:ascii="Times New Roman"/>
          <w:b w:val="false"/>
          <w:i w:val="false"/>
          <w:color w:val="000000"/>
          <w:sz w:val="28"/>
        </w:rPr>
        <w:t>
      28. Павлодар облысы Iшкi iстер департаментiнiң емханасы бар госпиталi.</w:t>
      </w:r>
    </w:p>
    <w:bookmarkEnd w:id="770"/>
    <w:bookmarkStart w:name="z779" w:id="771"/>
    <w:p>
      <w:pPr>
        <w:spacing w:after="0"/>
        <w:ind w:left="0"/>
        <w:jc w:val="both"/>
      </w:pPr>
      <w:r>
        <w:rPr>
          <w:rFonts w:ascii="Times New Roman"/>
          <w:b w:val="false"/>
          <w:i w:val="false"/>
          <w:color w:val="000000"/>
          <w:sz w:val="28"/>
        </w:rPr>
        <w:t>
      29. Солтүстiк Қазақстан облысы Iшкi iстер департаментiнiң емханасы бар госпиталi.</w:t>
      </w:r>
    </w:p>
    <w:bookmarkEnd w:id="771"/>
    <w:bookmarkStart w:name="z780" w:id="772"/>
    <w:p>
      <w:pPr>
        <w:spacing w:after="0"/>
        <w:ind w:left="0"/>
        <w:jc w:val="both"/>
      </w:pPr>
      <w:r>
        <w:rPr>
          <w:rFonts w:ascii="Times New Roman"/>
          <w:b w:val="false"/>
          <w:i w:val="false"/>
          <w:color w:val="000000"/>
          <w:sz w:val="28"/>
        </w:rPr>
        <w:t>
      30. Түркістан облысының Полиция департаментiнiң емханасы бар госпиталi.</w:t>
      </w:r>
    </w:p>
    <w:bookmarkEnd w:id="772"/>
    <w:bookmarkStart w:name="z781" w:id="773"/>
    <w:p>
      <w:pPr>
        <w:spacing w:after="0"/>
        <w:ind w:left="0"/>
        <w:jc w:val="both"/>
      </w:pPr>
      <w:r>
        <w:rPr>
          <w:rFonts w:ascii="Times New Roman"/>
          <w:b w:val="false"/>
          <w:i w:val="false"/>
          <w:color w:val="000000"/>
          <w:sz w:val="28"/>
        </w:rPr>
        <w:t>
      31. Шымкент қаласының Полиция департаментiнiң емханасы.</w:t>
      </w:r>
    </w:p>
    <w:bookmarkEnd w:id="773"/>
    <w:bookmarkStart w:name="z782" w:id="774"/>
    <w:p>
      <w:pPr>
        <w:spacing w:after="0"/>
        <w:ind w:left="0"/>
        <w:jc w:val="both"/>
      </w:pPr>
      <w:r>
        <w:rPr>
          <w:rFonts w:ascii="Times New Roman"/>
          <w:b w:val="false"/>
          <w:i w:val="false"/>
          <w:color w:val="000000"/>
          <w:sz w:val="28"/>
        </w:rPr>
        <w:t>
      32. Қазақстан Республикасы Ішкі істер министрлігі Нұр-Сұлтан қаласының мамандандырылған күзет қызметi басқармасы.</w:t>
      </w:r>
    </w:p>
    <w:bookmarkEnd w:id="774"/>
    <w:bookmarkStart w:name="z783" w:id="775"/>
    <w:p>
      <w:pPr>
        <w:spacing w:after="0"/>
        <w:ind w:left="0"/>
        <w:jc w:val="both"/>
      </w:pPr>
      <w:r>
        <w:rPr>
          <w:rFonts w:ascii="Times New Roman"/>
          <w:b w:val="false"/>
          <w:i w:val="false"/>
          <w:color w:val="000000"/>
          <w:sz w:val="28"/>
        </w:rPr>
        <w:t>
      33. Қазақстан Республикасы Ішкі істер министрлігі Ақмола облысының мамандандырылған күзет қызметi басқармасы.</w:t>
      </w:r>
    </w:p>
    <w:bookmarkEnd w:id="775"/>
    <w:bookmarkStart w:name="z784" w:id="776"/>
    <w:p>
      <w:pPr>
        <w:spacing w:after="0"/>
        <w:ind w:left="0"/>
        <w:jc w:val="both"/>
      </w:pPr>
      <w:r>
        <w:rPr>
          <w:rFonts w:ascii="Times New Roman"/>
          <w:b w:val="false"/>
          <w:i w:val="false"/>
          <w:color w:val="000000"/>
          <w:sz w:val="28"/>
        </w:rPr>
        <w:t>
      34. Қазақстан Республикасы Ішкі істер министрлігі Ақтөбе облысының мамандандырылған күзет қызметi басқармасы.</w:t>
      </w:r>
    </w:p>
    <w:bookmarkEnd w:id="776"/>
    <w:bookmarkStart w:name="z785" w:id="777"/>
    <w:p>
      <w:pPr>
        <w:spacing w:after="0"/>
        <w:ind w:left="0"/>
        <w:jc w:val="both"/>
      </w:pPr>
      <w:r>
        <w:rPr>
          <w:rFonts w:ascii="Times New Roman"/>
          <w:b w:val="false"/>
          <w:i w:val="false"/>
          <w:color w:val="000000"/>
          <w:sz w:val="28"/>
        </w:rPr>
        <w:t>
      35. Қазақстан Республикасы Ішкі істер министрлігі Алматы қаласының мамандандырылған күзет қызметi басқармасы.</w:t>
      </w:r>
    </w:p>
    <w:bookmarkEnd w:id="777"/>
    <w:bookmarkStart w:name="z786" w:id="778"/>
    <w:p>
      <w:pPr>
        <w:spacing w:after="0"/>
        <w:ind w:left="0"/>
        <w:jc w:val="both"/>
      </w:pPr>
      <w:r>
        <w:rPr>
          <w:rFonts w:ascii="Times New Roman"/>
          <w:b w:val="false"/>
          <w:i w:val="false"/>
          <w:color w:val="000000"/>
          <w:sz w:val="28"/>
        </w:rPr>
        <w:t>
      36. Қазақстан Республикасы Ішкі істер министрлігі Алматы облысының мамандандырылған күзет қызметi басқармасы.</w:t>
      </w:r>
    </w:p>
    <w:bookmarkEnd w:id="778"/>
    <w:bookmarkStart w:name="z787" w:id="779"/>
    <w:p>
      <w:pPr>
        <w:spacing w:after="0"/>
        <w:ind w:left="0"/>
        <w:jc w:val="both"/>
      </w:pPr>
      <w:r>
        <w:rPr>
          <w:rFonts w:ascii="Times New Roman"/>
          <w:b w:val="false"/>
          <w:i w:val="false"/>
          <w:color w:val="000000"/>
          <w:sz w:val="28"/>
        </w:rPr>
        <w:t>
      37. Қазақстан Республикасы Ішкі істер министрлігі Атырау облысының мамандандырылған күзет қызметi басқармасы.</w:t>
      </w:r>
    </w:p>
    <w:bookmarkEnd w:id="779"/>
    <w:bookmarkStart w:name="z788" w:id="780"/>
    <w:p>
      <w:pPr>
        <w:spacing w:after="0"/>
        <w:ind w:left="0"/>
        <w:jc w:val="both"/>
      </w:pPr>
      <w:r>
        <w:rPr>
          <w:rFonts w:ascii="Times New Roman"/>
          <w:b w:val="false"/>
          <w:i w:val="false"/>
          <w:color w:val="000000"/>
          <w:sz w:val="28"/>
        </w:rPr>
        <w:t>
      38. Қазақстан Республикасы Ішкі істер министрлігі Шығыс Қазақстан облысының мамандандырылған күзет қызметi басқармасы.</w:t>
      </w:r>
    </w:p>
    <w:bookmarkEnd w:id="780"/>
    <w:bookmarkStart w:name="z789" w:id="781"/>
    <w:p>
      <w:pPr>
        <w:spacing w:after="0"/>
        <w:ind w:left="0"/>
        <w:jc w:val="both"/>
      </w:pPr>
      <w:r>
        <w:rPr>
          <w:rFonts w:ascii="Times New Roman"/>
          <w:b w:val="false"/>
          <w:i w:val="false"/>
          <w:color w:val="000000"/>
          <w:sz w:val="28"/>
        </w:rPr>
        <w:t>
      39. Қазақстан Республикасы Ішкі істер министрлігі Жамбыл облысының мамандандырылған күзет қызметi басқармасы.</w:t>
      </w:r>
    </w:p>
    <w:bookmarkEnd w:id="781"/>
    <w:bookmarkStart w:name="z790" w:id="782"/>
    <w:p>
      <w:pPr>
        <w:spacing w:after="0"/>
        <w:ind w:left="0"/>
        <w:jc w:val="both"/>
      </w:pPr>
      <w:r>
        <w:rPr>
          <w:rFonts w:ascii="Times New Roman"/>
          <w:b w:val="false"/>
          <w:i w:val="false"/>
          <w:color w:val="000000"/>
          <w:sz w:val="28"/>
        </w:rPr>
        <w:t>
      40. Қазақстан Республикасы Ішкі істер министрлігі Батыс Қазақстан облысының мамандандырылған күзет қызметi басқармасы.</w:t>
      </w:r>
    </w:p>
    <w:bookmarkEnd w:id="782"/>
    <w:bookmarkStart w:name="z791" w:id="783"/>
    <w:p>
      <w:pPr>
        <w:spacing w:after="0"/>
        <w:ind w:left="0"/>
        <w:jc w:val="both"/>
      </w:pPr>
      <w:r>
        <w:rPr>
          <w:rFonts w:ascii="Times New Roman"/>
          <w:b w:val="false"/>
          <w:i w:val="false"/>
          <w:color w:val="000000"/>
          <w:sz w:val="28"/>
        </w:rPr>
        <w:t>
      41. Қазақстан Республикасы Ішкі істер министрлігі Қарағанды облысының мамандандырылған күзет қызметi басқармасы.</w:t>
      </w:r>
    </w:p>
    <w:bookmarkEnd w:id="783"/>
    <w:bookmarkStart w:name="z792" w:id="784"/>
    <w:p>
      <w:pPr>
        <w:spacing w:after="0"/>
        <w:ind w:left="0"/>
        <w:jc w:val="both"/>
      </w:pPr>
      <w:r>
        <w:rPr>
          <w:rFonts w:ascii="Times New Roman"/>
          <w:b w:val="false"/>
          <w:i w:val="false"/>
          <w:color w:val="000000"/>
          <w:sz w:val="28"/>
        </w:rPr>
        <w:t>
      42. Қазақстан Республикасы Ішкі істер министрлігі Жезқазған қаласының мамандандырылған күзет қызметi басқармасы.</w:t>
      </w:r>
    </w:p>
    <w:bookmarkEnd w:id="784"/>
    <w:bookmarkStart w:name="z793" w:id="785"/>
    <w:p>
      <w:pPr>
        <w:spacing w:after="0"/>
        <w:ind w:left="0"/>
        <w:jc w:val="both"/>
      </w:pPr>
      <w:r>
        <w:rPr>
          <w:rFonts w:ascii="Times New Roman"/>
          <w:b w:val="false"/>
          <w:i w:val="false"/>
          <w:color w:val="000000"/>
          <w:sz w:val="28"/>
        </w:rPr>
        <w:t>
      43. Қазақстан Республикасы Ішкі істер министрлігі Қостанай облысының мамандандырылған күзет қызметi басқармасы.</w:t>
      </w:r>
    </w:p>
    <w:bookmarkEnd w:id="785"/>
    <w:bookmarkStart w:name="z794" w:id="786"/>
    <w:p>
      <w:pPr>
        <w:spacing w:after="0"/>
        <w:ind w:left="0"/>
        <w:jc w:val="both"/>
      </w:pPr>
      <w:r>
        <w:rPr>
          <w:rFonts w:ascii="Times New Roman"/>
          <w:b w:val="false"/>
          <w:i w:val="false"/>
          <w:color w:val="000000"/>
          <w:sz w:val="28"/>
        </w:rPr>
        <w:t>
      44. Қазақстан Республикасы Ішкі істер министрлігі Қызылорда облысының мамандандырылған күзет қызметi басқармасы.</w:t>
      </w:r>
    </w:p>
    <w:bookmarkEnd w:id="786"/>
    <w:bookmarkStart w:name="z795" w:id="787"/>
    <w:p>
      <w:pPr>
        <w:spacing w:after="0"/>
        <w:ind w:left="0"/>
        <w:jc w:val="both"/>
      </w:pPr>
      <w:r>
        <w:rPr>
          <w:rFonts w:ascii="Times New Roman"/>
          <w:b w:val="false"/>
          <w:i w:val="false"/>
          <w:color w:val="000000"/>
          <w:sz w:val="28"/>
        </w:rPr>
        <w:t>
      45. Қазақстан Республикасы Ішкі істер министрлігі Маңғыстау облысының мамандандырылған күзет қызметi басқармасы.</w:t>
      </w:r>
    </w:p>
    <w:bookmarkEnd w:id="787"/>
    <w:bookmarkStart w:name="z796" w:id="788"/>
    <w:p>
      <w:pPr>
        <w:spacing w:after="0"/>
        <w:ind w:left="0"/>
        <w:jc w:val="both"/>
      </w:pPr>
      <w:r>
        <w:rPr>
          <w:rFonts w:ascii="Times New Roman"/>
          <w:b w:val="false"/>
          <w:i w:val="false"/>
          <w:color w:val="000000"/>
          <w:sz w:val="28"/>
        </w:rPr>
        <w:t>
      46. Қазақстан Республикасы Ішкі істер министрлігі Павлодар облысының мамандандырылған күзет қызметi басқармасы.</w:t>
      </w:r>
    </w:p>
    <w:bookmarkEnd w:id="788"/>
    <w:bookmarkStart w:name="z797" w:id="789"/>
    <w:p>
      <w:pPr>
        <w:spacing w:after="0"/>
        <w:ind w:left="0"/>
        <w:jc w:val="both"/>
      </w:pPr>
      <w:r>
        <w:rPr>
          <w:rFonts w:ascii="Times New Roman"/>
          <w:b w:val="false"/>
          <w:i w:val="false"/>
          <w:color w:val="000000"/>
          <w:sz w:val="28"/>
        </w:rPr>
        <w:t>
      47. Қазақстан Республикасы Ішкі істер министрлігі Солтүстiк Қазақстан облысының мамандандырылған күзет қызметi басқармасы.</w:t>
      </w:r>
    </w:p>
    <w:bookmarkEnd w:id="789"/>
    <w:bookmarkStart w:name="z798" w:id="790"/>
    <w:p>
      <w:pPr>
        <w:spacing w:after="0"/>
        <w:ind w:left="0"/>
        <w:jc w:val="both"/>
      </w:pPr>
      <w:r>
        <w:rPr>
          <w:rFonts w:ascii="Times New Roman"/>
          <w:b w:val="false"/>
          <w:i w:val="false"/>
          <w:color w:val="000000"/>
          <w:sz w:val="28"/>
        </w:rPr>
        <w:t>
      48. Қазақстан Республикасы Ішкі істер министрлігі Шымкент қаласының және Түркістан облысының мамандандырылған күзет қызметi басқармасы.</w:t>
      </w:r>
    </w:p>
    <w:bookmarkEnd w:id="790"/>
    <w:bookmarkStart w:name="z799" w:id="791"/>
    <w:p>
      <w:pPr>
        <w:spacing w:after="0"/>
        <w:ind w:left="0"/>
        <w:jc w:val="left"/>
      </w:pPr>
      <w:r>
        <w:rPr>
          <w:rFonts w:ascii="Times New Roman"/>
          <w:b/>
          <w:i w:val="false"/>
          <w:color w:val="000000"/>
        </w:rPr>
        <w:t xml:space="preserve"> 2. Қылмыстық-атқару жүйесі комитеті</w:t>
      </w:r>
    </w:p>
    <w:bookmarkEnd w:id="791"/>
    <w:bookmarkStart w:name="z800" w:id="792"/>
    <w:p>
      <w:pPr>
        <w:spacing w:after="0"/>
        <w:ind w:left="0"/>
        <w:jc w:val="both"/>
      </w:pPr>
      <w:r>
        <w:rPr>
          <w:rFonts w:ascii="Times New Roman"/>
          <w:b w:val="false"/>
          <w:i w:val="false"/>
          <w:color w:val="000000"/>
          <w:sz w:val="28"/>
        </w:rPr>
        <w:t>
      1. Қазақстан Республикасы Iшкi iстер министрлiгi Қылмыстық-атқару жүйесі комитеті "№ 1 мекеме".</w:t>
      </w:r>
    </w:p>
    <w:bookmarkEnd w:id="792"/>
    <w:bookmarkStart w:name="z801" w:id="793"/>
    <w:p>
      <w:pPr>
        <w:spacing w:after="0"/>
        <w:ind w:left="0"/>
        <w:jc w:val="both"/>
      </w:pPr>
      <w:r>
        <w:rPr>
          <w:rFonts w:ascii="Times New Roman"/>
          <w:b w:val="false"/>
          <w:i w:val="false"/>
          <w:color w:val="000000"/>
          <w:sz w:val="28"/>
        </w:rPr>
        <w:t>
      2. Қазақстан Республикасы Iшкi iстер министрлiгi Қылмыстық-атқару жүйесі комитеті "№ 2 мекеме".</w:t>
      </w:r>
    </w:p>
    <w:bookmarkEnd w:id="793"/>
    <w:bookmarkStart w:name="z802" w:id="794"/>
    <w:p>
      <w:pPr>
        <w:spacing w:after="0"/>
        <w:ind w:left="0"/>
        <w:jc w:val="both"/>
      </w:pPr>
      <w:r>
        <w:rPr>
          <w:rFonts w:ascii="Times New Roman"/>
          <w:b w:val="false"/>
          <w:i w:val="false"/>
          <w:color w:val="000000"/>
          <w:sz w:val="28"/>
        </w:rPr>
        <w:t>
      3. Қазақстан Республикасы Iшкi iстер министрлiгi Қылмыстық-атқару жүйесі комитеті "№ 3 мекеме".</w:t>
      </w:r>
    </w:p>
    <w:bookmarkEnd w:id="794"/>
    <w:bookmarkStart w:name="z803" w:id="795"/>
    <w:p>
      <w:pPr>
        <w:spacing w:after="0"/>
        <w:ind w:left="0"/>
        <w:jc w:val="both"/>
      </w:pPr>
      <w:r>
        <w:rPr>
          <w:rFonts w:ascii="Times New Roman"/>
          <w:b w:val="false"/>
          <w:i w:val="false"/>
          <w:color w:val="000000"/>
          <w:sz w:val="28"/>
        </w:rPr>
        <w:t>
      4. Қазақстан Республикасы Iшкi iстер министрлiгi Қылмыстық-атқару жүйесі комитеті "№ 4 мекеме".</w:t>
      </w:r>
    </w:p>
    <w:bookmarkEnd w:id="795"/>
    <w:bookmarkStart w:name="z804" w:id="796"/>
    <w:p>
      <w:pPr>
        <w:spacing w:after="0"/>
        <w:ind w:left="0"/>
        <w:jc w:val="both"/>
      </w:pPr>
      <w:r>
        <w:rPr>
          <w:rFonts w:ascii="Times New Roman"/>
          <w:b w:val="false"/>
          <w:i w:val="false"/>
          <w:color w:val="000000"/>
          <w:sz w:val="28"/>
        </w:rPr>
        <w:t>
      5. "Қазақстан Республикасы Iшкi iстер министрлiгi Қылмыстық-атқару жүйесі комитеті "№ 5 мекеме".</w:t>
      </w:r>
    </w:p>
    <w:bookmarkEnd w:id="796"/>
    <w:bookmarkStart w:name="z805" w:id="797"/>
    <w:p>
      <w:pPr>
        <w:spacing w:after="0"/>
        <w:ind w:left="0"/>
        <w:jc w:val="both"/>
      </w:pPr>
      <w:r>
        <w:rPr>
          <w:rFonts w:ascii="Times New Roman"/>
          <w:b w:val="false"/>
          <w:i w:val="false"/>
          <w:color w:val="000000"/>
          <w:sz w:val="28"/>
        </w:rPr>
        <w:t>
      6. "Қазақстан Республикасы Iшкi iстер министрлiгi Қылмыстық-атқару жүйесі комитеті "№ 6 мекеме".</w:t>
      </w:r>
    </w:p>
    <w:bookmarkEnd w:id="797"/>
    <w:bookmarkStart w:name="z806" w:id="798"/>
    <w:p>
      <w:pPr>
        <w:spacing w:after="0"/>
        <w:ind w:left="0"/>
        <w:jc w:val="both"/>
      </w:pPr>
      <w:r>
        <w:rPr>
          <w:rFonts w:ascii="Times New Roman"/>
          <w:b w:val="false"/>
          <w:i w:val="false"/>
          <w:color w:val="000000"/>
          <w:sz w:val="28"/>
        </w:rPr>
        <w:t>
      7. "Қазақстан Республикасы Iшкi iстер министрлiгi Қылмыстық-атқару жүйесі комитеті "№ 7 мекеме".</w:t>
      </w:r>
    </w:p>
    <w:bookmarkEnd w:id="798"/>
    <w:bookmarkStart w:name="z807" w:id="799"/>
    <w:p>
      <w:pPr>
        <w:spacing w:after="0"/>
        <w:ind w:left="0"/>
        <w:jc w:val="both"/>
      </w:pPr>
      <w:r>
        <w:rPr>
          <w:rFonts w:ascii="Times New Roman"/>
          <w:b w:val="false"/>
          <w:i w:val="false"/>
          <w:color w:val="000000"/>
          <w:sz w:val="28"/>
        </w:rPr>
        <w:t>
      8. Қазақстан Республикасы Iшкi iстер министрлiгi Қылмыстық-атқару жүйесі комитеті"№ 8 мекеме".</w:t>
      </w:r>
    </w:p>
    <w:bookmarkEnd w:id="799"/>
    <w:bookmarkStart w:name="z808" w:id="800"/>
    <w:p>
      <w:pPr>
        <w:spacing w:after="0"/>
        <w:ind w:left="0"/>
        <w:jc w:val="both"/>
      </w:pPr>
      <w:r>
        <w:rPr>
          <w:rFonts w:ascii="Times New Roman"/>
          <w:b w:val="false"/>
          <w:i w:val="false"/>
          <w:color w:val="000000"/>
          <w:sz w:val="28"/>
        </w:rPr>
        <w:t>
      9. Қазақстан Республикасы Iшкi iстер министрлiгi Қылмыстық-атқару жүйесі комитеті "№ 9 мекеме".</w:t>
      </w:r>
    </w:p>
    <w:bookmarkEnd w:id="800"/>
    <w:bookmarkStart w:name="z809" w:id="801"/>
    <w:p>
      <w:pPr>
        <w:spacing w:after="0"/>
        <w:ind w:left="0"/>
        <w:jc w:val="both"/>
      </w:pPr>
      <w:r>
        <w:rPr>
          <w:rFonts w:ascii="Times New Roman"/>
          <w:b w:val="false"/>
          <w:i w:val="false"/>
          <w:color w:val="000000"/>
          <w:sz w:val="28"/>
        </w:rPr>
        <w:t>
      10. Қазақстан Республикасы Iшкi iстер министрлiгi Қылмыстық-атқару жүйесі комитеті "№ 10 мекеме".</w:t>
      </w:r>
    </w:p>
    <w:bookmarkEnd w:id="801"/>
    <w:bookmarkStart w:name="z810" w:id="802"/>
    <w:p>
      <w:pPr>
        <w:spacing w:after="0"/>
        <w:ind w:left="0"/>
        <w:jc w:val="both"/>
      </w:pPr>
      <w:r>
        <w:rPr>
          <w:rFonts w:ascii="Times New Roman"/>
          <w:b w:val="false"/>
          <w:i w:val="false"/>
          <w:color w:val="000000"/>
          <w:sz w:val="28"/>
        </w:rPr>
        <w:t>
      11. Қазақстан Республикасы Iшкi iстер министрлiгi Қылмыстық-атқару жүйесі комитеті"№ 11 мекеме".</w:t>
      </w:r>
    </w:p>
    <w:bookmarkEnd w:id="802"/>
    <w:bookmarkStart w:name="z811" w:id="803"/>
    <w:p>
      <w:pPr>
        <w:spacing w:after="0"/>
        <w:ind w:left="0"/>
        <w:jc w:val="both"/>
      </w:pPr>
      <w:r>
        <w:rPr>
          <w:rFonts w:ascii="Times New Roman"/>
          <w:b w:val="false"/>
          <w:i w:val="false"/>
          <w:color w:val="000000"/>
          <w:sz w:val="28"/>
        </w:rPr>
        <w:t>
      12. Қазақстан Республикасы Iшкi iстер министрлiгi Қылмыстық-атқару жүйесі комитеті "№ 12 мекеме".</w:t>
      </w:r>
    </w:p>
    <w:bookmarkEnd w:id="803"/>
    <w:bookmarkStart w:name="z812" w:id="804"/>
    <w:p>
      <w:pPr>
        <w:spacing w:after="0"/>
        <w:ind w:left="0"/>
        <w:jc w:val="both"/>
      </w:pPr>
      <w:r>
        <w:rPr>
          <w:rFonts w:ascii="Times New Roman"/>
          <w:b w:val="false"/>
          <w:i w:val="false"/>
          <w:color w:val="000000"/>
          <w:sz w:val="28"/>
        </w:rPr>
        <w:t>
      13. Қазақстан Республикасы Iшкi iстер министрлiгi Қылмыстық-атқару жүйесі комитеті "№ 13 мекеме".</w:t>
      </w:r>
    </w:p>
    <w:bookmarkEnd w:id="804"/>
    <w:bookmarkStart w:name="z813" w:id="805"/>
    <w:p>
      <w:pPr>
        <w:spacing w:after="0"/>
        <w:ind w:left="0"/>
        <w:jc w:val="both"/>
      </w:pPr>
      <w:r>
        <w:rPr>
          <w:rFonts w:ascii="Times New Roman"/>
          <w:b w:val="false"/>
          <w:i w:val="false"/>
          <w:color w:val="000000"/>
          <w:sz w:val="28"/>
        </w:rPr>
        <w:t>
      14. "Қазақстан Республикасы Iшкi iстер министрлiгi Қылмыстық-атқару жүйесі комитеті "№ 14 мекеме".</w:t>
      </w:r>
    </w:p>
    <w:bookmarkEnd w:id="805"/>
    <w:bookmarkStart w:name="z814" w:id="806"/>
    <w:p>
      <w:pPr>
        <w:spacing w:after="0"/>
        <w:ind w:left="0"/>
        <w:jc w:val="both"/>
      </w:pPr>
      <w:r>
        <w:rPr>
          <w:rFonts w:ascii="Times New Roman"/>
          <w:b w:val="false"/>
          <w:i w:val="false"/>
          <w:color w:val="000000"/>
          <w:sz w:val="28"/>
        </w:rPr>
        <w:t>
      15. Қазақстан Республикасы Iшкi iстер министрлiгi Қылмыстық-атқару жүйесі комитеті "№ 15 мекеме".</w:t>
      </w:r>
    </w:p>
    <w:bookmarkEnd w:id="806"/>
    <w:bookmarkStart w:name="z815" w:id="807"/>
    <w:p>
      <w:pPr>
        <w:spacing w:after="0"/>
        <w:ind w:left="0"/>
        <w:jc w:val="both"/>
      </w:pPr>
      <w:r>
        <w:rPr>
          <w:rFonts w:ascii="Times New Roman"/>
          <w:b w:val="false"/>
          <w:i w:val="false"/>
          <w:color w:val="000000"/>
          <w:sz w:val="28"/>
        </w:rPr>
        <w:t>
      16. Қазақстан Республикасы Iшкi iстер министрлiгi Қылмыстық-атқару жүйесі комитеті "№ 16 мекеме".</w:t>
      </w:r>
    </w:p>
    <w:bookmarkEnd w:id="807"/>
    <w:bookmarkStart w:name="z816" w:id="808"/>
    <w:p>
      <w:pPr>
        <w:spacing w:after="0"/>
        <w:ind w:left="0"/>
        <w:jc w:val="both"/>
      </w:pPr>
      <w:r>
        <w:rPr>
          <w:rFonts w:ascii="Times New Roman"/>
          <w:b w:val="false"/>
          <w:i w:val="false"/>
          <w:color w:val="000000"/>
          <w:sz w:val="28"/>
        </w:rPr>
        <w:t>
      17. Қазақстан Республикасы Iшкi iстер министрлiгi Қылмыстық-атқару жүйесі комитеті "№ 17 мекеме".</w:t>
      </w:r>
    </w:p>
    <w:bookmarkEnd w:id="808"/>
    <w:bookmarkStart w:name="z817" w:id="809"/>
    <w:p>
      <w:pPr>
        <w:spacing w:after="0"/>
        <w:ind w:left="0"/>
        <w:jc w:val="both"/>
      </w:pPr>
      <w:r>
        <w:rPr>
          <w:rFonts w:ascii="Times New Roman"/>
          <w:b w:val="false"/>
          <w:i w:val="false"/>
          <w:color w:val="000000"/>
          <w:sz w:val="28"/>
        </w:rPr>
        <w:t>
      18. Қазақстан Республикасы Iшкi iстер министрлiгi Қылмыстық-атқару жүйесі комитеті "№ 18 мекеме".</w:t>
      </w:r>
    </w:p>
    <w:bookmarkEnd w:id="809"/>
    <w:bookmarkStart w:name="z818" w:id="810"/>
    <w:p>
      <w:pPr>
        <w:spacing w:after="0"/>
        <w:ind w:left="0"/>
        <w:jc w:val="both"/>
      </w:pPr>
      <w:r>
        <w:rPr>
          <w:rFonts w:ascii="Times New Roman"/>
          <w:b w:val="false"/>
          <w:i w:val="false"/>
          <w:color w:val="000000"/>
          <w:sz w:val="28"/>
        </w:rPr>
        <w:t>
      19. Қазақстан Республикасы Iшкi iстер министрлiгi Қылмыстық-атқару жүйесі комитеті "№ 19 мекеме".</w:t>
      </w:r>
    </w:p>
    <w:bookmarkEnd w:id="810"/>
    <w:bookmarkStart w:name="z819" w:id="811"/>
    <w:p>
      <w:pPr>
        <w:spacing w:after="0"/>
        <w:ind w:left="0"/>
        <w:jc w:val="both"/>
      </w:pPr>
      <w:r>
        <w:rPr>
          <w:rFonts w:ascii="Times New Roman"/>
          <w:b w:val="false"/>
          <w:i w:val="false"/>
          <w:color w:val="000000"/>
          <w:sz w:val="28"/>
        </w:rPr>
        <w:t>
      20 Қазақстан Республикасы Iшкi iстер министрлiгi Қылмыстық-атқару жүйесі комитеті "№ 20 мекеме".</w:t>
      </w:r>
    </w:p>
    <w:bookmarkEnd w:id="811"/>
    <w:bookmarkStart w:name="z820" w:id="812"/>
    <w:p>
      <w:pPr>
        <w:spacing w:after="0"/>
        <w:ind w:left="0"/>
        <w:jc w:val="both"/>
      </w:pPr>
      <w:r>
        <w:rPr>
          <w:rFonts w:ascii="Times New Roman"/>
          <w:b w:val="false"/>
          <w:i w:val="false"/>
          <w:color w:val="000000"/>
          <w:sz w:val="28"/>
        </w:rPr>
        <w:t>
      21. Қазақстан Республикасы Iшкi iстер министрлiгi Қылмыстық-атқару жүйесі комитеті "№ 21 мекеме".</w:t>
      </w:r>
    </w:p>
    <w:bookmarkEnd w:id="812"/>
    <w:bookmarkStart w:name="z821" w:id="813"/>
    <w:p>
      <w:pPr>
        <w:spacing w:after="0"/>
        <w:ind w:left="0"/>
        <w:jc w:val="both"/>
      </w:pPr>
      <w:r>
        <w:rPr>
          <w:rFonts w:ascii="Times New Roman"/>
          <w:b w:val="false"/>
          <w:i w:val="false"/>
          <w:color w:val="000000"/>
          <w:sz w:val="28"/>
        </w:rPr>
        <w:t>
      22. Қазақстан Республикасы Iшкi iстер министрлiгi Қылмыстық-атқару жүйесі комитеті "№ 22 мекеме".</w:t>
      </w:r>
    </w:p>
    <w:bookmarkEnd w:id="813"/>
    <w:bookmarkStart w:name="z822" w:id="814"/>
    <w:p>
      <w:pPr>
        <w:spacing w:after="0"/>
        <w:ind w:left="0"/>
        <w:jc w:val="both"/>
      </w:pPr>
      <w:r>
        <w:rPr>
          <w:rFonts w:ascii="Times New Roman"/>
          <w:b w:val="false"/>
          <w:i w:val="false"/>
          <w:color w:val="000000"/>
          <w:sz w:val="28"/>
        </w:rPr>
        <w:t>
      23. Қазақстан Республикасы Iшкi iстер министрлiгi Қылмыстық-атқару жүйесі комитеті "№ 23 мекеме".</w:t>
      </w:r>
    </w:p>
    <w:bookmarkEnd w:id="814"/>
    <w:bookmarkStart w:name="z823" w:id="815"/>
    <w:p>
      <w:pPr>
        <w:spacing w:after="0"/>
        <w:ind w:left="0"/>
        <w:jc w:val="both"/>
      </w:pPr>
      <w:r>
        <w:rPr>
          <w:rFonts w:ascii="Times New Roman"/>
          <w:b w:val="false"/>
          <w:i w:val="false"/>
          <w:color w:val="000000"/>
          <w:sz w:val="28"/>
        </w:rPr>
        <w:t>
      24. Қазақстан Республикасы Iшкi iстер министрлiгi Қылмыстық-атқару жүйесі комитеті "№ 24 мекеме".</w:t>
      </w:r>
    </w:p>
    <w:bookmarkEnd w:id="815"/>
    <w:bookmarkStart w:name="z824" w:id="816"/>
    <w:p>
      <w:pPr>
        <w:spacing w:after="0"/>
        <w:ind w:left="0"/>
        <w:jc w:val="both"/>
      </w:pPr>
      <w:r>
        <w:rPr>
          <w:rFonts w:ascii="Times New Roman"/>
          <w:b w:val="false"/>
          <w:i w:val="false"/>
          <w:color w:val="000000"/>
          <w:sz w:val="28"/>
        </w:rPr>
        <w:t>
      25. Қазақстан Республикасы Iшкi iстер министрлiгi Қылмыстық-атқару жүйесі комитеті "№ 25 мекеме".</w:t>
      </w:r>
    </w:p>
    <w:bookmarkEnd w:id="816"/>
    <w:bookmarkStart w:name="z825" w:id="817"/>
    <w:p>
      <w:pPr>
        <w:spacing w:after="0"/>
        <w:ind w:left="0"/>
        <w:jc w:val="both"/>
      </w:pPr>
      <w:r>
        <w:rPr>
          <w:rFonts w:ascii="Times New Roman"/>
          <w:b w:val="false"/>
          <w:i w:val="false"/>
          <w:color w:val="000000"/>
          <w:sz w:val="28"/>
        </w:rPr>
        <w:t>
      26. Қазақстан Республикасы Iшкi iстер министрлiгi Қылмыстық-атқару жүйесі комитеті "№ 26 мекеме".</w:t>
      </w:r>
    </w:p>
    <w:bookmarkEnd w:id="817"/>
    <w:bookmarkStart w:name="z826" w:id="818"/>
    <w:p>
      <w:pPr>
        <w:spacing w:after="0"/>
        <w:ind w:left="0"/>
        <w:jc w:val="both"/>
      </w:pPr>
      <w:r>
        <w:rPr>
          <w:rFonts w:ascii="Times New Roman"/>
          <w:b w:val="false"/>
          <w:i w:val="false"/>
          <w:color w:val="000000"/>
          <w:sz w:val="28"/>
        </w:rPr>
        <w:t>
      27. Қазақстан Республикасы Iшкi iстер министрлiгi Қылмыстық-атқару жүйесі комитеті "№ 27 мекеме" республикалық мемлекеттік мекемесі.</w:t>
      </w:r>
    </w:p>
    <w:bookmarkEnd w:id="818"/>
    <w:bookmarkStart w:name="z827" w:id="819"/>
    <w:p>
      <w:pPr>
        <w:spacing w:after="0"/>
        <w:ind w:left="0"/>
        <w:jc w:val="both"/>
      </w:pPr>
      <w:r>
        <w:rPr>
          <w:rFonts w:ascii="Times New Roman"/>
          <w:b w:val="false"/>
          <w:i w:val="false"/>
          <w:color w:val="000000"/>
          <w:sz w:val="28"/>
        </w:rPr>
        <w:t>
      28. Қазақстан Республикасы Iшкi iстер министрлiгi Қылмыстық-атқару жүйесі комитеті "№ 28 мекеме".</w:t>
      </w:r>
    </w:p>
    <w:bookmarkEnd w:id="819"/>
    <w:bookmarkStart w:name="z828" w:id="820"/>
    <w:p>
      <w:pPr>
        <w:spacing w:after="0"/>
        <w:ind w:left="0"/>
        <w:jc w:val="both"/>
      </w:pPr>
      <w:r>
        <w:rPr>
          <w:rFonts w:ascii="Times New Roman"/>
          <w:b w:val="false"/>
          <w:i w:val="false"/>
          <w:color w:val="000000"/>
          <w:sz w:val="28"/>
        </w:rPr>
        <w:t>
      29. Қазақстан Республикасы Iшкi iстер министрлiгi Қылмыстық-атқару жүйесі комитеті "№ 29 мекеме".</w:t>
      </w:r>
    </w:p>
    <w:bookmarkEnd w:id="820"/>
    <w:bookmarkStart w:name="z829" w:id="821"/>
    <w:p>
      <w:pPr>
        <w:spacing w:after="0"/>
        <w:ind w:left="0"/>
        <w:jc w:val="both"/>
      </w:pPr>
      <w:r>
        <w:rPr>
          <w:rFonts w:ascii="Times New Roman"/>
          <w:b w:val="false"/>
          <w:i w:val="false"/>
          <w:color w:val="000000"/>
          <w:sz w:val="28"/>
        </w:rPr>
        <w:t>
      30. Қазақстан Республикасы Iшкi iстер министрлiгi Қылмыстық-атқару жүйесі комитеті "№ 30 мекеме".</w:t>
      </w:r>
    </w:p>
    <w:bookmarkEnd w:id="821"/>
    <w:bookmarkStart w:name="z830" w:id="822"/>
    <w:p>
      <w:pPr>
        <w:spacing w:after="0"/>
        <w:ind w:left="0"/>
        <w:jc w:val="both"/>
      </w:pPr>
      <w:r>
        <w:rPr>
          <w:rFonts w:ascii="Times New Roman"/>
          <w:b w:val="false"/>
          <w:i w:val="false"/>
          <w:color w:val="000000"/>
          <w:sz w:val="28"/>
        </w:rPr>
        <w:t>
      31. Қазақстан Республикасы Iшкi iстер министрлiгi Қылмыстық-атқару жүйесі комитеті "№ 31 мекеме".</w:t>
      </w:r>
    </w:p>
    <w:bookmarkEnd w:id="822"/>
    <w:bookmarkStart w:name="z831" w:id="823"/>
    <w:p>
      <w:pPr>
        <w:spacing w:after="0"/>
        <w:ind w:left="0"/>
        <w:jc w:val="both"/>
      </w:pPr>
      <w:r>
        <w:rPr>
          <w:rFonts w:ascii="Times New Roman"/>
          <w:b w:val="false"/>
          <w:i w:val="false"/>
          <w:color w:val="000000"/>
          <w:sz w:val="28"/>
        </w:rPr>
        <w:t>
      32. Қазақстан Республикасы Iшкi iстер министрлiгi Қылмыстық-атқару жүйесі комитеті"№ 32 мекеме".</w:t>
      </w:r>
    </w:p>
    <w:bookmarkEnd w:id="823"/>
    <w:bookmarkStart w:name="z832" w:id="824"/>
    <w:p>
      <w:pPr>
        <w:spacing w:after="0"/>
        <w:ind w:left="0"/>
        <w:jc w:val="both"/>
      </w:pPr>
      <w:r>
        <w:rPr>
          <w:rFonts w:ascii="Times New Roman"/>
          <w:b w:val="false"/>
          <w:i w:val="false"/>
          <w:color w:val="000000"/>
          <w:sz w:val="28"/>
        </w:rPr>
        <w:t>
      33. Қазақстан Республикасы Iшкi iстер министрлiгi Қылмыстық-атқару жүйесі комитеті "№ 33 мекеме".</w:t>
      </w:r>
    </w:p>
    <w:bookmarkEnd w:id="824"/>
    <w:bookmarkStart w:name="z833" w:id="825"/>
    <w:p>
      <w:pPr>
        <w:spacing w:after="0"/>
        <w:ind w:left="0"/>
        <w:jc w:val="both"/>
      </w:pPr>
      <w:r>
        <w:rPr>
          <w:rFonts w:ascii="Times New Roman"/>
          <w:b w:val="false"/>
          <w:i w:val="false"/>
          <w:color w:val="000000"/>
          <w:sz w:val="28"/>
        </w:rPr>
        <w:t>
      34. Қазақстан Республикасы Iшкi iстер министрлiгi Қылмыстық-атқару жүйесі комитеті "№ 34 мекеме".</w:t>
      </w:r>
    </w:p>
    <w:bookmarkEnd w:id="825"/>
    <w:bookmarkStart w:name="z834" w:id="826"/>
    <w:p>
      <w:pPr>
        <w:spacing w:after="0"/>
        <w:ind w:left="0"/>
        <w:jc w:val="both"/>
      </w:pPr>
      <w:r>
        <w:rPr>
          <w:rFonts w:ascii="Times New Roman"/>
          <w:b w:val="false"/>
          <w:i w:val="false"/>
          <w:color w:val="000000"/>
          <w:sz w:val="28"/>
        </w:rPr>
        <w:t>
      35. Қазақстан Республикасы Iшкi iстер министрлiгi Қылмыстық-атқару жүйесі комитеті "№ 35 мекеме".</w:t>
      </w:r>
    </w:p>
    <w:bookmarkEnd w:id="826"/>
    <w:bookmarkStart w:name="z835" w:id="827"/>
    <w:p>
      <w:pPr>
        <w:spacing w:after="0"/>
        <w:ind w:left="0"/>
        <w:jc w:val="both"/>
      </w:pPr>
      <w:r>
        <w:rPr>
          <w:rFonts w:ascii="Times New Roman"/>
          <w:b w:val="false"/>
          <w:i w:val="false"/>
          <w:color w:val="000000"/>
          <w:sz w:val="28"/>
        </w:rPr>
        <w:t>
      36. Қазақстан Республикасы Iшкi iстер министрлiгi Қылмыстық-атқару жүйесі комитеті"№ 36 мекеме".</w:t>
      </w:r>
    </w:p>
    <w:bookmarkEnd w:id="827"/>
    <w:bookmarkStart w:name="z836" w:id="828"/>
    <w:p>
      <w:pPr>
        <w:spacing w:after="0"/>
        <w:ind w:left="0"/>
        <w:jc w:val="both"/>
      </w:pPr>
      <w:r>
        <w:rPr>
          <w:rFonts w:ascii="Times New Roman"/>
          <w:b w:val="false"/>
          <w:i w:val="false"/>
          <w:color w:val="000000"/>
          <w:sz w:val="28"/>
        </w:rPr>
        <w:t>
      37. Қазақстан Республикасы Iшкi iстер министрлiгi Қылмыстық-атқару жүйесі комитеті"№ 37 мекеме".</w:t>
      </w:r>
    </w:p>
    <w:bookmarkEnd w:id="828"/>
    <w:bookmarkStart w:name="z837" w:id="829"/>
    <w:p>
      <w:pPr>
        <w:spacing w:after="0"/>
        <w:ind w:left="0"/>
        <w:jc w:val="both"/>
      </w:pPr>
      <w:r>
        <w:rPr>
          <w:rFonts w:ascii="Times New Roman"/>
          <w:b w:val="false"/>
          <w:i w:val="false"/>
          <w:color w:val="000000"/>
          <w:sz w:val="28"/>
        </w:rPr>
        <w:t>
      38. Қазақстан Республикасы Iшкi iстер министрлiгi Қылмыстық-атқару жүйесі комитеті "№ 38 мекеме".</w:t>
      </w:r>
    </w:p>
    <w:bookmarkEnd w:id="829"/>
    <w:bookmarkStart w:name="z838" w:id="830"/>
    <w:p>
      <w:pPr>
        <w:spacing w:after="0"/>
        <w:ind w:left="0"/>
        <w:jc w:val="both"/>
      </w:pPr>
      <w:r>
        <w:rPr>
          <w:rFonts w:ascii="Times New Roman"/>
          <w:b w:val="false"/>
          <w:i w:val="false"/>
          <w:color w:val="000000"/>
          <w:sz w:val="28"/>
        </w:rPr>
        <w:t>
      39. Қазақстан Республикасы Iшкi iстер министрлiгi Қылмыстық-атқару жүйесі комитеті "№ 39 мекеме".</w:t>
      </w:r>
    </w:p>
    <w:bookmarkEnd w:id="830"/>
    <w:bookmarkStart w:name="z839" w:id="831"/>
    <w:p>
      <w:pPr>
        <w:spacing w:after="0"/>
        <w:ind w:left="0"/>
        <w:jc w:val="both"/>
      </w:pPr>
      <w:r>
        <w:rPr>
          <w:rFonts w:ascii="Times New Roman"/>
          <w:b w:val="false"/>
          <w:i w:val="false"/>
          <w:color w:val="000000"/>
          <w:sz w:val="28"/>
        </w:rPr>
        <w:t>
      40. Қазақстан Республикасы Iшкi iстер министрлiгi Қылмыстық-атқару жүйесі комитеті "№ 40 мекеме".</w:t>
      </w:r>
    </w:p>
    <w:bookmarkEnd w:id="831"/>
    <w:bookmarkStart w:name="z840" w:id="832"/>
    <w:p>
      <w:pPr>
        <w:spacing w:after="0"/>
        <w:ind w:left="0"/>
        <w:jc w:val="both"/>
      </w:pPr>
      <w:r>
        <w:rPr>
          <w:rFonts w:ascii="Times New Roman"/>
          <w:b w:val="false"/>
          <w:i w:val="false"/>
          <w:color w:val="000000"/>
          <w:sz w:val="28"/>
        </w:rPr>
        <w:t>
      41. Қазақстан Республикасы Iшкi iстер министрлiгi Қылмыстық-атқару жүйесі комитеті "№ 41 мекеме".</w:t>
      </w:r>
    </w:p>
    <w:bookmarkEnd w:id="832"/>
    <w:bookmarkStart w:name="z841" w:id="833"/>
    <w:p>
      <w:pPr>
        <w:spacing w:after="0"/>
        <w:ind w:left="0"/>
        <w:jc w:val="both"/>
      </w:pPr>
      <w:r>
        <w:rPr>
          <w:rFonts w:ascii="Times New Roman"/>
          <w:b w:val="false"/>
          <w:i w:val="false"/>
          <w:color w:val="000000"/>
          <w:sz w:val="28"/>
        </w:rPr>
        <w:t>
      42. Қазақстан Республикасы Iшкi iстер министрлiгi Қылмыстық-атқару жүйесі комитеті "№ 42 мекеме".</w:t>
      </w:r>
    </w:p>
    <w:bookmarkEnd w:id="833"/>
    <w:bookmarkStart w:name="z842" w:id="834"/>
    <w:p>
      <w:pPr>
        <w:spacing w:after="0"/>
        <w:ind w:left="0"/>
        <w:jc w:val="both"/>
      </w:pPr>
      <w:r>
        <w:rPr>
          <w:rFonts w:ascii="Times New Roman"/>
          <w:b w:val="false"/>
          <w:i w:val="false"/>
          <w:color w:val="000000"/>
          <w:sz w:val="28"/>
        </w:rPr>
        <w:t>
      43. Қазақстан Республикасы Iшкi iстер министрлiгi Қылмыстық-атқару жүйесі комитеті "№ 43 мекеме".</w:t>
      </w:r>
    </w:p>
    <w:bookmarkEnd w:id="834"/>
    <w:bookmarkStart w:name="z843" w:id="835"/>
    <w:p>
      <w:pPr>
        <w:spacing w:after="0"/>
        <w:ind w:left="0"/>
        <w:jc w:val="both"/>
      </w:pPr>
      <w:r>
        <w:rPr>
          <w:rFonts w:ascii="Times New Roman"/>
          <w:b w:val="false"/>
          <w:i w:val="false"/>
          <w:color w:val="000000"/>
          <w:sz w:val="28"/>
        </w:rPr>
        <w:t>
      44. Қазақстан Республикасы Iшкi iстер министрлiгi Қылмыстық-атқару жүйесі комитеті "№ 44 мекеме".</w:t>
      </w:r>
    </w:p>
    <w:bookmarkEnd w:id="835"/>
    <w:bookmarkStart w:name="z844" w:id="836"/>
    <w:p>
      <w:pPr>
        <w:spacing w:after="0"/>
        <w:ind w:left="0"/>
        <w:jc w:val="both"/>
      </w:pPr>
      <w:r>
        <w:rPr>
          <w:rFonts w:ascii="Times New Roman"/>
          <w:b w:val="false"/>
          <w:i w:val="false"/>
          <w:color w:val="000000"/>
          <w:sz w:val="28"/>
        </w:rPr>
        <w:t>
      45. Қазақстан Республикасы Iшкi iстер министрлiгi Қылмыстық-атқару жүйесі комитеті "№ 45 мекеме" республикалық мемлекеттік мекемесі;</w:t>
      </w:r>
    </w:p>
    <w:bookmarkEnd w:id="836"/>
    <w:bookmarkStart w:name="z845" w:id="837"/>
    <w:p>
      <w:pPr>
        <w:spacing w:after="0"/>
        <w:ind w:left="0"/>
        <w:jc w:val="both"/>
      </w:pPr>
      <w:r>
        <w:rPr>
          <w:rFonts w:ascii="Times New Roman"/>
          <w:b w:val="false"/>
          <w:i w:val="false"/>
          <w:color w:val="000000"/>
          <w:sz w:val="28"/>
        </w:rPr>
        <w:t>
      46. Қазақстан Республикасы Iшкi iстер министрлiгi Қылмыстық-атқару жүйесі комитеті "№ 46 мекеме".</w:t>
      </w:r>
    </w:p>
    <w:bookmarkEnd w:id="837"/>
    <w:bookmarkStart w:name="z846" w:id="838"/>
    <w:p>
      <w:pPr>
        <w:spacing w:after="0"/>
        <w:ind w:left="0"/>
        <w:jc w:val="both"/>
      </w:pPr>
      <w:r>
        <w:rPr>
          <w:rFonts w:ascii="Times New Roman"/>
          <w:b w:val="false"/>
          <w:i w:val="false"/>
          <w:color w:val="000000"/>
          <w:sz w:val="28"/>
        </w:rPr>
        <w:t>
      47. Қазақстан Республикасы Iшкi iстер министрлiгi Қылмыстық-атқару жүйесі комитеті "№ 47 мекеме".</w:t>
      </w:r>
    </w:p>
    <w:bookmarkEnd w:id="838"/>
    <w:bookmarkStart w:name="z847" w:id="839"/>
    <w:p>
      <w:pPr>
        <w:spacing w:after="0"/>
        <w:ind w:left="0"/>
        <w:jc w:val="both"/>
      </w:pPr>
      <w:r>
        <w:rPr>
          <w:rFonts w:ascii="Times New Roman"/>
          <w:b w:val="false"/>
          <w:i w:val="false"/>
          <w:color w:val="000000"/>
          <w:sz w:val="28"/>
        </w:rPr>
        <w:t>
      48. Қазақстан Республикасы Iшкi iстер министрлiгi Қылмыстық-атқару жүйесі комитеті "№ 48 мекеме".</w:t>
      </w:r>
    </w:p>
    <w:bookmarkEnd w:id="839"/>
    <w:bookmarkStart w:name="z848" w:id="840"/>
    <w:p>
      <w:pPr>
        <w:spacing w:after="0"/>
        <w:ind w:left="0"/>
        <w:jc w:val="both"/>
      </w:pPr>
      <w:r>
        <w:rPr>
          <w:rFonts w:ascii="Times New Roman"/>
          <w:b w:val="false"/>
          <w:i w:val="false"/>
          <w:color w:val="000000"/>
          <w:sz w:val="28"/>
        </w:rPr>
        <w:t>
      49. Қазақстан Республикасы Iшкi iстер министрлiгi Қылмыстық-атқару жүйесі комитеті "№ 49 мекеме".</w:t>
      </w:r>
    </w:p>
    <w:bookmarkEnd w:id="840"/>
    <w:bookmarkStart w:name="z849" w:id="841"/>
    <w:p>
      <w:pPr>
        <w:spacing w:after="0"/>
        <w:ind w:left="0"/>
        <w:jc w:val="both"/>
      </w:pPr>
      <w:r>
        <w:rPr>
          <w:rFonts w:ascii="Times New Roman"/>
          <w:b w:val="false"/>
          <w:i w:val="false"/>
          <w:color w:val="000000"/>
          <w:sz w:val="28"/>
        </w:rPr>
        <w:t>
      50. Қазақстан Республикасы Iшкi iстер министрлiгi Қылмыстық-атқару жүйесі комитеті "№ 50 мекеме".</w:t>
      </w:r>
    </w:p>
    <w:bookmarkEnd w:id="841"/>
    <w:bookmarkStart w:name="z850" w:id="842"/>
    <w:p>
      <w:pPr>
        <w:spacing w:after="0"/>
        <w:ind w:left="0"/>
        <w:jc w:val="both"/>
      </w:pPr>
      <w:r>
        <w:rPr>
          <w:rFonts w:ascii="Times New Roman"/>
          <w:b w:val="false"/>
          <w:i w:val="false"/>
          <w:color w:val="000000"/>
          <w:sz w:val="28"/>
        </w:rPr>
        <w:t>
      51. Қазақстан Республикасы Iшкi iстер министрлiгi Қылмыстық-атқару жүйесі комитеті "№ 51 мекеме".</w:t>
      </w:r>
    </w:p>
    <w:bookmarkEnd w:id="842"/>
    <w:bookmarkStart w:name="z851" w:id="843"/>
    <w:p>
      <w:pPr>
        <w:spacing w:after="0"/>
        <w:ind w:left="0"/>
        <w:jc w:val="both"/>
      </w:pPr>
      <w:r>
        <w:rPr>
          <w:rFonts w:ascii="Times New Roman"/>
          <w:b w:val="false"/>
          <w:i w:val="false"/>
          <w:color w:val="000000"/>
          <w:sz w:val="28"/>
        </w:rPr>
        <w:t>
      52. Қазақстан Республикасы Iшкi iстер министрлiгi Қылмыстық-атқару жүйесі комитеті "№ 52 мекеме".</w:t>
      </w:r>
    </w:p>
    <w:bookmarkEnd w:id="843"/>
    <w:bookmarkStart w:name="z852" w:id="844"/>
    <w:p>
      <w:pPr>
        <w:spacing w:after="0"/>
        <w:ind w:left="0"/>
        <w:jc w:val="both"/>
      </w:pPr>
      <w:r>
        <w:rPr>
          <w:rFonts w:ascii="Times New Roman"/>
          <w:b w:val="false"/>
          <w:i w:val="false"/>
          <w:color w:val="000000"/>
          <w:sz w:val="28"/>
        </w:rPr>
        <w:t>
      53. Қазақстан Республикасы Iшкi iстер министрлiгi Қылмыстық-атқару жүйесі комитеті "№ 53 мекеме".</w:t>
      </w:r>
    </w:p>
    <w:bookmarkEnd w:id="844"/>
    <w:bookmarkStart w:name="z853" w:id="845"/>
    <w:p>
      <w:pPr>
        <w:spacing w:after="0"/>
        <w:ind w:left="0"/>
        <w:jc w:val="both"/>
      </w:pPr>
      <w:r>
        <w:rPr>
          <w:rFonts w:ascii="Times New Roman"/>
          <w:b w:val="false"/>
          <w:i w:val="false"/>
          <w:color w:val="000000"/>
          <w:sz w:val="28"/>
        </w:rPr>
        <w:t>
      54. Қазақстан Республикасы Iшкi iстер министрлiгi Қылмыстық-атқару жүйесі комитеті "№ 54 мекеме".</w:t>
      </w:r>
    </w:p>
    <w:bookmarkEnd w:id="845"/>
    <w:bookmarkStart w:name="z854" w:id="846"/>
    <w:p>
      <w:pPr>
        <w:spacing w:after="0"/>
        <w:ind w:left="0"/>
        <w:jc w:val="both"/>
      </w:pPr>
      <w:r>
        <w:rPr>
          <w:rFonts w:ascii="Times New Roman"/>
          <w:b w:val="false"/>
          <w:i w:val="false"/>
          <w:color w:val="000000"/>
          <w:sz w:val="28"/>
        </w:rPr>
        <w:t>
      55. Қазақстан Республикасы Iшкi iстер министрлiгi Қылмыстық-атқару жүйесі комитеті "№ 55 мекеме".</w:t>
      </w:r>
    </w:p>
    <w:bookmarkEnd w:id="846"/>
    <w:bookmarkStart w:name="z855" w:id="847"/>
    <w:p>
      <w:pPr>
        <w:spacing w:after="0"/>
        <w:ind w:left="0"/>
        <w:jc w:val="both"/>
      </w:pPr>
      <w:r>
        <w:rPr>
          <w:rFonts w:ascii="Times New Roman"/>
          <w:b w:val="false"/>
          <w:i w:val="false"/>
          <w:color w:val="000000"/>
          <w:sz w:val="28"/>
        </w:rPr>
        <w:t>
      56. Қазақстан Республикасы Iшкi iстер министрлiгi Қылмыстық-атқару жүйесі комитеті "№ 56 мекеме".</w:t>
      </w:r>
    </w:p>
    <w:bookmarkEnd w:id="847"/>
    <w:bookmarkStart w:name="z856" w:id="848"/>
    <w:p>
      <w:pPr>
        <w:spacing w:after="0"/>
        <w:ind w:left="0"/>
        <w:jc w:val="both"/>
      </w:pPr>
      <w:r>
        <w:rPr>
          <w:rFonts w:ascii="Times New Roman"/>
          <w:b w:val="false"/>
          <w:i w:val="false"/>
          <w:color w:val="000000"/>
          <w:sz w:val="28"/>
        </w:rPr>
        <w:t>
      57. Қазақстан Республикасы Iшкi iстер министрлiгi Қылмыстық-атқару жүйесі комитеті "№ 57 мекеме".</w:t>
      </w:r>
    </w:p>
    <w:bookmarkEnd w:id="848"/>
    <w:bookmarkStart w:name="z857" w:id="849"/>
    <w:p>
      <w:pPr>
        <w:spacing w:after="0"/>
        <w:ind w:left="0"/>
        <w:jc w:val="both"/>
      </w:pPr>
      <w:r>
        <w:rPr>
          <w:rFonts w:ascii="Times New Roman"/>
          <w:b w:val="false"/>
          <w:i w:val="false"/>
          <w:color w:val="000000"/>
          <w:sz w:val="28"/>
        </w:rPr>
        <w:t>
      58. Қазақстан Республикасы Iшкi iстер министрлiгi Қылмыстық-атқару жүйесі комитеті "№ 58 мекеме".</w:t>
      </w:r>
    </w:p>
    <w:bookmarkEnd w:id="849"/>
    <w:bookmarkStart w:name="z858" w:id="850"/>
    <w:p>
      <w:pPr>
        <w:spacing w:after="0"/>
        <w:ind w:left="0"/>
        <w:jc w:val="both"/>
      </w:pPr>
      <w:r>
        <w:rPr>
          <w:rFonts w:ascii="Times New Roman"/>
          <w:b w:val="false"/>
          <w:i w:val="false"/>
          <w:color w:val="000000"/>
          <w:sz w:val="28"/>
        </w:rPr>
        <w:t>
      59. Қазақстан Республикасы Iшкi iстер министрлiгi Қылмыстық-атқару жүйесі комитеті "№ 59 мекеме".</w:t>
      </w:r>
    </w:p>
    <w:bookmarkEnd w:id="850"/>
    <w:bookmarkStart w:name="z859" w:id="851"/>
    <w:p>
      <w:pPr>
        <w:spacing w:after="0"/>
        <w:ind w:left="0"/>
        <w:jc w:val="both"/>
      </w:pPr>
      <w:r>
        <w:rPr>
          <w:rFonts w:ascii="Times New Roman"/>
          <w:b w:val="false"/>
          <w:i w:val="false"/>
          <w:color w:val="000000"/>
          <w:sz w:val="28"/>
        </w:rPr>
        <w:t>
      60. Қазақстан Республикасы Iшкi iстер министрлiгi Қылмыстық-атқару жүйесі комитеті "№ 60 мекеме".</w:t>
      </w:r>
    </w:p>
    <w:bookmarkEnd w:id="851"/>
    <w:bookmarkStart w:name="z860" w:id="852"/>
    <w:p>
      <w:pPr>
        <w:spacing w:after="0"/>
        <w:ind w:left="0"/>
        <w:jc w:val="both"/>
      </w:pPr>
      <w:r>
        <w:rPr>
          <w:rFonts w:ascii="Times New Roman"/>
          <w:b w:val="false"/>
          <w:i w:val="false"/>
          <w:color w:val="000000"/>
          <w:sz w:val="28"/>
        </w:rPr>
        <w:t>
      61. Қазақстан Республикасы Iшкi iстер министрлiгi Қылмыстық-атқару жүйесі комитеті "№ 61 мекеме".</w:t>
      </w:r>
    </w:p>
    <w:bookmarkEnd w:id="852"/>
    <w:bookmarkStart w:name="z861" w:id="853"/>
    <w:p>
      <w:pPr>
        <w:spacing w:after="0"/>
        <w:ind w:left="0"/>
        <w:jc w:val="both"/>
      </w:pPr>
      <w:r>
        <w:rPr>
          <w:rFonts w:ascii="Times New Roman"/>
          <w:b w:val="false"/>
          <w:i w:val="false"/>
          <w:color w:val="000000"/>
          <w:sz w:val="28"/>
        </w:rPr>
        <w:t>
      62. Қазақстан Республикасы Iшкi iстер министрлiгi Қылмыстық-атқару жүйесі комитеті "№ 62 мекеме".</w:t>
      </w:r>
    </w:p>
    <w:bookmarkEnd w:id="853"/>
    <w:bookmarkStart w:name="z862" w:id="854"/>
    <w:p>
      <w:pPr>
        <w:spacing w:after="0"/>
        <w:ind w:left="0"/>
        <w:jc w:val="both"/>
      </w:pPr>
      <w:r>
        <w:rPr>
          <w:rFonts w:ascii="Times New Roman"/>
          <w:b w:val="false"/>
          <w:i w:val="false"/>
          <w:color w:val="000000"/>
          <w:sz w:val="28"/>
        </w:rPr>
        <w:t>
      63. Қазақстан Республикасы Iшкi iстер министрлiгi Қылмыстық-атқару жүйесі комитеті "№ 63 мекеме".</w:t>
      </w:r>
    </w:p>
    <w:bookmarkEnd w:id="854"/>
    <w:bookmarkStart w:name="z863" w:id="855"/>
    <w:p>
      <w:pPr>
        <w:spacing w:after="0"/>
        <w:ind w:left="0"/>
        <w:jc w:val="both"/>
      </w:pPr>
      <w:r>
        <w:rPr>
          <w:rFonts w:ascii="Times New Roman"/>
          <w:b w:val="false"/>
          <w:i w:val="false"/>
          <w:color w:val="000000"/>
          <w:sz w:val="28"/>
        </w:rPr>
        <w:t>
      64. Қазақстан Республикасы Iшкi iстер министрлiгi Қылмыстық-атқару жүйесі комитеті "№ 64 мекеме".</w:t>
      </w:r>
    </w:p>
    <w:bookmarkEnd w:id="855"/>
    <w:bookmarkStart w:name="z864" w:id="856"/>
    <w:p>
      <w:pPr>
        <w:spacing w:after="0"/>
        <w:ind w:left="0"/>
        <w:jc w:val="both"/>
      </w:pPr>
      <w:r>
        <w:rPr>
          <w:rFonts w:ascii="Times New Roman"/>
          <w:b w:val="false"/>
          <w:i w:val="false"/>
          <w:color w:val="000000"/>
          <w:sz w:val="28"/>
        </w:rPr>
        <w:t>
      65. Қазақстан Республикасы Iшкi iстер министрлiгi Қылмыстық-атқару жүйесі комитеті "№ 65 мекеме".</w:t>
      </w:r>
    </w:p>
    <w:bookmarkEnd w:id="856"/>
    <w:bookmarkStart w:name="z865" w:id="857"/>
    <w:p>
      <w:pPr>
        <w:spacing w:after="0"/>
        <w:ind w:left="0"/>
        <w:jc w:val="both"/>
      </w:pPr>
      <w:r>
        <w:rPr>
          <w:rFonts w:ascii="Times New Roman"/>
          <w:b w:val="false"/>
          <w:i w:val="false"/>
          <w:color w:val="000000"/>
          <w:sz w:val="28"/>
        </w:rPr>
        <w:t>
      66. Қазақстан Республикасы Iшкi iстер министрлiгi Қылмыстық-атқару жүйесі комитеті "№ 66 мекеме".</w:t>
      </w:r>
    </w:p>
    <w:bookmarkEnd w:id="857"/>
    <w:bookmarkStart w:name="z866" w:id="858"/>
    <w:p>
      <w:pPr>
        <w:spacing w:after="0"/>
        <w:ind w:left="0"/>
        <w:jc w:val="both"/>
      </w:pPr>
      <w:r>
        <w:rPr>
          <w:rFonts w:ascii="Times New Roman"/>
          <w:b w:val="false"/>
          <w:i w:val="false"/>
          <w:color w:val="000000"/>
          <w:sz w:val="28"/>
        </w:rPr>
        <w:t>
      67. Қазақстан Республикасы Iшкi iстер министрлiгi Қылмыстық-атқару жүйесі комитеті "№ 67 мекеме".</w:t>
      </w:r>
    </w:p>
    <w:bookmarkEnd w:id="858"/>
    <w:bookmarkStart w:name="z867" w:id="859"/>
    <w:p>
      <w:pPr>
        <w:spacing w:after="0"/>
        <w:ind w:left="0"/>
        <w:jc w:val="both"/>
      </w:pPr>
      <w:r>
        <w:rPr>
          <w:rFonts w:ascii="Times New Roman"/>
          <w:b w:val="false"/>
          <w:i w:val="false"/>
          <w:color w:val="000000"/>
          <w:sz w:val="28"/>
        </w:rPr>
        <w:t>
      68. Қазақстан Республикасы Iшкi iстер министрлiгi Қылмыстық-атқару жүйесі комитеті "№ 68 мекеме".</w:t>
      </w:r>
    </w:p>
    <w:bookmarkEnd w:id="859"/>
    <w:bookmarkStart w:name="z868" w:id="860"/>
    <w:p>
      <w:pPr>
        <w:spacing w:after="0"/>
        <w:ind w:left="0"/>
        <w:jc w:val="both"/>
      </w:pPr>
      <w:r>
        <w:rPr>
          <w:rFonts w:ascii="Times New Roman"/>
          <w:b w:val="false"/>
          <w:i w:val="false"/>
          <w:color w:val="000000"/>
          <w:sz w:val="28"/>
        </w:rPr>
        <w:t>
      69. Қазақстан Республикасы Iшкi iстер министрлiгi Қылмыстық-атқару жүйесі комитеті "№ 69 мекеме".</w:t>
      </w:r>
    </w:p>
    <w:bookmarkEnd w:id="860"/>
    <w:bookmarkStart w:name="z869" w:id="861"/>
    <w:p>
      <w:pPr>
        <w:spacing w:after="0"/>
        <w:ind w:left="0"/>
        <w:jc w:val="both"/>
      </w:pPr>
      <w:r>
        <w:rPr>
          <w:rFonts w:ascii="Times New Roman"/>
          <w:b w:val="false"/>
          <w:i w:val="false"/>
          <w:color w:val="000000"/>
          <w:sz w:val="28"/>
        </w:rPr>
        <w:t>
      70. Қазақстан Республикасы Iшкi iстер министрлiгi Қылмыстық-атқару жүйесі комитеті "№ 70 мекеме".</w:t>
      </w:r>
    </w:p>
    <w:bookmarkEnd w:id="861"/>
    <w:bookmarkStart w:name="z870" w:id="862"/>
    <w:p>
      <w:pPr>
        <w:spacing w:after="0"/>
        <w:ind w:left="0"/>
        <w:jc w:val="both"/>
      </w:pPr>
      <w:r>
        <w:rPr>
          <w:rFonts w:ascii="Times New Roman"/>
          <w:b w:val="false"/>
          <w:i w:val="false"/>
          <w:color w:val="000000"/>
          <w:sz w:val="28"/>
        </w:rPr>
        <w:t>
      71. Қазақстан Республикасы Iшкi iстер министрлiгi Қылмыстық-атқару жүйесі комитеті "№ 71 мекеме".</w:t>
      </w:r>
    </w:p>
    <w:bookmarkEnd w:id="862"/>
    <w:bookmarkStart w:name="z871" w:id="863"/>
    <w:p>
      <w:pPr>
        <w:spacing w:after="0"/>
        <w:ind w:left="0"/>
        <w:jc w:val="both"/>
      </w:pPr>
      <w:r>
        <w:rPr>
          <w:rFonts w:ascii="Times New Roman"/>
          <w:b w:val="false"/>
          <w:i w:val="false"/>
          <w:color w:val="000000"/>
          <w:sz w:val="28"/>
        </w:rPr>
        <w:t>
      72. Қазақстан Республикасы Iшкi iстер министрлiгi Қылмыстық-атқару жүйесі комитеті "№ 72 мекеме".</w:t>
      </w:r>
    </w:p>
    <w:bookmarkEnd w:id="863"/>
    <w:bookmarkStart w:name="z872" w:id="864"/>
    <w:p>
      <w:pPr>
        <w:spacing w:after="0"/>
        <w:ind w:left="0"/>
        <w:jc w:val="both"/>
      </w:pPr>
      <w:r>
        <w:rPr>
          <w:rFonts w:ascii="Times New Roman"/>
          <w:b w:val="false"/>
          <w:i w:val="false"/>
          <w:color w:val="000000"/>
          <w:sz w:val="28"/>
        </w:rPr>
        <w:t>
      73. Қазақстан Республикасы Iшкi iстер министрлiгi Қылмыстық-атқару жүйесі комитеті "№ 73 мекеме".</w:t>
      </w:r>
    </w:p>
    <w:bookmarkEnd w:id="864"/>
    <w:bookmarkStart w:name="z873" w:id="865"/>
    <w:p>
      <w:pPr>
        <w:spacing w:after="0"/>
        <w:ind w:left="0"/>
        <w:jc w:val="both"/>
      </w:pPr>
      <w:r>
        <w:rPr>
          <w:rFonts w:ascii="Times New Roman"/>
          <w:b w:val="false"/>
          <w:i w:val="false"/>
          <w:color w:val="000000"/>
          <w:sz w:val="28"/>
        </w:rPr>
        <w:t>
      74. Қазақстан Республикасы Iшкi iстер министрлiгi Қылмыстық-атқару жүйесі комитеті "№ 74 мекеме".</w:t>
      </w:r>
    </w:p>
    <w:bookmarkEnd w:id="865"/>
    <w:bookmarkStart w:name="z874" w:id="866"/>
    <w:p>
      <w:pPr>
        <w:spacing w:after="0"/>
        <w:ind w:left="0"/>
        <w:jc w:val="both"/>
      </w:pPr>
      <w:r>
        <w:rPr>
          <w:rFonts w:ascii="Times New Roman"/>
          <w:b w:val="false"/>
          <w:i w:val="false"/>
          <w:color w:val="000000"/>
          <w:sz w:val="28"/>
        </w:rPr>
        <w:t>
      75. Қазақстан Республикасы Iшкi iстер министрлiгi Қылмыстық-атқару жүйесі комитеті "№ 75 мекеме".</w:t>
      </w:r>
    </w:p>
    <w:bookmarkEnd w:id="866"/>
    <w:bookmarkStart w:name="z875" w:id="867"/>
    <w:p>
      <w:pPr>
        <w:spacing w:after="0"/>
        <w:ind w:left="0"/>
        <w:jc w:val="both"/>
      </w:pPr>
      <w:r>
        <w:rPr>
          <w:rFonts w:ascii="Times New Roman"/>
          <w:b w:val="false"/>
          <w:i w:val="false"/>
          <w:color w:val="000000"/>
          <w:sz w:val="28"/>
        </w:rPr>
        <w:t>
      76. Қазақстан Республикасы Iшкi iстер министрлiгi Қылмыстық-атқару жүйесі комитеті "№ 76 мекеме".</w:t>
      </w:r>
    </w:p>
    <w:bookmarkEnd w:id="867"/>
    <w:bookmarkStart w:name="z876" w:id="868"/>
    <w:p>
      <w:pPr>
        <w:spacing w:after="0"/>
        <w:ind w:left="0"/>
        <w:jc w:val="both"/>
      </w:pPr>
      <w:r>
        <w:rPr>
          <w:rFonts w:ascii="Times New Roman"/>
          <w:b w:val="false"/>
          <w:i w:val="false"/>
          <w:color w:val="000000"/>
          <w:sz w:val="28"/>
        </w:rPr>
        <w:t>
      77. Қазақстан Республикасы Iшкi iстер министрлiгi Қылмыстық-атқару жүйесі комитеті "№ 77 мекеме".</w:t>
      </w:r>
    </w:p>
    <w:bookmarkEnd w:id="868"/>
    <w:bookmarkStart w:name="z877" w:id="869"/>
    <w:p>
      <w:pPr>
        <w:spacing w:after="0"/>
        <w:ind w:left="0"/>
        <w:jc w:val="both"/>
      </w:pPr>
      <w:r>
        <w:rPr>
          <w:rFonts w:ascii="Times New Roman"/>
          <w:b w:val="false"/>
          <w:i w:val="false"/>
          <w:color w:val="000000"/>
          <w:sz w:val="28"/>
        </w:rPr>
        <w:t>
      78. Қазақстан Республикасы Iшкi iстер министрлiгi Қылмыстық-атқару жүйесі комитеті "№ 78 мекеме".</w:t>
      </w:r>
    </w:p>
    <w:bookmarkEnd w:id="869"/>
    <w:bookmarkStart w:name="z878" w:id="870"/>
    <w:p>
      <w:pPr>
        <w:spacing w:after="0"/>
        <w:ind w:left="0"/>
        <w:jc w:val="both"/>
      </w:pPr>
      <w:r>
        <w:rPr>
          <w:rFonts w:ascii="Times New Roman"/>
          <w:b w:val="false"/>
          <w:i w:val="false"/>
          <w:color w:val="000000"/>
          <w:sz w:val="28"/>
        </w:rPr>
        <w:t>
      79. Қазақстан Республикасы Iшкi iстер министрлiгi Қылмыстық-атқару жүйесі комитеті "№ 79 мекеме".</w:t>
      </w:r>
    </w:p>
    <w:bookmarkEnd w:id="870"/>
    <w:bookmarkStart w:name="z879" w:id="871"/>
    <w:p>
      <w:pPr>
        <w:spacing w:after="0"/>
        <w:ind w:left="0"/>
        <w:jc w:val="both"/>
      </w:pPr>
      <w:r>
        <w:rPr>
          <w:rFonts w:ascii="Times New Roman"/>
          <w:b w:val="false"/>
          <w:i w:val="false"/>
          <w:color w:val="000000"/>
          <w:sz w:val="28"/>
        </w:rPr>
        <w:t>
      80. Қазақстан Республикасы Ішкі істер министрлігі Қылмыстық-атқару жүйесі комитеті Алматы қаласы бойынша қылмыстық-атқару жүйесі департаментінің күзет бөлiмi.</w:t>
      </w:r>
    </w:p>
    <w:bookmarkEnd w:id="871"/>
    <w:bookmarkStart w:name="z880" w:id="872"/>
    <w:p>
      <w:pPr>
        <w:spacing w:after="0"/>
        <w:ind w:left="0"/>
        <w:jc w:val="both"/>
      </w:pPr>
      <w:r>
        <w:rPr>
          <w:rFonts w:ascii="Times New Roman"/>
          <w:b w:val="false"/>
          <w:i w:val="false"/>
          <w:color w:val="000000"/>
          <w:sz w:val="28"/>
        </w:rPr>
        <w:t>
      81. Қазақстан Республикасы Ішкі істер министрлігі Қылмыстық-атқару жүйесі комитетінің оқу орталығы.</w:t>
      </w:r>
    </w:p>
    <w:bookmarkEnd w:id="872"/>
    <w:bookmarkStart w:name="z881" w:id="873"/>
    <w:p>
      <w:pPr>
        <w:spacing w:after="0"/>
        <w:ind w:left="0"/>
        <w:jc w:val="left"/>
      </w:pPr>
      <w:r>
        <w:rPr>
          <w:rFonts w:ascii="Times New Roman"/>
          <w:b/>
          <w:i w:val="false"/>
          <w:color w:val="000000"/>
        </w:rPr>
        <w:t xml:space="preserve"> 3. Қазақстан Республикасының Ұлттық ұланы қарамағындағы республикалық мемлекеттік  мекемелердің тізбесі</w:t>
      </w:r>
    </w:p>
    <w:bookmarkEnd w:id="873"/>
    <w:bookmarkStart w:name="z882" w:id="874"/>
    <w:p>
      <w:pPr>
        <w:spacing w:after="0"/>
        <w:ind w:left="0"/>
        <w:jc w:val="both"/>
      </w:pPr>
      <w:r>
        <w:rPr>
          <w:rFonts w:ascii="Times New Roman"/>
          <w:b w:val="false"/>
          <w:i w:val="false"/>
          <w:color w:val="000000"/>
          <w:sz w:val="28"/>
        </w:rPr>
        <w:t>
      1. "Қазақстан Республикасы Ұлттық ұланының академиясы" республикалық мемлекеттік мекемесі.</w:t>
      </w:r>
    </w:p>
    <w:bookmarkEnd w:id="874"/>
    <w:bookmarkStart w:name="z883" w:id="875"/>
    <w:p>
      <w:pPr>
        <w:spacing w:after="0"/>
        <w:ind w:left="0"/>
        <w:jc w:val="both"/>
      </w:pPr>
      <w:r>
        <w:rPr>
          <w:rFonts w:ascii="Times New Roman"/>
          <w:b w:val="false"/>
          <w:i w:val="false"/>
          <w:color w:val="000000"/>
          <w:sz w:val="28"/>
        </w:rPr>
        <w:t>
      2. "Қазақстан Республикасы Ұлттық ұланының 3477 әскери бөлiмi" республикалық мемлекеттік мекемесі.</w:t>
      </w:r>
    </w:p>
    <w:bookmarkEnd w:id="875"/>
    <w:bookmarkStart w:name="z884" w:id="876"/>
    <w:p>
      <w:pPr>
        <w:spacing w:after="0"/>
        <w:ind w:left="0"/>
        <w:jc w:val="both"/>
      </w:pPr>
      <w:r>
        <w:rPr>
          <w:rFonts w:ascii="Times New Roman"/>
          <w:b w:val="false"/>
          <w:i w:val="false"/>
          <w:color w:val="000000"/>
          <w:sz w:val="28"/>
        </w:rPr>
        <w:t>
      3. "Қазақстан Республикасы Ұлттық ұланының 3502 әскери бөлiмi" республикалық мемлекеттік мекемесі.</w:t>
      </w:r>
    </w:p>
    <w:bookmarkEnd w:id="876"/>
    <w:bookmarkStart w:name="z885" w:id="877"/>
    <w:p>
      <w:pPr>
        <w:spacing w:after="0"/>
        <w:ind w:left="0"/>
        <w:jc w:val="both"/>
      </w:pPr>
      <w:r>
        <w:rPr>
          <w:rFonts w:ascii="Times New Roman"/>
          <w:b w:val="false"/>
          <w:i w:val="false"/>
          <w:color w:val="000000"/>
          <w:sz w:val="28"/>
        </w:rPr>
        <w:t>
      4. "Қазақстан Республикасы Ұлттық ұланының 3514 әскери бөлiмi" республикалық мемлекеттік мекемесі.</w:t>
      </w:r>
    </w:p>
    <w:bookmarkEnd w:id="877"/>
    <w:bookmarkStart w:name="z886" w:id="878"/>
    <w:p>
      <w:pPr>
        <w:spacing w:after="0"/>
        <w:ind w:left="0"/>
        <w:jc w:val="both"/>
      </w:pPr>
      <w:r>
        <w:rPr>
          <w:rFonts w:ascii="Times New Roman"/>
          <w:b w:val="false"/>
          <w:i w:val="false"/>
          <w:color w:val="000000"/>
          <w:sz w:val="28"/>
        </w:rPr>
        <w:t>
      5. "Қазақстан Республикасы Ұлттық ұланының 3517 әскери бөлiмi" республикалық мемлекеттік мекемесі.</w:t>
      </w:r>
    </w:p>
    <w:bookmarkEnd w:id="878"/>
    <w:bookmarkStart w:name="z887" w:id="879"/>
    <w:p>
      <w:pPr>
        <w:spacing w:after="0"/>
        <w:ind w:left="0"/>
        <w:jc w:val="both"/>
      </w:pPr>
      <w:r>
        <w:rPr>
          <w:rFonts w:ascii="Times New Roman"/>
          <w:b w:val="false"/>
          <w:i w:val="false"/>
          <w:color w:val="000000"/>
          <w:sz w:val="28"/>
        </w:rPr>
        <w:t>
      6. "Қазақстан Республикасы Ұлттық ұланының 3650 әскери бөлiмi" республикалық мемлекеттік мекемесі.</w:t>
      </w:r>
    </w:p>
    <w:bookmarkEnd w:id="879"/>
    <w:bookmarkStart w:name="z888" w:id="880"/>
    <w:p>
      <w:pPr>
        <w:spacing w:after="0"/>
        <w:ind w:left="0"/>
        <w:jc w:val="both"/>
      </w:pPr>
      <w:r>
        <w:rPr>
          <w:rFonts w:ascii="Times New Roman"/>
          <w:b w:val="false"/>
          <w:i w:val="false"/>
          <w:color w:val="000000"/>
          <w:sz w:val="28"/>
        </w:rPr>
        <w:t>
      7. "Қазақстан Республикасы Ұлттық ұланының 3656 әскери бөлiмi" республикалық мемлекеттік мекемесі.</w:t>
      </w:r>
    </w:p>
    <w:bookmarkEnd w:id="880"/>
    <w:bookmarkStart w:name="z889" w:id="881"/>
    <w:p>
      <w:pPr>
        <w:spacing w:after="0"/>
        <w:ind w:left="0"/>
        <w:jc w:val="both"/>
      </w:pPr>
      <w:r>
        <w:rPr>
          <w:rFonts w:ascii="Times New Roman"/>
          <w:b w:val="false"/>
          <w:i w:val="false"/>
          <w:color w:val="000000"/>
          <w:sz w:val="28"/>
        </w:rPr>
        <w:t>
      8. "Қазақстан Республикасы Ұлттық ұланының 3660 әскери бөлiмi" республикалық мемлекеттік мекемесі.</w:t>
      </w:r>
    </w:p>
    <w:bookmarkEnd w:id="881"/>
    <w:bookmarkStart w:name="z890" w:id="882"/>
    <w:p>
      <w:pPr>
        <w:spacing w:after="0"/>
        <w:ind w:left="0"/>
        <w:jc w:val="both"/>
      </w:pPr>
      <w:r>
        <w:rPr>
          <w:rFonts w:ascii="Times New Roman"/>
          <w:b w:val="false"/>
          <w:i w:val="false"/>
          <w:color w:val="000000"/>
          <w:sz w:val="28"/>
        </w:rPr>
        <w:t>
      9. "Қазақстан Республикасы Ұлттық ұланының 5449 әскери бөлiмi" республикалық мемлекеттік мекемесі.</w:t>
      </w:r>
    </w:p>
    <w:bookmarkEnd w:id="882"/>
    <w:bookmarkStart w:name="z891" w:id="883"/>
    <w:p>
      <w:pPr>
        <w:spacing w:after="0"/>
        <w:ind w:left="0"/>
        <w:jc w:val="both"/>
      </w:pPr>
      <w:r>
        <w:rPr>
          <w:rFonts w:ascii="Times New Roman"/>
          <w:b w:val="false"/>
          <w:i w:val="false"/>
          <w:color w:val="000000"/>
          <w:sz w:val="28"/>
        </w:rPr>
        <w:t>
      10. "Қазақстан Республикасы Ұлттық ұланының 5451 әскери бөлiмi" республикалық мемлекеттік мекемесі.</w:t>
      </w:r>
    </w:p>
    <w:bookmarkEnd w:id="883"/>
    <w:bookmarkStart w:name="z892" w:id="884"/>
    <w:p>
      <w:pPr>
        <w:spacing w:after="0"/>
        <w:ind w:left="0"/>
        <w:jc w:val="both"/>
      </w:pPr>
      <w:r>
        <w:rPr>
          <w:rFonts w:ascii="Times New Roman"/>
          <w:b w:val="false"/>
          <w:i w:val="false"/>
          <w:color w:val="000000"/>
          <w:sz w:val="28"/>
        </w:rPr>
        <w:t>
      11. "Қазақстан Республикасы Ұлттық ұланының 5510 әскери бөлiмi" республикалық мемлекеттік мекемесі.</w:t>
      </w:r>
    </w:p>
    <w:bookmarkEnd w:id="884"/>
    <w:bookmarkStart w:name="z893" w:id="885"/>
    <w:p>
      <w:pPr>
        <w:spacing w:after="0"/>
        <w:ind w:left="0"/>
        <w:jc w:val="both"/>
      </w:pPr>
      <w:r>
        <w:rPr>
          <w:rFonts w:ascii="Times New Roman"/>
          <w:b w:val="false"/>
          <w:i w:val="false"/>
          <w:color w:val="000000"/>
          <w:sz w:val="28"/>
        </w:rPr>
        <w:t>
      12. "Қазақстан Республикасы Ұлттық ұланының 5511 әскери бөлiмi" республикалық мемлекеттік мекемесі.</w:t>
      </w:r>
    </w:p>
    <w:bookmarkEnd w:id="885"/>
    <w:bookmarkStart w:name="z894" w:id="886"/>
    <w:p>
      <w:pPr>
        <w:spacing w:after="0"/>
        <w:ind w:left="0"/>
        <w:jc w:val="both"/>
      </w:pPr>
      <w:r>
        <w:rPr>
          <w:rFonts w:ascii="Times New Roman"/>
          <w:b w:val="false"/>
          <w:i w:val="false"/>
          <w:color w:val="000000"/>
          <w:sz w:val="28"/>
        </w:rPr>
        <w:t>
      13. "Қазақстан Республикасы Ұлттық ұланының 5512 әскери бөлiмi" республикалық мемлекеттік мекемесі.</w:t>
      </w:r>
    </w:p>
    <w:bookmarkEnd w:id="886"/>
    <w:bookmarkStart w:name="z895" w:id="887"/>
    <w:p>
      <w:pPr>
        <w:spacing w:after="0"/>
        <w:ind w:left="0"/>
        <w:jc w:val="both"/>
      </w:pPr>
      <w:r>
        <w:rPr>
          <w:rFonts w:ascii="Times New Roman"/>
          <w:b w:val="false"/>
          <w:i w:val="false"/>
          <w:color w:val="000000"/>
          <w:sz w:val="28"/>
        </w:rPr>
        <w:t>
      14. "Қазақстан Республикасы Ұлттық ұланының 5513 әскери бөлiмi" республикалық мемлекеттік мекемесі.</w:t>
      </w:r>
    </w:p>
    <w:bookmarkEnd w:id="887"/>
    <w:bookmarkStart w:name="z896" w:id="888"/>
    <w:p>
      <w:pPr>
        <w:spacing w:after="0"/>
        <w:ind w:left="0"/>
        <w:jc w:val="both"/>
      </w:pPr>
      <w:r>
        <w:rPr>
          <w:rFonts w:ascii="Times New Roman"/>
          <w:b w:val="false"/>
          <w:i w:val="false"/>
          <w:color w:val="000000"/>
          <w:sz w:val="28"/>
        </w:rPr>
        <w:t>
      15. "Қазақстан Республикасы Ұлттық ұланының 5514 әскери бөлiмi" республикалық мемлекеттік мекемесі.</w:t>
      </w:r>
    </w:p>
    <w:bookmarkEnd w:id="888"/>
    <w:bookmarkStart w:name="z897" w:id="889"/>
    <w:p>
      <w:pPr>
        <w:spacing w:after="0"/>
        <w:ind w:left="0"/>
        <w:jc w:val="both"/>
      </w:pPr>
      <w:r>
        <w:rPr>
          <w:rFonts w:ascii="Times New Roman"/>
          <w:b w:val="false"/>
          <w:i w:val="false"/>
          <w:color w:val="000000"/>
          <w:sz w:val="28"/>
        </w:rPr>
        <w:t>
      16. "Қазақстан Республикасы Ұлттық ұланының 5515 әскери бөлiмi" республикалық мемлекеттік мекемесі.</w:t>
      </w:r>
    </w:p>
    <w:bookmarkEnd w:id="889"/>
    <w:bookmarkStart w:name="z898" w:id="890"/>
    <w:p>
      <w:pPr>
        <w:spacing w:after="0"/>
        <w:ind w:left="0"/>
        <w:jc w:val="both"/>
      </w:pPr>
      <w:r>
        <w:rPr>
          <w:rFonts w:ascii="Times New Roman"/>
          <w:b w:val="false"/>
          <w:i w:val="false"/>
          <w:color w:val="000000"/>
          <w:sz w:val="28"/>
        </w:rPr>
        <w:t>
      17. "Қазақстан Республикасы Ұлттық ұланының 5516 әскери бөлiмi" республикалық мемлекеттік мекемесі.</w:t>
      </w:r>
    </w:p>
    <w:bookmarkEnd w:id="890"/>
    <w:bookmarkStart w:name="z899" w:id="891"/>
    <w:p>
      <w:pPr>
        <w:spacing w:after="0"/>
        <w:ind w:left="0"/>
        <w:jc w:val="both"/>
      </w:pPr>
      <w:r>
        <w:rPr>
          <w:rFonts w:ascii="Times New Roman"/>
          <w:b w:val="false"/>
          <w:i w:val="false"/>
          <w:color w:val="000000"/>
          <w:sz w:val="28"/>
        </w:rPr>
        <w:t>
      18. "Қазақстан Республикасы Ұлттық ұланының 5517 әскери бөлiмi" республикалық мемлекеттік мекемесі.</w:t>
      </w:r>
    </w:p>
    <w:bookmarkEnd w:id="891"/>
    <w:bookmarkStart w:name="z900" w:id="892"/>
    <w:p>
      <w:pPr>
        <w:spacing w:after="0"/>
        <w:ind w:left="0"/>
        <w:jc w:val="both"/>
      </w:pPr>
      <w:r>
        <w:rPr>
          <w:rFonts w:ascii="Times New Roman"/>
          <w:b w:val="false"/>
          <w:i w:val="false"/>
          <w:color w:val="000000"/>
          <w:sz w:val="28"/>
        </w:rPr>
        <w:t>
      19. "Қазақстан Республикасы Ұлттық ұланының 5518 әскери бөлiмi" республикалық мемлекеттік мекемесі.</w:t>
      </w:r>
    </w:p>
    <w:bookmarkEnd w:id="892"/>
    <w:bookmarkStart w:name="z901" w:id="893"/>
    <w:p>
      <w:pPr>
        <w:spacing w:after="0"/>
        <w:ind w:left="0"/>
        <w:jc w:val="both"/>
      </w:pPr>
      <w:r>
        <w:rPr>
          <w:rFonts w:ascii="Times New Roman"/>
          <w:b w:val="false"/>
          <w:i w:val="false"/>
          <w:color w:val="000000"/>
          <w:sz w:val="28"/>
        </w:rPr>
        <w:t>
      20. "Қазақстан Республикасы Ұлттық ұланының 5546 әскери бөлiмi" республикалық мемлекеттік мекемесі.</w:t>
      </w:r>
    </w:p>
    <w:bookmarkEnd w:id="893"/>
    <w:bookmarkStart w:name="z902" w:id="894"/>
    <w:p>
      <w:pPr>
        <w:spacing w:after="0"/>
        <w:ind w:left="0"/>
        <w:jc w:val="both"/>
      </w:pPr>
      <w:r>
        <w:rPr>
          <w:rFonts w:ascii="Times New Roman"/>
          <w:b w:val="false"/>
          <w:i w:val="false"/>
          <w:color w:val="000000"/>
          <w:sz w:val="28"/>
        </w:rPr>
        <w:t>
      21. "Қазақстан Республикасы Ұлттық ұланының 5547 әскери бөлiмi" республикалық мемлекеттік мекемесі.</w:t>
      </w:r>
    </w:p>
    <w:bookmarkEnd w:id="894"/>
    <w:bookmarkStart w:name="z903" w:id="895"/>
    <w:p>
      <w:pPr>
        <w:spacing w:after="0"/>
        <w:ind w:left="0"/>
        <w:jc w:val="both"/>
      </w:pPr>
      <w:r>
        <w:rPr>
          <w:rFonts w:ascii="Times New Roman"/>
          <w:b w:val="false"/>
          <w:i w:val="false"/>
          <w:color w:val="000000"/>
          <w:sz w:val="28"/>
        </w:rPr>
        <w:t>
      22. "Қазақстан Республикасы Ұлттық ұланының 5548 әскери бөлiмi" республикалық мемлекеттік мекемесі.</w:t>
      </w:r>
    </w:p>
    <w:bookmarkEnd w:id="895"/>
    <w:bookmarkStart w:name="z904" w:id="896"/>
    <w:p>
      <w:pPr>
        <w:spacing w:after="0"/>
        <w:ind w:left="0"/>
        <w:jc w:val="both"/>
      </w:pPr>
      <w:r>
        <w:rPr>
          <w:rFonts w:ascii="Times New Roman"/>
          <w:b w:val="false"/>
          <w:i w:val="false"/>
          <w:color w:val="000000"/>
          <w:sz w:val="28"/>
        </w:rPr>
        <w:t>
      23. "Қазақстан Республикасы Ұлттық ұланының 5570 әскери бөлiмi" республикалық мемлекеттік мекемесі.</w:t>
      </w:r>
    </w:p>
    <w:bookmarkEnd w:id="896"/>
    <w:bookmarkStart w:name="z905" w:id="897"/>
    <w:p>
      <w:pPr>
        <w:spacing w:after="0"/>
        <w:ind w:left="0"/>
        <w:jc w:val="both"/>
      </w:pPr>
      <w:r>
        <w:rPr>
          <w:rFonts w:ascii="Times New Roman"/>
          <w:b w:val="false"/>
          <w:i w:val="false"/>
          <w:color w:val="000000"/>
          <w:sz w:val="28"/>
        </w:rPr>
        <w:t>
      24. "Қазақстан Республикасы Ұлттық ұланының 5571 әскери бөлiмi" республикалық мемлекеттік мекемесі.</w:t>
      </w:r>
    </w:p>
    <w:bookmarkEnd w:id="897"/>
    <w:bookmarkStart w:name="z906" w:id="898"/>
    <w:p>
      <w:pPr>
        <w:spacing w:after="0"/>
        <w:ind w:left="0"/>
        <w:jc w:val="both"/>
      </w:pPr>
      <w:r>
        <w:rPr>
          <w:rFonts w:ascii="Times New Roman"/>
          <w:b w:val="false"/>
          <w:i w:val="false"/>
          <w:color w:val="000000"/>
          <w:sz w:val="28"/>
        </w:rPr>
        <w:t>
      25. "Қазақстан Республикасы Ұлттық ұланының 5572 әскери бөлiмi" республикалық мемлекеттік мекемесі.</w:t>
      </w:r>
    </w:p>
    <w:bookmarkEnd w:id="898"/>
    <w:bookmarkStart w:name="z907" w:id="899"/>
    <w:p>
      <w:pPr>
        <w:spacing w:after="0"/>
        <w:ind w:left="0"/>
        <w:jc w:val="both"/>
      </w:pPr>
      <w:r>
        <w:rPr>
          <w:rFonts w:ascii="Times New Roman"/>
          <w:b w:val="false"/>
          <w:i w:val="false"/>
          <w:color w:val="000000"/>
          <w:sz w:val="28"/>
        </w:rPr>
        <w:t>
      26. "Қазақстан Республикасы Ұлттық ұланының 5573 әскери бөлiмi" республикалық мемлекеттік мекемесі.</w:t>
      </w:r>
    </w:p>
    <w:bookmarkEnd w:id="899"/>
    <w:bookmarkStart w:name="z908" w:id="900"/>
    <w:p>
      <w:pPr>
        <w:spacing w:after="0"/>
        <w:ind w:left="0"/>
        <w:jc w:val="both"/>
      </w:pPr>
      <w:r>
        <w:rPr>
          <w:rFonts w:ascii="Times New Roman"/>
          <w:b w:val="false"/>
          <w:i w:val="false"/>
          <w:color w:val="000000"/>
          <w:sz w:val="28"/>
        </w:rPr>
        <w:t>
      27. "Қазақстан Республикасы Ұлттық ұланының 6505 әскери бөлiмi" республикалық мемлекеттік мекемесі.</w:t>
      </w:r>
    </w:p>
    <w:bookmarkEnd w:id="900"/>
    <w:bookmarkStart w:name="z909" w:id="901"/>
    <w:p>
      <w:pPr>
        <w:spacing w:after="0"/>
        <w:ind w:left="0"/>
        <w:jc w:val="both"/>
      </w:pPr>
      <w:r>
        <w:rPr>
          <w:rFonts w:ascii="Times New Roman"/>
          <w:b w:val="false"/>
          <w:i w:val="false"/>
          <w:color w:val="000000"/>
          <w:sz w:val="28"/>
        </w:rPr>
        <w:t>
      28. "Қазақстан Республикасы Ұлттық ұланының 6506 әскери бөлiмi" республикалық мемлекеттік мекемесі.</w:t>
      </w:r>
    </w:p>
    <w:bookmarkEnd w:id="901"/>
    <w:bookmarkStart w:name="z910" w:id="902"/>
    <w:p>
      <w:pPr>
        <w:spacing w:after="0"/>
        <w:ind w:left="0"/>
        <w:jc w:val="both"/>
      </w:pPr>
      <w:r>
        <w:rPr>
          <w:rFonts w:ascii="Times New Roman"/>
          <w:b w:val="false"/>
          <w:i w:val="false"/>
          <w:color w:val="000000"/>
          <w:sz w:val="28"/>
        </w:rPr>
        <w:t>
      29. "Қазақстан Республикасы Ұлттық ұланының 6636 әскери бөлiмi" республикалық мемлекеттік мекемесі.</w:t>
      </w:r>
    </w:p>
    <w:bookmarkEnd w:id="902"/>
    <w:bookmarkStart w:name="z911" w:id="903"/>
    <w:p>
      <w:pPr>
        <w:spacing w:after="0"/>
        <w:ind w:left="0"/>
        <w:jc w:val="both"/>
      </w:pPr>
      <w:r>
        <w:rPr>
          <w:rFonts w:ascii="Times New Roman"/>
          <w:b w:val="false"/>
          <w:i w:val="false"/>
          <w:color w:val="000000"/>
          <w:sz w:val="28"/>
        </w:rPr>
        <w:t>
      30. "Қазақстан Республикасы Ұлттық ұланының 6637 әскери бөлiмi" республикалық мемлекеттік мекемесі.</w:t>
      </w:r>
    </w:p>
    <w:bookmarkEnd w:id="903"/>
    <w:bookmarkStart w:name="z912" w:id="904"/>
    <w:p>
      <w:pPr>
        <w:spacing w:after="0"/>
        <w:ind w:left="0"/>
        <w:jc w:val="both"/>
      </w:pPr>
      <w:r>
        <w:rPr>
          <w:rFonts w:ascii="Times New Roman"/>
          <w:b w:val="false"/>
          <w:i w:val="false"/>
          <w:color w:val="000000"/>
          <w:sz w:val="28"/>
        </w:rPr>
        <w:t>
      31. "Қазақстан Республикасы Ұлттық ұланының 6638 әскери бөлiмi" республикалық мемлекеттік мекемесі.</w:t>
      </w:r>
    </w:p>
    <w:bookmarkEnd w:id="904"/>
    <w:bookmarkStart w:name="z913" w:id="905"/>
    <w:p>
      <w:pPr>
        <w:spacing w:after="0"/>
        <w:ind w:left="0"/>
        <w:jc w:val="both"/>
      </w:pPr>
      <w:r>
        <w:rPr>
          <w:rFonts w:ascii="Times New Roman"/>
          <w:b w:val="false"/>
          <w:i w:val="false"/>
          <w:color w:val="000000"/>
          <w:sz w:val="28"/>
        </w:rPr>
        <w:t>
      32. "Қазақстан Республикасы Ұлттық ұланының 6654 әскери бөлiмi" республикалық мемлекеттік мекемесі.</w:t>
      </w:r>
    </w:p>
    <w:bookmarkEnd w:id="905"/>
    <w:bookmarkStart w:name="z914" w:id="906"/>
    <w:p>
      <w:pPr>
        <w:spacing w:after="0"/>
        <w:ind w:left="0"/>
        <w:jc w:val="both"/>
      </w:pPr>
      <w:r>
        <w:rPr>
          <w:rFonts w:ascii="Times New Roman"/>
          <w:b w:val="false"/>
          <w:i w:val="false"/>
          <w:color w:val="000000"/>
          <w:sz w:val="28"/>
        </w:rPr>
        <w:t>
      33. "Қазақстан Республикасы Ұлттық ұланының 6655 әскери бөлiмi" республикалық мемлекеттік мекемесі.</w:t>
      </w:r>
    </w:p>
    <w:bookmarkEnd w:id="906"/>
    <w:bookmarkStart w:name="z915" w:id="907"/>
    <w:p>
      <w:pPr>
        <w:spacing w:after="0"/>
        <w:ind w:left="0"/>
        <w:jc w:val="both"/>
      </w:pPr>
      <w:r>
        <w:rPr>
          <w:rFonts w:ascii="Times New Roman"/>
          <w:b w:val="false"/>
          <w:i w:val="false"/>
          <w:color w:val="000000"/>
          <w:sz w:val="28"/>
        </w:rPr>
        <w:t>
      34. "Қазақстан Республикасы Ұлттық ұланының 6656 әскери бөлiмi" республикалық мемлекеттік мекеме.</w:t>
      </w:r>
    </w:p>
    <w:bookmarkEnd w:id="907"/>
    <w:bookmarkStart w:name="z916" w:id="908"/>
    <w:p>
      <w:pPr>
        <w:spacing w:after="0"/>
        <w:ind w:left="0"/>
        <w:jc w:val="both"/>
      </w:pPr>
      <w:r>
        <w:rPr>
          <w:rFonts w:ascii="Times New Roman"/>
          <w:b w:val="false"/>
          <w:i w:val="false"/>
          <w:color w:val="000000"/>
          <w:sz w:val="28"/>
        </w:rPr>
        <w:t>
      35. "Қазақстан Республикасы Ұлттық ұланының 6679 әскери бөлiмi" республикалық мемлекеттік мекемесі.</w:t>
      </w:r>
    </w:p>
    <w:bookmarkEnd w:id="908"/>
    <w:bookmarkStart w:name="z917" w:id="909"/>
    <w:p>
      <w:pPr>
        <w:spacing w:after="0"/>
        <w:ind w:left="0"/>
        <w:jc w:val="both"/>
      </w:pPr>
      <w:r>
        <w:rPr>
          <w:rFonts w:ascii="Times New Roman"/>
          <w:b w:val="false"/>
          <w:i w:val="false"/>
          <w:color w:val="000000"/>
          <w:sz w:val="28"/>
        </w:rPr>
        <w:t>
      36. "Қазақстан Республикасы Ұлттық ұланының 6697 әскери бөлiмi" республикалық мемлекеттік мекемесі.</w:t>
      </w:r>
    </w:p>
    <w:bookmarkEnd w:id="909"/>
    <w:bookmarkStart w:name="z918" w:id="910"/>
    <w:p>
      <w:pPr>
        <w:spacing w:after="0"/>
        <w:ind w:left="0"/>
        <w:jc w:val="both"/>
      </w:pPr>
      <w:r>
        <w:rPr>
          <w:rFonts w:ascii="Times New Roman"/>
          <w:b w:val="false"/>
          <w:i w:val="false"/>
          <w:color w:val="000000"/>
          <w:sz w:val="28"/>
        </w:rPr>
        <w:t>
      37. "Қазақстан Республикасы Ұлттық ұланының 6698 әскери бөлiмi" республикалық мемлекеттік мекеме.</w:t>
      </w:r>
    </w:p>
    <w:bookmarkEnd w:id="910"/>
    <w:bookmarkStart w:name="z919" w:id="911"/>
    <w:p>
      <w:pPr>
        <w:spacing w:after="0"/>
        <w:ind w:left="0"/>
        <w:jc w:val="both"/>
      </w:pPr>
      <w:r>
        <w:rPr>
          <w:rFonts w:ascii="Times New Roman"/>
          <w:b w:val="false"/>
          <w:i w:val="false"/>
          <w:color w:val="000000"/>
          <w:sz w:val="28"/>
        </w:rPr>
        <w:t>
      38. "Қазақстан Республикасы Ұлттық ұланының 6699 әскери бөлiмi" республикалық мемлекеттік мекемесі.</w:t>
      </w:r>
    </w:p>
    <w:bookmarkEnd w:id="911"/>
    <w:bookmarkStart w:name="z920" w:id="912"/>
    <w:p>
      <w:pPr>
        <w:spacing w:after="0"/>
        <w:ind w:left="0"/>
        <w:jc w:val="both"/>
      </w:pPr>
      <w:r>
        <w:rPr>
          <w:rFonts w:ascii="Times New Roman"/>
          <w:b w:val="false"/>
          <w:i w:val="false"/>
          <w:color w:val="000000"/>
          <w:sz w:val="28"/>
        </w:rPr>
        <w:t>
      39. "Қазақстан Республикасы Ұлттық ұланының 6800 әскери бөлiмi" республикалық мемлекеттік мекемесі.</w:t>
      </w:r>
    </w:p>
    <w:bookmarkEnd w:id="912"/>
    <w:bookmarkStart w:name="z921" w:id="913"/>
    <w:p>
      <w:pPr>
        <w:spacing w:after="0"/>
        <w:ind w:left="0"/>
        <w:jc w:val="both"/>
      </w:pPr>
      <w:r>
        <w:rPr>
          <w:rFonts w:ascii="Times New Roman"/>
          <w:b w:val="false"/>
          <w:i w:val="false"/>
          <w:color w:val="000000"/>
          <w:sz w:val="28"/>
        </w:rPr>
        <w:t>
      40. "Қазақстан Республикасы Ұлттық ұланының 7552 әскери бөлiмi" республикалық мемлекеттік мекемесі.</w:t>
      </w:r>
    </w:p>
    <w:bookmarkEnd w:id="913"/>
    <w:bookmarkStart w:name="z922" w:id="914"/>
    <w:p>
      <w:pPr>
        <w:spacing w:after="0"/>
        <w:ind w:left="0"/>
        <w:jc w:val="both"/>
      </w:pPr>
      <w:r>
        <w:rPr>
          <w:rFonts w:ascii="Times New Roman"/>
          <w:b w:val="false"/>
          <w:i w:val="false"/>
          <w:color w:val="000000"/>
          <w:sz w:val="28"/>
        </w:rPr>
        <w:t>
      41. "Қазақстан Республикасы Ұлттық ұланының 5574 әскери бөлімі" республикалық мемлекеттік мекемесі.</w:t>
      </w:r>
    </w:p>
    <w:bookmarkEnd w:id="914"/>
    <w:p>
      <w:pPr>
        <w:spacing w:after="0"/>
        <w:ind w:left="0"/>
        <w:jc w:val="both"/>
      </w:pPr>
      <w:r>
        <w:rPr>
          <w:rFonts w:ascii="Times New Roman"/>
          <w:b w:val="false"/>
          <w:i w:val="false"/>
          <w:color w:val="000000"/>
          <w:sz w:val="28"/>
        </w:rPr>
        <w:t>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