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de46" w14:textId="e58d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кейбір коммуналдық мемлекеттік білім беру мекемелеріне атау беру және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14 маусымдағы № 398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 10-бабының 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"Ақтөбе қаласының білім бөлімі" мемлекеттік мекемесінің "№ 24 лингвистикалық мектеп-гимназия" коммуналдық мемлекеттік мекемесіне Ахмет Байтұрсынұлының  есімі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білім бөлімі" мемлекеттік мекемесінің "Новый орта мектеп-лицейі" коммуналдық мемлекеттік мекемесінің атауы "Ақтөбе қаласының білім бөлімі" мемлекеттік мекемесінің "Қаныш Сәтбаев атындағы орта мектеп-лицей" коммуналдық мемлекеттік мекемесі болып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