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5405" w14:textId="ba15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денсаулық сақтау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29 маусымдағы № 444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денсаулық сақтау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денсаулық сақтау мәселелері бойынша өзгерістер мен толықтырулар енгізу туралы</w:t>
      </w:r>
    </w:p>
    <w:bookmarkEnd w:id="2"/>
    <w:bookmarkStart w:name="z5" w:id="3"/>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3"/>
    <w:bookmarkStart w:name="z6" w:id="4"/>
    <w:p>
      <w:pPr>
        <w:spacing w:after="0"/>
        <w:ind w:left="0"/>
        <w:jc w:val="both"/>
      </w:pPr>
      <w:r>
        <w:rPr>
          <w:rFonts w:ascii="Times New Roman"/>
          <w:b w:val="false"/>
          <w:i w:val="false"/>
          <w:color w:val="000000"/>
          <w:sz w:val="28"/>
        </w:rPr>
        <w:t xml:space="preserve">
      1.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317-бап мынадай редакцияда жазылсын:</w:t>
      </w:r>
    </w:p>
    <w:p>
      <w:pPr>
        <w:spacing w:after="0"/>
        <w:ind w:left="0"/>
        <w:jc w:val="both"/>
      </w:pPr>
      <w:r>
        <w:rPr>
          <w:rFonts w:ascii="Times New Roman"/>
          <w:b w:val="false"/>
          <w:i w:val="false"/>
          <w:color w:val="000000"/>
          <w:sz w:val="28"/>
        </w:rPr>
        <w:t>
      "317-бап. Медицина немесе фармацевтика жұмыскерінің кәсіптік міндеттерін тиісінше орындамауы</w:t>
      </w:r>
    </w:p>
    <w:bookmarkStart w:name="z7" w:id="5"/>
    <w:p>
      <w:pPr>
        <w:spacing w:after="0"/>
        <w:ind w:left="0"/>
        <w:jc w:val="both"/>
      </w:pPr>
      <w:r>
        <w:rPr>
          <w:rFonts w:ascii="Times New Roman"/>
          <w:b w:val="false"/>
          <w:i w:val="false"/>
          <w:color w:val="000000"/>
          <w:sz w:val="28"/>
        </w:rPr>
        <w:t>
      1. Медицина немесе фармацевтика жұмыскерінің кәсіптік міндеттерін оларға ұқыпсыз қарауы немесе адал қарамауы салдарынан орындамауы, тиісінше орындамауы, егер бұл іс-әрекеттер абайсызда адамның денсаулығына ауырлығы орташа зиян келтіруге әкеп соқса ˗</w:t>
      </w:r>
    </w:p>
    <w:bookmarkEnd w:id="5"/>
    <w:p>
      <w:pPr>
        <w:spacing w:after="0"/>
        <w:ind w:left="0"/>
        <w:jc w:val="both"/>
      </w:pPr>
      <w:r>
        <w:rPr>
          <w:rFonts w:ascii="Times New Roman"/>
          <w:b w:val="false"/>
          <w:i w:val="false"/>
          <w:color w:val="000000"/>
          <w:sz w:val="28"/>
        </w:rPr>
        <w:t>
      бір жүз айлық есептік көрсеткішке дейінгі мөлшерде айыппұл салуға не сол мөлшерде түзеу жұмыстарына не бір жүз сағатқа дейінгі мерзімге қоғамдық жұмыстарға тартуға не отыз тәулікке дейінгі мерзімге қамаққа алуға жазаланады.</w:t>
      </w:r>
    </w:p>
    <w:bookmarkStart w:name="z8" w:id="6"/>
    <w:p>
      <w:pPr>
        <w:spacing w:after="0"/>
        <w:ind w:left="0"/>
        <w:jc w:val="both"/>
      </w:pPr>
      <w:r>
        <w:rPr>
          <w:rFonts w:ascii="Times New Roman"/>
          <w:b w:val="false"/>
          <w:i w:val="false"/>
          <w:color w:val="000000"/>
          <w:sz w:val="28"/>
        </w:rPr>
        <w:t xml:space="preserve">
      2. Осы баптың бірінші бөлігінде көзделген, абайсызда денсаулыққа ауыр зиян келтіруге әкеп соққан іс-әрекеттер ˗ </w:t>
      </w:r>
    </w:p>
    <w:bookmarkEnd w:id="6"/>
    <w:p>
      <w:pPr>
        <w:spacing w:after="0"/>
        <w:ind w:left="0"/>
        <w:jc w:val="both"/>
      </w:pPr>
      <w:r>
        <w:rPr>
          <w:rFonts w:ascii="Times New Roman"/>
          <w:b w:val="false"/>
          <w:i w:val="false"/>
          <w:color w:val="000000"/>
          <w:sz w:val="28"/>
        </w:rPr>
        <w:t>
      бір жылға дейінгі мерзімге белгілі бір лауазымдарды атқару немесе белгілі бір қызметпен айналысу құқығынан айыра отырып немесе онсыз, екі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bookmarkStart w:name="z9" w:id="7"/>
    <w:p>
      <w:pPr>
        <w:spacing w:after="0"/>
        <w:ind w:left="0"/>
        <w:jc w:val="both"/>
      </w:pPr>
      <w:r>
        <w:rPr>
          <w:rFonts w:ascii="Times New Roman"/>
          <w:b w:val="false"/>
          <w:i w:val="false"/>
          <w:color w:val="000000"/>
          <w:sz w:val="28"/>
        </w:rPr>
        <w:t xml:space="preserve">
      3. Осы баптың бірінші бөлігінде көзделген, абайсызда адам өліміне әкеп соққан іс-әрекеттер ˗ </w:t>
      </w:r>
    </w:p>
    <w:bookmarkEnd w:id="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төрт жылға дейінгі мерзімге бас бостандығын шектеуге не сол мерзімге бас бостандығынан айыруға жазаланады.</w:t>
      </w:r>
    </w:p>
    <w:bookmarkStart w:name="z10" w:id="8"/>
    <w:p>
      <w:pPr>
        <w:spacing w:after="0"/>
        <w:ind w:left="0"/>
        <w:jc w:val="both"/>
      </w:pPr>
      <w:r>
        <w:rPr>
          <w:rFonts w:ascii="Times New Roman"/>
          <w:b w:val="false"/>
          <w:i w:val="false"/>
          <w:color w:val="000000"/>
          <w:sz w:val="28"/>
        </w:rPr>
        <w:t>
      4. Осы баптың бірінші бөлігінде көзделген, абайсызда екі немесе одан да көп адамның өліміне әкеп соққан іс-әрекеттер ˗</w:t>
      </w:r>
    </w:p>
    <w:bookmarkEnd w:id="8"/>
    <w:p>
      <w:pPr>
        <w:spacing w:after="0"/>
        <w:ind w:left="0"/>
        <w:jc w:val="both"/>
      </w:pP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алты жылға дейінгі мерзімге бас бостандығын шектеуге не сол мерзімге бас бостандығынан айыруға жазаланады.</w:t>
      </w:r>
    </w:p>
    <w:bookmarkStart w:name="z11" w:id="9"/>
    <w:p>
      <w:pPr>
        <w:spacing w:after="0"/>
        <w:ind w:left="0"/>
        <w:jc w:val="both"/>
      </w:pPr>
      <w:r>
        <w:rPr>
          <w:rFonts w:ascii="Times New Roman"/>
          <w:b w:val="false"/>
          <w:i w:val="false"/>
          <w:color w:val="000000"/>
          <w:sz w:val="28"/>
        </w:rPr>
        <w:t>
      5. Медицина жұмыскерінің, сол сияқты тұрмыстық немесе халыққа өзге де қызмет көрсету ұйымдары жұмыскерлерінің оларға ұқыпсыз қарауы немесе адал қарамауы салдарынан кәсіптік міндеттерін тиісінше орындамауы, егер бұл іс-әрекет басқа адамға АИТВ жұқтыруға әкеп соқса ˗</w:t>
      </w:r>
    </w:p>
    <w:bookmarkEnd w:id="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бес жылға дейінгі мерзімге бас бостандығын шектеуге не сол мерзімге бас бостандығынан айыруға жазаланады.".</w:t>
      </w:r>
    </w:p>
    <w:bookmarkStart w:name="z12" w:id="10"/>
    <w:p>
      <w:pPr>
        <w:spacing w:after="0"/>
        <w:ind w:left="0"/>
        <w:jc w:val="both"/>
      </w:pPr>
      <w:r>
        <w:rPr>
          <w:rFonts w:ascii="Times New Roman"/>
          <w:b w:val="false"/>
          <w:i w:val="false"/>
          <w:color w:val="000000"/>
          <w:sz w:val="28"/>
        </w:rPr>
        <w:t>
      2</w:t>
      </w:r>
      <w:r>
        <w:rPr>
          <w:rFonts w:ascii="Times New Roman"/>
          <w:b w:val="false"/>
          <w:i/>
          <w:color w:val="000000"/>
          <w:sz w:val="28"/>
        </w:rPr>
        <w:t xml:space="preserve">. </w:t>
      </w:r>
      <w:r>
        <w:rPr>
          <w:rFonts w:ascii="Times New Roman"/>
          <w:b w:val="false"/>
          <w:i/>
          <w:color w:val="000000"/>
          <w:sz w:val="28"/>
        </w:rPr>
        <w:t xml:space="preserve">"Халық денсаулығы және денсаулық сақтау жүйесі туралы" </w:t>
      </w:r>
      <w:r>
        <w:rPr>
          <w:rFonts w:ascii="Times New Roman"/>
          <w:b w:val="false"/>
          <w:i w:val="false"/>
          <w:color w:val="000000"/>
          <w:sz w:val="28"/>
        </w:rPr>
        <w:t xml:space="preserve">2020 жылғы 7 шілдедегі </w:t>
      </w:r>
      <w:r>
        <w:rPr>
          <w:rFonts w:ascii="Times New Roman"/>
          <w:b w:val="false"/>
          <w:i/>
          <w:color w:val="000000"/>
          <w:sz w:val="28"/>
        </w:rPr>
        <w:t xml:space="preserve">Қазақстан Республикасының </w:t>
      </w:r>
      <w:r>
        <w:rPr>
          <w:rFonts w:ascii="Times New Roman"/>
          <w:b w:val="false"/>
          <w:i w:val="false"/>
          <w:color w:val="000000"/>
          <w:sz w:val="28"/>
        </w:rPr>
        <w:t>Кодексіне</w:t>
      </w:r>
      <w:r>
        <w:rPr>
          <w:rFonts w:ascii="Times New Roman"/>
          <w:b w:val="false"/>
          <w:i/>
          <w:color w:val="000000"/>
          <w:sz w:val="28"/>
        </w:rPr>
        <w:t>:</w:t>
      </w:r>
    </w:p>
    <w:bookmarkEnd w:id="10"/>
    <w:p>
      <w:pPr>
        <w:spacing w:after="0"/>
        <w:ind w:left="0"/>
        <w:jc w:val="both"/>
      </w:pPr>
      <w:r>
        <w:rPr>
          <w:rFonts w:ascii="Times New Roman"/>
          <w:b w:val="false"/>
          <w:i w:val="false"/>
          <w:color w:val="000000"/>
          <w:sz w:val="28"/>
        </w:rPr>
        <w:t>
      1) 7-бапта:</w:t>
      </w:r>
    </w:p>
    <w:p>
      <w:pPr>
        <w:spacing w:after="0"/>
        <w:ind w:left="0"/>
        <w:jc w:val="both"/>
      </w:pPr>
      <w:r>
        <w:rPr>
          <w:rFonts w:ascii="Times New Roman"/>
          <w:b w:val="false"/>
          <w:i w:val="false"/>
          <w:color w:val="000000"/>
          <w:sz w:val="28"/>
        </w:rPr>
        <w:t xml:space="preserve">
      41) тармақша мынадай редакцияда жазылсын: </w:t>
      </w:r>
    </w:p>
    <w:p>
      <w:pPr>
        <w:spacing w:after="0"/>
        <w:ind w:left="0"/>
        <w:jc w:val="both"/>
      </w:pPr>
      <w:r>
        <w:rPr>
          <w:rFonts w:ascii="Times New Roman"/>
          <w:b w:val="false"/>
          <w:i w:val="false"/>
          <w:color w:val="000000"/>
          <w:sz w:val="28"/>
        </w:rPr>
        <w:t>
      "41) денсаулық сақтау қызметкерлерінің үздіксіз кәсіптік даму нәтижелерін растау қағидаларын,  біліктілік деңгейлерін беру және растау тәртібін әзірлейді және бекітеді;";</w:t>
      </w:r>
    </w:p>
    <w:p>
      <w:pPr>
        <w:spacing w:after="0"/>
        <w:ind w:left="0"/>
        <w:jc w:val="both"/>
      </w:pPr>
      <w:r>
        <w:rPr>
          <w:rFonts w:ascii="Times New Roman"/>
          <w:b w:val="false"/>
          <w:i w:val="false"/>
          <w:color w:val="000000"/>
          <w:sz w:val="28"/>
        </w:rPr>
        <w:t>
      мынадай мазмұндағы 104-1) тармақшамен толықтырылсын:</w:t>
      </w:r>
    </w:p>
    <w:p>
      <w:pPr>
        <w:spacing w:after="0"/>
        <w:ind w:left="0"/>
        <w:jc w:val="both"/>
      </w:pPr>
      <w:r>
        <w:rPr>
          <w:rFonts w:ascii="Times New Roman"/>
          <w:b w:val="false"/>
          <w:i w:val="false"/>
          <w:color w:val="000000"/>
          <w:sz w:val="28"/>
        </w:rPr>
        <w:t>
      "104-1) қаржы нарығы мен қаржы ұйымдарын реттеу, бақылау және қадағалау жөніндегі уәкілетті органмен келісу бойынша медицина қызметкерлерінің кәсіптік жауапкершілігін сақтандырудың үлгі шартын әзірлейді және бекітеді;";</w:t>
      </w:r>
    </w:p>
    <w:p>
      <w:pPr>
        <w:spacing w:after="0"/>
        <w:ind w:left="0"/>
        <w:jc w:val="both"/>
      </w:pPr>
      <w:r>
        <w:rPr>
          <w:rFonts w:ascii="Times New Roman"/>
          <w:b w:val="false"/>
          <w:i w:val="false"/>
          <w:color w:val="000000"/>
          <w:sz w:val="28"/>
        </w:rPr>
        <w:t xml:space="preserve">
      2) 13-баптың 20) тармақшасы мынадай редакцияда жазылсын: </w:t>
      </w:r>
    </w:p>
    <w:p>
      <w:pPr>
        <w:spacing w:after="0"/>
        <w:ind w:left="0"/>
        <w:jc w:val="both"/>
      </w:pPr>
      <w:r>
        <w:rPr>
          <w:rFonts w:ascii="Times New Roman"/>
          <w:b w:val="false"/>
          <w:i w:val="false"/>
          <w:color w:val="000000"/>
          <w:sz w:val="28"/>
        </w:rPr>
        <w:t>
      "20) мемлекеттік денсаулық сақтау ұйымдарының басшыларын тағайындауды ұйымдастырады;";</w:t>
      </w:r>
    </w:p>
    <w:p>
      <w:pPr>
        <w:spacing w:after="0"/>
        <w:ind w:left="0"/>
        <w:jc w:val="both"/>
      </w:pPr>
      <w:r>
        <w:rPr>
          <w:rFonts w:ascii="Times New Roman"/>
          <w:b w:val="false"/>
          <w:i w:val="false"/>
          <w:color w:val="000000"/>
          <w:sz w:val="28"/>
        </w:rPr>
        <w:t>
      3) 63-баптың 5-тармағы мынадай редакцияда жазылсын:</w:t>
      </w:r>
    </w:p>
    <w:p>
      <w:pPr>
        <w:spacing w:after="0"/>
        <w:ind w:left="0"/>
        <w:jc w:val="both"/>
      </w:pPr>
      <w:r>
        <w:rPr>
          <w:rFonts w:ascii="Times New Roman"/>
          <w:b w:val="false"/>
          <w:i w:val="false"/>
          <w:color w:val="000000"/>
          <w:sz w:val="28"/>
        </w:rPr>
        <w:t>
      "5.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сондай-ақ медицина қызметкерлерінің кәсіптік жауапкершілігін сақтандыру шарты болған кезде жекеше медициналық практикамен айналысуға құқығы бар.";</w:t>
      </w:r>
    </w:p>
    <w:p>
      <w:pPr>
        <w:spacing w:after="0"/>
        <w:ind w:left="0"/>
        <w:jc w:val="both"/>
      </w:pPr>
      <w:r>
        <w:rPr>
          <w:rFonts w:ascii="Times New Roman"/>
          <w:b w:val="false"/>
          <w:i w:val="false"/>
          <w:color w:val="000000"/>
          <w:sz w:val="28"/>
        </w:rPr>
        <w:t>
      4) 77-баптың 1-тармағында: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медицина қызметкері мен денсаулық сақтау субъектісін еркін таңдауға;";</w:t>
      </w:r>
    </w:p>
    <w:p>
      <w:pPr>
        <w:spacing w:after="0"/>
        <w:ind w:left="0"/>
        <w:jc w:val="both"/>
      </w:pPr>
      <w:r>
        <w:rPr>
          <w:rFonts w:ascii="Times New Roman"/>
          <w:b w:val="false"/>
          <w:i w:val="false"/>
          <w:color w:val="000000"/>
          <w:sz w:val="28"/>
        </w:rPr>
        <w:t>
      12) тармақша мынадай редакцияда жазылсын:</w:t>
      </w:r>
    </w:p>
    <w:p>
      <w:pPr>
        <w:spacing w:after="0"/>
        <w:ind w:left="0"/>
        <w:jc w:val="both"/>
      </w:pPr>
      <w:r>
        <w:rPr>
          <w:rFonts w:ascii="Times New Roman"/>
          <w:b w:val="false"/>
          <w:i w:val="false"/>
          <w:color w:val="000000"/>
          <w:sz w:val="28"/>
        </w:rPr>
        <w:t>
      "12) медициналық көмек көрсеткен кезде денсаулығы мен өміріне келтірілген зиянды Қазақстан Республикасының заңнамасына сәйкес, оның ішінде сақтандыру төлемі арқылы өтеуге;";</w:t>
      </w:r>
    </w:p>
    <w:p>
      <w:pPr>
        <w:spacing w:after="0"/>
        <w:ind w:left="0"/>
        <w:jc w:val="both"/>
      </w:pPr>
      <w:r>
        <w:rPr>
          <w:rFonts w:ascii="Times New Roman"/>
          <w:b w:val="false"/>
          <w:i w:val="false"/>
          <w:color w:val="000000"/>
          <w:sz w:val="28"/>
        </w:rPr>
        <w:t>
      23) тармақша мынадай редакцияда жазылсын:</w:t>
      </w:r>
    </w:p>
    <w:p>
      <w:pPr>
        <w:spacing w:after="0"/>
        <w:ind w:left="0"/>
        <w:jc w:val="both"/>
      </w:pPr>
      <w:r>
        <w:rPr>
          <w:rFonts w:ascii="Times New Roman"/>
          <w:b w:val="false"/>
          <w:i w:val="false"/>
          <w:color w:val="000000"/>
          <w:sz w:val="28"/>
        </w:rPr>
        <w:t>
      "23) Қазақстан Республикасының заңнамасына сәйкес өзге де құқықтары бар.";</w:t>
      </w:r>
    </w:p>
    <w:p>
      <w:pPr>
        <w:spacing w:after="0"/>
        <w:ind w:left="0"/>
        <w:jc w:val="both"/>
      </w:pPr>
      <w:r>
        <w:rPr>
          <w:rFonts w:ascii="Times New Roman"/>
          <w:b w:val="false"/>
          <w:i w:val="false"/>
          <w:color w:val="000000"/>
          <w:sz w:val="28"/>
        </w:rPr>
        <w:t>
      5) 115-баптың 2-тармағы 10) тармақшаның бесінші абзацындағы "(шұғыл хабарлауды) қамтамасыз етуге міндетті." деген сөздер "(шұғыл хабарлауды);" деген сөздермен ауыстырылып, мынадай мазмұндағы 11) тармақшамен толықтырылсын:</w:t>
      </w:r>
    </w:p>
    <w:p>
      <w:pPr>
        <w:spacing w:after="0"/>
        <w:ind w:left="0"/>
        <w:jc w:val="both"/>
      </w:pPr>
      <w:r>
        <w:rPr>
          <w:rFonts w:ascii="Times New Roman"/>
          <w:b w:val="false"/>
          <w:i w:val="false"/>
          <w:color w:val="000000"/>
          <w:sz w:val="28"/>
        </w:rPr>
        <w:t>
      "11) медицина қызметкерлерінің кәсіптік жауапкершілігін сақтандыруды қамтамасыз етуге міндетті.";</w:t>
      </w:r>
    </w:p>
    <w:p>
      <w:pPr>
        <w:spacing w:after="0"/>
        <w:ind w:left="0"/>
        <w:jc w:val="both"/>
      </w:pPr>
      <w:r>
        <w:rPr>
          <w:rFonts w:ascii="Times New Roman"/>
          <w:b w:val="false"/>
          <w:i w:val="false"/>
          <w:color w:val="000000"/>
          <w:sz w:val="28"/>
        </w:rPr>
        <w:t>
      6) 270-бапта:</w:t>
      </w:r>
    </w:p>
    <w:p>
      <w:pPr>
        <w:spacing w:after="0"/>
        <w:ind w:left="0"/>
        <w:jc w:val="both"/>
      </w:pPr>
      <w:r>
        <w:rPr>
          <w:rFonts w:ascii="Times New Roman"/>
          <w:b w:val="false"/>
          <w:i w:val="false"/>
          <w:color w:val="000000"/>
          <w:sz w:val="28"/>
        </w:rPr>
        <w:t xml:space="preserve">
      1-тармақтың 10) тармақшасы мынадай редакцияда жазылсын: </w:t>
      </w:r>
    </w:p>
    <w:p>
      <w:pPr>
        <w:spacing w:after="0"/>
        <w:ind w:left="0"/>
        <w:jc w:val="both"/>
      </w:pPr>
      <w:r>
        <w:rPr>
          <w:rFonts w:ascii="Times New Roman"/>
          <w:b w:val="false"/>
          <w:i w:val="false"/>
          <w:color w:val="000000"/>
          <w:sz w:val="28"/>
        </w:rPr>
        <w:t>
      "10) кәсіптік қызметті жүзеге асыру үшін жол жүруге байланысты көлік шығыстарының орнын толтыртуға құқығы бар.";</w:t>
      </w:r>
    </w:p>
    <w:p>
      <w:pPr>
        <w:spacing w:after="0"/>
        <w:ind w:left="0"/>
        <w:jc w:val="both"/>
      </w:pPr>
      <w:r>
        <w:rPr>
          <w:rFonts w:ascii="Times New Roman"/>
          <w:b w:val="false"/>
          <w:i w:val="false"/>
          <w:color w:val="000000"/>
          <w:sz w:val="28"/>
        </w:rPr>
        <w:t xml:space="preserve">
      2-тармақ алып тасталсын; </w:t>
      </w:r>
    </w:p>
    <w:p>
      <w:pPr>
        <w:spacing w:after="0"/>
        <w:ind w:left="0"/>
        <w:jc w:val="both"/>
      </w:pPr>
      <w:r>
        <w:rPr>
          <w:rFonts w:ascii="Times New Roman"/>
          <w:b w:val="false"/>
          <w:i w:val="false"/>
          <w:color w:val="000000"/>
          <w:sz w:val="28"/>
        </w:rPr>
        <w:t>
      7) мынадай мазмұндағы 270-1 және 270-2-баптармен толықтырылсын:</w:t>
      </w:r>
    </w:p>
    <w:p>
      <w:pPr>
        <w:spacing w:after="0"/>
        <w:ind w:left="0"/>
        <w:jc w:val="both"/>
      </w:pPr>
      <w:r>
        <w:rPr>
          <w:rFonts w:ascii="Times New Roman"/>
          <w:b w:val="false"/>
          <w:i w:val="false"/>
          <w:color w:val="000000"/>
          <w:sz w:val="28"/>
        </w:rPr>
        <w:t>
      "270-1-бап. Медицина қызметкерлерінің кәсіптік жауапкершілігін сақтандыру</w:t>
      </w:r>
    </w:p>
    <w:bookmarkStart w:name="z13" w:id="11"/>
    <w:p>
      <w:pPr>
        <w:spacing w:after="0"/>
        <w:ind w:left="0"/>
        <w:jc w:val="both"/>
      </w:pPr>
      <w:r>
        <w:rPr>
          <w:rFonts w:ascii="Times New Roman"/>
          <w:b w:val="false"/>
          <w:i w:val="false"/>
          <w:color w:val="000000"/>
          <w:sz w:val="28"/>
        </w:rPr>
        <w:t>
      1. Денсаулық сақтау субъектілері осы Кодекстің 64-бабының 1), 2), 3), 4), 5), 8) тармақшаларында көзделген медициналық қызмет түрлерін медицина қызметкерлері жүзеге асырғанға дейін медицина қызметкерлерінің кәсіптік жауапкершілігін сақтандыру шартын жасасуға міндетті.</w:t>
      </w:r>
    </w:p>
    <w:bookmarkEnd w:id="11"/>
    <w:bookmarkStart w:name="z14" w:id="12"/>
    <w:p>
      <w:pPr>
        <w:spacing w:after="0"/>
        <w:ind w:left="0"/>
        <w:jc w:val="both"/>
      </w:pPr>
      <w:r>
        <w:rPr>
          <w:rFonts w:ascii="Times New Roman"/>
          <w:b w:val="false"/>
          <w:i w:val="false"/>
          <w:color w:val="000000"/>
          <w:sz w:val="28"/>
        </w:rPr>
        <w:t>
      2. Денсаулық сақтау субъектісі қызметін медицина қызметкерлерінің кәсіптік жауапкершілігін сақтандыру шартын жасаспай жүзеге асыруға құқылы емес.</w:t>
      </w:r>
    </w:p>
    <w:bookmarkEnd w:id="12"/>
    <w:bookmarkStart w:name="z15" w:id="13"/>
    <w:p>
      <w:pPr>
        <w:spacing w:after="0"/>
        <w:ind w:left="0"/>
        <w:jc w:val="both"/>
      </w:pPr>
      <w:r>
        <w:rPr>
          <w:rFonts w:ascii="Times New Roman"/>
          <w:b w:val="false"/>
          <w:i w:val="false"/>
          <w:color w:val="000000"/>
          <w:sz w:val="28"/>
        </w:rPr>
        <w:t>
      3. Денсаулық сақтау субъектілерінің және (немесе) медицина қызметкерінің медициналық қызметті жүзеге асыруға байланысты өзінің азаматтық-құқықтық жауапкершілігін ерікті сақтандыру шартын жасасуы оларды медицина қызметкерінің кәсіптік жауапкершілігін сақтандыру шартын жасасу міндетінен босатпайды.</w:t>
      </w:r>
    </w:p>
    <w:bookmarkEnd w:id="13"/>
    <w:bookmarkStart w:name="z16" w:id="14"/>
    <w:p>
      <w:pPr>
        <w:spacing w:after="0"/>
        <w:ind w:left="0"/>
        <w:jc w:val="both"/>
      </w:pPr>
      <w:r>
        <w:rPr>
          <w:rFonts w:ascii="Times New Roman"/>
          <w:b w:val="false"/>
          <w:i w:val="false"/>
          <w:color w:val="000000"/>
          <w:sz w:val="28"/>
        </w:rPr>
        <w:t>
      4. Медицина қызметкерінің кәсіптік жауапкершілігі және оның медициналық қызметті жүзеге асыру нәтижесінде үшінші тұлғаларға келтірілген зиянды өтеу жөніндегі міндетке байланысты мүліктік мүдделері медицина қызметкерлерінің кәсіптік жауапкершілігін сақтандыру объектісі болып табылады. </w:t>
      </w:r>
    </w:p>
    <w:bookmarkEnd w:id="14"/>
    <w:bookmarkStart w:name="z17" w:id="15"/>
    <w:p>
      <w:pPr>
        <w:spacing w:after="0"/>
        <w:ind w:left="0"/>
        <w:jc w:val="both"/>
      </w:pPr>
      <w:r>
        <w:rPr>
          <w:rFonts w:ascii="Times New Roman"/>
          <w:b w:val="false"/>
          <w:i w:val="false"/>
          <w:color w:val="000000"/>
          <w:sz w:val="28"/>
        </w:rPr>
        <w:t>
      5. Медициналық қызметті жүзеге асыру нәтижесінде пациенттің денсаулығы мен өміріне келтірілген зиян үшін медицина қызметкерлерінің азаматтық-құқықтық жауапкершілігінің туындауы фактісі медицина қызметкерлерінің кәсіптік жауапкершілігін сақтандыру шарты бойынша сақтандыру жағдайы деп танылады.</w:t>
      </w:r>
    </w:p>
    <w:bookmarkEnd w:id="15"/>
    <w:bookmarkStart w:name="z18" w:id="16"/>
    <w:p>
      <w:pPr>
        <w:spacing w:after="0"/>
        <w:ind w:left="0"/>
        <w:jc w:val="both"/>
      </w:pPr>
      <w:r>
        <w:rPr>
          <w:rFonts w:ascii="Times New Roman"/>
          <w:b w:val="false"/>
          <w:i w:val="false"/>
          <w:color w:val="000000"/>
          <w:sz w:val="28"/>
        </w:rPr>
        <w:t>
      6. Егер медициналық көмек көрсету кезінде пациенттің денсаулығы мен өміріне келтірілген зиян сақтанушының (сақтандырылған адамның) медицина қызметкерінің кәсіби қызметін бұзуының салдары болып табылса, сақтандыру жағдайы туындаған болып саналады. </w:t>
      </w:r>
    </w:p>
    <w:bookmarkEnd w:id="16"/>
    <w:p>
      <w:pPr>
        <w:spacing w:after="0"/>
        <w:ind w:left="0"/>
        <w:jc w:val="both"/>
      </w:pPr>
      <w:r>
        <w:rPr>
          <w:rFonts w:ascii="Times New Roman"/>
          <w:b w:val="false"/>
          <w:i w:val="false"/>
          <w:color w:val="000000"/>
          <w:sz w:val="28"/>
        </w:rPr>
        <w:t xml:space="preserve">
      Медицина қызметкерлерінің кәсіптік жауапкершілігін сақтандырудың тәртібі мен өзге де шарттары медицина қызметкерлерінің кәсіптік жауапкершілігін сақтандырудың үлгілік шарты негізінде тараптардың келісімімен айқындалады. </w:t>
      </w:r>
    </w:p>
    <w:bookmarkStart w:name="z19" w:id="17"/>
    <w:p>
      <w:pPr>
        <w:spacing w:after="0"/>
        <w:ind w:left="0"/>
        <w:jc w:val="both"/>
      </w:pPr>
      <w:r>
        <w:rPr>
          <w:rFonts w:ascii="Times New Roman"/>
          <w:b w:val="false"/>
          <w:i w:val="false"/>
          <w:color w:val="000000"/>
          <w:sz w:val="28"/>
        </w:rPr>
        <w:t>
      270-2-бап. Медицина қызметкерлерінің кәсіптік жауапкершілігін сақтандырудың сақтандыру сыйлықақыларының (жарналарының) ең аз мөлшері</w:t>
      </w:r>
    </w:p>
    <w:bookmarkEnd w:id="17"/>
    <w:p>
      <w:pPr>
        <w:spacing w:after="0"/>
        <w:ind w:left="0"/>
        <w:jc w:val="both"/>
      </w:pPr>
      <w:r>
        <w:rPr>
          <w:rFonts w:ascii="Times New Roman"/>
          <w:b w:val="false"/>
          <w:i w:val="false"/>
          <w:color w:val="000000"/>
          <w:sz w:val="28"/>
        </w:rPr>
        <w:t>
      1. Медицина қызметкерлерінің кәсіптік жауапкершілігін сақтандырудың сақтандыру сыйлықақыларының (жарналарының) ең аз мөлшері: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мөлшерлемесі</w:t>
            </w:r>
          </w:p>
          <w:p>
            <w:pPr>
              <w:spacing w:after="20"/>
              <w:ind w:left="20"/>
              <w:jc w:val="both"/>
            </w:pPr>
            <w:r>
              <w:rPr>
                <w:rFonts w:ascii="Times New Roman"/>
                <w:b w:val="false"/>
                <w:i w:val="false"/>
                <w:color w:val="000000"/>
                <w:sz w:val="20"/>
              </w:rPr>
              <w:t>
(ықтималдық)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(жарнасының) ең аз мөлшері (айлық есептік көрсеткіш)</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Акушерлік-гинекология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1-тәуекел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20" w:id="18"/>
    <w:p>
      <w:pPr>
        <w:spacing w:after="0"/>
        <w:ind w:left="0"/>
        <w:jc w:val="both"/>
      </w:pPr>
      <w:r>
        <w:rPr>
          <w:rFonts w:ascii="Times New Roman"/>
          <w:b w:val="false"/>
          <w:i w:val="false"/>
          <w:color w:val="000000"/>
          <w:sz w:val="28"/>
        </w:rPr>
        <w:t>
      2. Сақтандыру сомасының мөлшері оның медицина қызметкерлерінің кәсіптік жауапкершілігін сақтандыру шартының талаптарымен айқындалады.</w:t>
      </w:r>
    </w:p>
    <w:bookmarkEnd w:id="18"/>
    <w:bookmarkStart w:name="z21" w:id="19"/>
    <w:p>
      <w:pPr>
        <w:spacing w:after="0"/>
        <w:ind w:left="0"/>
        <w:jc w:val="both"/>
      </w:pPr>
      <w:r>
        <w:rPr>
          <w:rFonts w:ascii="Times New Roman"/>
          <w:b w:val="false"/>
          <w:i w:val="false"/>
          <w:color w:val="000000"/>
          <w:sz w:val="28"/>
        </w:rPr>
        <w:t>
      3. Кәсіптік жауапкершілікті сақтандыру жарналары денсаулық сақтау субъектісі мен медицина қызметкерлерінің арасында тең үлеспен жүзеге асырылады.";</w:t>
      </w:r>
    </w:p>
    <w:bookmarkEnd w:id="19"/>
    <w:p>
      <w:pPr>
        <w:spacing w:after="0"/>
        <w:ind w:left="0"/>
        <w:jc w:val="both"/>
      </w:pPr>
      <w:r>
        <w:rPr>
          <w:rFonts w:ascii="Times New Roman"/>
          <w:b w:val="false"/>
          <w:i w:val="false"/>
          <w:color w:val="000000"/>
          <w:sz w:val="28"/>
        </w:rPr>
        <w:t>
      8) 272-бапта:</w:t>
      </w:r>
    </w:p>
    <w:p>
      <w:pPr>
        <w:spacing w:after="0"/>
        <w:ind w:left="0"/>
        <w:jc w:val="both"/>
      </w:pPr>
      <w:r>
        <w:rPr>
          <w:rFonts w:ascii="Times New Roman"/>
          <w:b w:val="false"/>
          <w:i w:val="false"/>
          <w:color w:val="000000"/>
          <w:sz w:val="28"/>
        </w:rPr>
        <w:t>
      мынадай мазмұндағы 3-1 және 3-2-тармақтармен толықтырылсын:</w:t>
      </w:r>
    </w:p>
    <w:p>
      <w:pPr>
        <w:spacing w:after="0"/>
        <w:ind w:left="0"/>
        <w:jc w:val="both"/>
      </w:pPr>
      <w:r>
        <w:rPr>
          <w:rFonts w:ascii="Times New Roman"/>
          <w:b w:val="false"/>
          <w:i w:val="false"/>
          <w:color w:val="000000"/>
          <w:sz w:val="28"/>
        </w:rPr>
        <w:t xml:space="preserve">
      "3-1. Уәкiлеттi орган "Өз кәсібінің үздiгі" республикалық конкурсының жеңiмпаздарына әр номинантқа республикалық бюджет туралы заңда белгiленген және тиісті қаржы жылының 1 қаңтарында қолданыста болған айлық есептiк көрсеткiштiң 500 еселенген мөлшерiнде бiржолғы ынталандыру төлемiн бередi. </w:t>
      </w:r>
    </w:p>
    <w:p>
      <w:pPr>
        <w:spacing w:after="0"/>
        <w:ind w:left="0"/>
        <w:jc w:val="both"/>
      </w:pPr>
      <w:r>
        <w:rPr>
          <w:rFonts w:ascii="Times New Roman"/>
          <w:b w:val="false"/>
          <w:i w:val="false"/>
          <w:color w:val="000000"/>
          <w:sz w:val="28"/>
        </w:rPr>
        <w:t>
      Уәкілетті орган "Өз кәсібінің үздiгі" атағын беру қағидаларын әзірлейді және бекітеді.</w:t>
      </w:r>
    </w:p>
    <w:p>
      <w:pPr>
        <w:spacing w:after="0"/>
        <w:ind w:left="0"/>
        <w:jc w:val="both"/>
      </w:pPr>
      <w:r>
        <w:rPr>
          <w:rFonts w:ascii="Times New Roman"/>
          <w:b w:val="false"/>
          <w:i w:val="false"/>
          <w:color w:val="000000"/>
          <w:sz w:val="28"/>
        </w:rPr>
        <w:t>
      3-2. Медицина жұмыскерінің Қазақстан Республикасына сіңірген аса үздік жетістіктері және айрықша еңбегі үшін оған тиісті қаржы жылына арналған республикалық бюджет туралы заңда белгіленген айлық есептік көрсеткіштің 1000 еселенген мөлшерінде біржолғы төлем беріле отырып, "Қазақстанның еңбек сіңірген дәрігері" құрметті атағы беріледі.".</w:t>
      </w:r>
    </w:p>
    <w:p>
      <w:pPr>
        <w:spacing w:after="0"/>
        <w:ind w:left="0"/>
        <w:jc w:val="both"/>
      </w:pPr>
      <w:r>
        <w:rPr>
          <w:rFonts w:ascii="Times New Roman"/>
          <w:b w:val="false"/>
          <w:i w:val="false"/>
          <w:color w:val="000000"/>
          <w:sz w:val="28"/>
        </w:rPr>
        <w:t>
      9) 276-бапта:</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Осы Кодекстің 270-2-бабы 3-тармағының қолданысы 2025 жылғы 1 қаңтарға дейін тоқтатыла тұрсын, тоқтата тұру кезеңінде осы тармақ мынадай редакцияда қолданылады деп белгіленсін:</w:t>
      </w:r>
    </w:p>
    <w:p>
      <w:pPr>
        <w:spacing w:after="0"/>
        <w:ind w:left="0"/>
        <w:jc w:val="both"/>
      </w:pPr>
      <w:r>
        <w:rPr>
          <w:rFonts w:ascii="Times New Roman"/>
          <w:b w:val="false"/>
          <w:i w:val="false"/>
          <w:color w:val="000000"/>
          <w:sz w:val="28"/>
        </w:rPr>
        <w:t>
      "3. Медицина қызметкерлерінің кәсіптік жауапкершілігін сақтандыру денсаулық сақтау субъектісінің есебінен жүзеге асырылады.".</w:t>
      </w:r>
    </w:p>
    <w:bookmarkStart w:name="z22" w:id="20"/>
    <w:p>
      <w:pPr>
        <w:spacing w:after="0"/>
        <w:ind w:left="0"/>
        <w:jc w:val="both"/>
      </w:pPr>
      <w:r>
        <w:rPr>
          <w:rFonts w:ascii="Times New Roman"/>
          <w:b w:val="false"/>
          <w:i w:val="false"/>
          <w:color w:val="000000"/>
          <w:sz w:val="28"/>
        </w:rPr>
        <w:t xml:space="preserve">
      3.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
    <w:p>
      <w:pPr>
        <w:spacing w:after="0"/>
        <w:ind w:left="0"/>
        <w:jc w:val="both"/>
      </w:pPr>
      <w:r>
        <w:rPr>
          <w:rFonts w:ascii="Times New Roman"/>
          <w:b w:val="false"/>
          <w:i w:val="false"/>
          <w:color w:val="000000"/>
          <w:sz w:val="28"/>
        </w:rPr>
        <w:t>
      24 және 25-баптар мынадай редакцияда жазылсын:</w:t>
      </w:r>
    </w:p>
    <w:p>
      <w:pPr>
        <w:spacing w:after="0"/>
        <w:ind w:left="0"/>
        <w:jc w:val="both"/>
      </w:pPr>
      <w:r>
        <w:rPr>
          <w:rFonts w:ascii="Times New Roman"/>
          <w:b w:val="false"/>
          <w:i w:val="false"/>
          <w:color w:val="000000"/>
          <w:sz w:val="28"/>
        </w:rPr>
        <w:t>
      "24-бап. Қазақстан Республикасында мынадай құрметті атақтар белгіленеді:</w:t>
      </w:r>
    </w:p>
    <w:p>
      <w:pPr>
        <w:spacing w:after="0"/>
        <w:ind w:left="0"/>
        <w:jc w:val="both"/>
      </w:pPr>
      <w:r>
        <w:rPr>
          <w:rFonts w:ascii="Times New Roman"/>
          <w:b w:val="false"/>
          <w:i w:val="false"/>
          <w:color w:val="000000"/>
          <w:sz w:val="28"/>
        </w:rPr>
        <w:t xml:space="preserve">
      "Қазақстанның еңбек сіңірген қайраткері" (Заслуженный деятель Казахстана); </w:t>
      </w:r>
    </w:p>
    <w:p>
      <w:pPr>
        <w:spacing w:after="0"/>
        <w:ind w:left="0"/>
        <w:jc w:val="both"/>
      </w:pPr>
      <w:r>
        <w:rPr>
          <w:rFonts w:ascii="Times New Roman"/>
          <w:b w:val="false"/>
          <w:i w:val="false"/>
          <w:color w:val="000000"/>
          <w:sz w:val="28"/>
        </w:rPr>
        <w:t>
      "Қазақстанның еңбек сіңірген ұстазы";</w:t>
      </w:r>
    </w:p>
    <w:p>
      <w:pPr>
        <w:spacing w:after="0"/>
        <w:ind w:left="0"/>
        <w:jc w:val="both"/>
      </w:pPr>
      <w:r>
        <w:rPr>
          <w:rFonts w:ascii="Times New Roman"/>
          <w:b w:val="false"/>
          <w:i w:val="false"/>
          <w:color w:val="000000"/>
          <w:sz w:val="28"/>
        </w:rPr>
        <w:t>
      "Қазақстанның еңбек сіңірген дәрігері";</w:t>
      </w:r>
    </w:p>
    <w:p>
      <w:pPr>
        <w:spacing w:after="0"/>
        <w:ind w:left="0"/>
        <w:jc w:val="both"/>
      </w:pPr>
      <w:r>
        <w:rPr>
          <w:rFonts w:ascii="Times New Roman"/>
          <w:b w:val="false"/>
          <w:i w:val="false"/>
          <w:color w:val="000000"/>
          <w:sz w:val="28"/>
        </w:rPr>
        <w:t>
      "Қазақстанның ғарышкер-ұшқышы" (Летчик-космонавт Казахстана).</w:t>
      </w:r>
    </w:p>
    <w:p>
      <w:pPr>
        <w:spacing w:after="0"/>
        <w:ind w:left="0"/>
        <w:jc w:val="both"/>
      </w:pPr>
      <w:r>
        <w:rPr>
          <w:rFonts w:ascii="Times New Roman"/>
          <w:b w:val="false"/>
          <w:i w:val="false"/>
          <w:color w:val="000000"/>
          <w:sz w:val="28"/>
        </w:rPr>
        <w:t>
      "Қазақстанның ғарышкер-ұшқышы" құрметті атағына ие болған адамдардың Қазақстан Республикасының заңнамасында белгіленген мөлшерде арнаулы мемлекеттік жәрдемақы алуға құқығы бар.</w:t>
      </w:r>
    </w:p>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педагогтер "Педагог мәртебесі туралы" Қазақстан Республикасының Заңында белгіленген мөлшерде біржолғы төлем алады.</w:t>
      </w:r>
    </w:p>
    <w:p>
      <w:pPr>
        <w:spacing w:after="0"/>
        <w:ind w:left="0"/>
        <w:jc w:val="both"/>
      </w:pPr>
      <w:r>
        <w:rPr>
          <w:rFonts w:ascii="Times New Roman"/>
          <w:b w:val="false"/>
          <w:i w:val="false"/>
          <w:color w:val="000000"/>
          <w:sz w:val="28"/>
        </w:rPr>
        <w:t>
      "Қазақстанның еңбек сіңірген дәрігері" құрметті атағына ие болған медицина жұмыскерлері "Халық денсаулығы және денсаулық сақтау жүйесі туралы" Қазақстан Республикасының Кодексінде белгіленген мөлшерде біржолғы төлем алады.</w:t>
      </w:r>
    </w:p>
    <w:p>
      <w:pPr>
        <w:spacing w:after="0"/>
        <w:ind w:left="0"/>
        <w:jc w:val="both"/>
      </w:pPr>
      <w:r>
        <w:rPr>
          <w:rFonts w:ascii="Times New Roman"/>
          <w:b w:val="false"/>
          <w:i w:val="false"/>
          <w:color w:val="000000"/>
          <w:sz w:val="28"/>
        </w:rPr>
        <w:t>
      25-бап. Қазақстан Республикасының құрметті атақтары:</w:t>
      </w:r>
    </w:p>
    <w:p>
      <w:pPr>
        <w:spacing w:after="0"/>
        <w:ind w:left="0"/>
        <w:jc w:val="both"/>
      </w:pPr>
      <w:r>
        <w:rPr>
          <w:rFonts w:ascii="Times New Roman"/>
          <w:b w:val="false"/>
          <w:i w:val="false"/>
          <w:color w:val="000000"/>
          <w:sz w:val="28"/>
        </w:rPr>
        <w:t>
      "Қазақстанның еңбек сіңірген қайраткері" − республикаға сіңірген зор еңбегі үшін көрнекті мемлекет және қоғам қайраткерлеріне, ғылым, мәдениет, өнер, өндіріс және әлеуметтік сала өкілдеріне;</w:t>
      </w:r>
    </w:p>
    <w:p>
      <w:pPr>
        <w:spacing w:after="0"/>
        <w:ind w:left="0"/>
        <w:jc w:val="both"/>
      </w:pPr>
      <w:r>
        <w:rPr>
          <w:rFonts w:ascii="Times New Roman"/>
          <w:b w:val="false"/>
          <w:i w:val="false"/>
          <w:color w:val="000000"/>
          <w:sz w:val="28"/>
        </w:rPr>
        <w:t>
      "Қазақстанның еңбек сіңірген ұстазы" − аса үздік жетістіктері және Қазақстан Республикасына сіңірген айрықша еңбегі үшін педагогтерге;</w:t>
      </w:r>
    </w:p>
    <w:p>
      <w:pPr>
        <w:spacing w:after="0"/>
        <w:ind w:left="0"/>
        <w:jc w:val="both"/>
      </w:pPr>
      <w:r>
        <w:rPr>
          <w:rFonts w:ascii="Times New Roman"/>
          <w:b w:val="false"/>
          <w:i w:val="false"/>
          <w:color w:val="000000"/>
          <w:sz w:val="28"/>
        </w:rPr>
        <w:t>
      "Қазақстанның еңбек сіңірген дәрігері" − Қазақстан Республикасының денсаулық сақтау саласындағы аса үздік жетістіктері және айрықша еңбегі үшін медицина жұмыскерлеріне;</w:t>
      </w:r>
    </w:p>
    <w:p>
      <w:pPr>
        <w:spacing w:after="0"/>
        <w:ind w:left="0"/>
        <w:jc w:val="both"/>
      </w:pPr>
      <w:r>
        <w:rPr>
          <w:rFonts w:ascii="Times New Roman"/>
          <w:b w:val="false"/>
          <w:i w:val="false"/>
          <w:color w:val="000000"/>
          <w:sz w:val="28"/>
        </w:rPr>
        <w:t>
      "Қазақстанның ғарышкер-ұшқышы" − белгіленген ғарыштық ұшу бағдарламасын ойдағыдай жүзеге асырған, алдарына қойылған ғылыми-техникалық, зерттеушілік және практикалық міндеттерді мінсіз орындаған азаматтарға беріледі.".</w:t>
      </w:r>
    </w:p>
    <w:bookmarkStart w:name="z23" w:id="21"/>
    <w:p>
      <w:pPr>
        <w:spacing w:after="0"/>
        <w:ind w:left="0"/>
        <w:jc w:val="both"/>
      </w:pPr>
      <w:r>
        <w:rPr>
          <w:rFonts w:ascii="Times New Roman"/>
          <w:b w:val="false"/>
          <w:i w:val="false"/>
          <w:color w:val="000000"/>
          <w:sz w:val="28"/>
        </w:rPr>
        <w:t>
      2-бап. Осы Заң алғашқы ресми жарияланған күнінен кейін күнтізбелік алпыс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