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e16c" w14:textId="a61e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29 маусымдағы № 445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күшi жойылған кейбiр шешiмдерiнiң тiзбесi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"Дипломатиялық қызмет персоналын шет елдерде тұрғын үймен қамтамасыз ету нормативтерiн бекіту туралы" Қазақстан Республикасы Үкiметiнiң 2006 жылғы 15 наурыздағы № 165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"Дипломатиялық қызмет персоналын шет елдерде тұрғын үймен қамтамасыз ету нормативтерін бекіту туралы" Қазақстан Республикасы Үкіметінің 2006 жылғы 15 наурыздағы № 165 қаулысына өзгеріс енгізу туралы" Қазақстан Республикасы Үкіметінің 2011 жылғы 2 желтоқсандағы № 1436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"Дипломатиялық қызмет персоналын шет елдерде тұрғын үймен қамтамасыз ету нормативтерін бекіту туралы" Қазақстан Республикасы Үкіметінің 2006 жылғы 15 наурыздағы № 165 қаулысына толықтырулар енгізу туралы" Қазақстан Республикасы Үкіметінің 2014 жылғы 24 сәуірдегі № 392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