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c5a3" w14:textId="95ec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2022 жылғы 30 маусымдағы № 453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03.05.2023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 193-бабының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03.05.2023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2022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маусымдағы</w:t>
            </w:r>
            <w:r>
              <w:br/>
            </w:r>
            <w:r>
              <w:rPr>
                <w:rFonts w:ascii="Times New Roman"/>
                <w:b w:val="false"/>
                <w:i w:val="false"/>
                <w:color w:val="000000"/>
                <w:sz w:val="20"/>
              </w:rPr>
              <w:t>№ 453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03.05.2023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қағидалары (бұдан әрі – Қағидалар) Қазақстан Республикасы Кәсіпкерлік кодексінің (бұдан әрі – Кодекс) 193-бабының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9" w:id="7"/>
    <w:p>
      <w:pPr>
        <w:spacing w:after="0"/>
        <w:ind w:left="0"/>
        <w:jc w:val="both"/>
      </w:pPr>
      <w:r>
        <w:rPr>
          <w:rFonts w:ascii="Times New Roman"/>
          <w:b w:val="false"/>
          <w:i w:val="false"/>
          <w:color w:val="000000"/>
          <w:sz w:val="28"/>
        </w:rPr>
        <w:t>
      1) арнайы құқық – бәсекелес нарықта қандай да бір тауарды өндіруге, өткізуге және (немесе) сатып алуға нарық субъектісінің заңда бекітілетін айрықша немесе артықшылықты құқығы;</w:t>
      </w:r>
    </w:p>
    <w:bookmarkEnd w:id="7"/>
    <w:bookmarkStart w:name="z10" w:id="8"/>
    <w:p>
      <w:pPr>
        <w:spacing w:after="0"/>
        <w:ind w:left="0"/>
        <w:jc w:val="both"/>
      </w:pPr>
      <w:r>
        <w:rPr>
          <w:rFonts w:ascii="Times New Roman"/>
          <w:b w:val="false"/>
          <w:i w:val="false"/>
          <w:color w:val="000000"/>
          <w:sz w:val="28"/>
        </w:rPr>
        <w:t>
      2) тауар – азаматтық айналым объектісі болып табылатын тауар, жұмыс, көрсетілетін қызмет;</w:t>
      </w:r>
    </w:p>
    <w:bookmarkEnd w:id="8"/>
    <w:bookmarkStart w:name="z11" w:id="9"/>
    <w:p>
      <w:pPr>
        <w:spacing w:after="0"/>
        <w:ind w:left="0"/>
        <w:jc w:val="both"/>
      </w:pPr>
      <w:r>
        <w:rPr>
          <w:rFonts w:ascii="Times New Roman"/>
          <w:b w:val="false"/>
          <w:i w:val="false"/>
          <w:color w:val="000000"/>
          <w:sz w:val="28"/>
        </w:rPr>
        <w:t>
      3) уәкілетті мемлекеттік орган – мемлекеттік басқарудың тиісті саласына (аясына) басшылықты жүзеге асыратын мемлекеттік орган.</w:t>
      </w:r>
    </w:p>
    <w:bookmarkEnd w:id="9"/>
    <w:bookmarkStart w:name="z12" w:id="10"/>
    <w:p>
      <w:pPr>
        <w:spacing w:after="0"/>
        <w:ind w:left="0"/>
        <w:jc w:val="both"/>
      </w:pPr>
      <w:r>
        <w:rPr>
          <w:rFonts w:ascii="Times New Roman"/>
          <w:b w:val="false"/>
          <w:i w:val="false"/>
          <w:color w:val="000000"/>
          <w:sz w:val="28"/>
        </w:rPr>
        <w:t>
      3. Осы Қағидаларға сәйкес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bookmarkEnd w:id="10"/>
    <w:bookmarkStart w:name="z13" w:id="11"/>
    <w:p>
      <w:pPr>
        <w:spacing w:after="0"/>
        <w:ind w:left="0"/>
        <w:jc w:val="both"/>
      </w:pPr>
      <w:r>
        <w:rPr>
          <w:rFonts w:ascii="Times New Roman"/>
          <w:b w:val="false"/>
          <w:i w:val="false"/>
          <w:color w:val="000000"/>
          <w:sz w:val="28"/>
        </w:rPr>
        <w:t>
      Осы тармақтың бірінші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акцияларды бағалы қағаздардың бастапқы нарығында орналастырған заңды тұлғаларға, сондай-ақ олармен үлестес тұлғаларға қолданылмайды.</w:t>
      </w:r>
    </w:p>
    <w:bookmarkEnd w:id="11"/>
    <w:bookmarkStart w:name="z14" w:id="12"/>
    <w:p>
      <w:pPr>
        <w:spacing w:after="0"/>
        <w:ind w:left="0"/>
        <w:jc w:val="left"/>
      </w:pPr>
      <w:r>
        <w:rPr>
          <w:rFonts w:ascii="Times New Roman"/>
          <w:b/>
          <w:i w:val="false"/>
          <w:color w:val="000000"/>
        </w:rPr>
        <w:t xml:space="preserve"> 2-тарау.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айқындау тәртібі</w:t>
      </w:r>
    </w:p>
    <w:bookmarkEnd w:id="12"/>
    <w:bookmarkStart w:name="z15" w:id="13"/>
    <w:p>
      <w:pPr>
        <w:spacing w:after="0"/>
        <w:ind w:left="0"/>
        <w:jc w:val="both"/>
      </w:pPr>
      <w:r>
        <w:rPr>
          <w:rFonts w:ascii="Times New Roman"/>
          <w:b w:val="false"/>
          <w:i w:val="false"/>
          <w:color w:val="000000"/>
          <w:sz w:val="28"/>
        </w:rPr>
        <w:t>
      4. Мемлекеттік кәсіпорындар, акцияларының (жарғылық капиталға қатысу үлестерінің) жүз пайызы тікелей немесе жанама түрде мемлекетке тиесілі акционерлік қоғамдар, жауапкершілігі шектеулі серіктестіктер мынадай шарттардың жиынтығы болса, арнайы құқық субъектілері ретінде айқындалады:</w:t>
      </w:r>
    </w:p>
    <w:bookmarkEnd w:id="13"/>
    <w:bookmarkStart w:name="z16" w:id="14"/>
    <w:p>
      <w:pPr>
        <w:spacing w:after="0"/>
        <w:ind w:left="0"/>
        <w:jc w:val="both"/>
      </w:pPr>
      <w:r>
        <w:rPr>
          <w:rFonts w:ascii="Times New Roman"/>
          <w:b w:val="false"/>
          <w:i w:val="false"/>
          <w:color w:val="000000"/>
          <w:sz w:val="28"/>
        </w:rPr>
        <w:t>
      1) арнайы құқық тауарларды тұтынушылардың айқындалмаған тобына және (немесе) бюджет қаражаты есебінен қаржыландырылатын мемлекеттік органдар мен ұйымдарға өткізуді болжайды;</w:t>
      </w:r>
    </w:p>
    <w:bookmarkEnd w:id="14"/>
    <w:bookmarkStart w:name="z17" w:id="15"/>
    <w:p>
      <w:pPr>
        <w:spacing w:after="0"/>
        <w:ind w:left="0"/>
        <w:jc w:val="both"/>
      </w:pPr>
      <w:r>
        <w:rPr>
          <w:rFonts w:ascii="Times New Roman"/>
          <w:b w:val="false"/>
          <w:i w:val="false"/>
          <w:color w:val="000000"/>
          <w:sz w:val="28"/>
        </w:rPr>
        <w:t>
      2) арнайы құқық нарық субъектісіне тиісті немесе сабақтас тауар нарығын бақылауға мүмкіндік береді, оның ішінде тауар айналысының жалпы жағдайларына елеулі ықпал етуге мүмкіндік береді.</w:t>
      </w:r>
    </w:p>
    <w:bookmarkEnd w:id="15"/>
    <w:bookmarkStart w:name="z18" w:id="16"/>
    <w:p>
      <w:pPr>
        <w:spacing w:after="0"/>
        <w:ind w:left="0"/>
        <w:jc w:val="both"/>
      </w:pPr>
      <w:r>
        <w:rPr>
          <w:rFonts w:ascii="Times New Roman"/>
          <w:b w:val="false"/>
          <w:i w:val="false"/>
          <w:color w:val="000000"/>
          <w:sz w:val="28"/>
        </w:rPr>
        <w:t>
      Осы тармақтың бірінші бөлігінің 1) және 2) тармақшаларында көрсетілген шарттарды белгілеу тауар нарығындағы бәсекелестіктің жай-күйіне жүргізілген талдаудың нәтижелері бойынша монополияға қарсы органның қорытындысымен расталады.</w:t>
      </w:r>
    </w:p>
    <w:bookmarkEnd w:id="16"/>
    <w:bookmarkStart w:name="z19" w:id="17"/>
    <w:p>
      <w:pPr>
        <w:spacing w:after="0"/>
        <w:ind w:left="0"/>
        <w:jc w:val="both"/>
      </w:pPr>
      <w:r>
        <w:rPr>
          <w:rFonts w:ascii="Times New Roman"/>
          <w:b w:val="false"/>
          <w:i w:val="false"/>
          <w:color w:val="000000"/>
          <w:sz w:val="28"/>
        </w:rPr>
        <w:t>
      5. Арнайы құқық субъектісін айқындау Қазақстан Республикасының заңнамалық актілерінде уәкілетті мемлекеттік органның шешімі бойынша жүзеге асырылатын тікелей көзделген жағдайларды қоспағанда, арнайы құқық субъектісін айқындау Қазақстан Республикасы Үкіметінің шешімі бойынша жүзеге асырылады.</w:t>
      </w:r>
    </w:p>
    <w:bookmarkEnd w:id="17"/>
    <w:bookmarkStart w:name="z20" w:id="18"/>
    <w:p>
      <w:pPr>
        <w:spacing w:after="0"/>
        <w:ind w:left="0"/>
        <w:jc w:val="both"/>
      </w:pPr>
      <w:r>
        <w:rPr>
          <w:rFonts w:ascii="Times New Roman"/>
          <w:b w:val="false"/>
          <w:i w:val="false"/>
          <w:color w:val="000000"/>
          <w:sz w:val="28"/>
        </w:rPr>
        <w:t>
      Арнайы құқық субъектілерін айқындауды көздейтін құқықтық актілердің жобалары монополияға қарсы органмен міндетті түрде келісілуге тиіс.</w:t>
      </w:r>
    </w:p>
    <w:bookmarkEnd w:id="18"/>
    <w:bookmarkStart w:name="z21" w:id="19"/>
    <w:p>
      <w:pPr>
        <w:spacing w:after="0"/>
        <w:ind w:left="0"/>
        <w:jc w:val="both"/>
      </w:pPr>
      <w:r>
        <w:rPr>
          <w:rFonts w:ascii="Times New Roman"/>
          <w:b w:val="false"/>
          <w:i w:val="false"/>
          <w:color w:val="000000"/>
          <w:sz w:val="28"/>
        </w:rPr>
        <w:t xml:space="preserve">
      6. Мемлекеттік кәсіпорынды, акцияларының (жарғылық капиталға қатысу үлестерінің) жүз пайызы тікелей немесе жанама түрде мемлекетке тиесілі акционерлік қоғамды, жауапкершілігі шектеулі серіктестікті арнайы құқық субъектісі ретінде айқындаған кезде уәкілетті мемлекеттік орган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құқықтық актінің қабылдануын қамтамасыз етеді.</w:t>
      </w:r>
    </w:p>
    <w:bookmarkEnd w:id="19"/>
    <w:bookmarkStart w:name="z22" w:id="20"/>
    <w:p>
      <w:pPr>
        <w:spacing w:after="0"/>
        <w:ind w:left="0"/>
        <w:jc w:val="both"/>
      </w:pPr>
      <w:r>
        <w:rPr>
          <w:rFonts w:ascii="Times New Roman"/>
          <w:b w:val="false"/>
          <w:i w:val="false"/>
          <w:color w:val="000000"/>
          <w:sz w:val="28"/>
        </w:rPr>
        <w:t>
      7. Осы Қағидаларға сәйкес арнайы құқық субъектісі ретінде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мемлекеттік монополия, арнайы құқық субъектілерінің мемлекеттік тізіліміне енгізілуге тиіс.</w:t>
      </w:r>
    </w:p>
    <w:bookmarkEnd w:id="20"/>
    <w:bookmarkStart w:name="z23" w:id="21"/>
    <w:p>
      <w:pPr>
        <w:spacing w:after="0"/>
        <w:ind w:left="0"/>
        <w:jc w:val="left"/>
      </w:pPr>
      <w:r>
        <w:rPr>
          <w:rFonts w:ascii="Times New Roman"/>
          <w:b/>
          <w:i w:val="false"/>
          <w:color w:val="000000"/>
        </w:rPr>
        <w:t xml:space="preserve"> 3-тарау. Арнайы құқық субъектісі мәртебесінен айыру</w:t>
      </w:r>
    </w:p>
    <w:bookmarkEnd w:id="21"/>
    <w:bookmarkStart w:name="z24" w:id="22"/>
    <w:p>
      <w:pPr>
        <w:spacing w:after="0"/>
        <w:ind w:left="0"/>
        <w:jc w:val="both"/>
      </w:pPr>
      <w:r>
        <w:rPr>
          <w:rFonts w:ascii="Times New Roman"/>
          <w:b w:val="false"/>
          <w:i w:val="false"/>
          <w:color w:val="000000"/>
          <w:sz w:val="28"/>
        </w:rPr>
        <w:t>
      8. Арнайы құқық субъектісі мәртебесінен айыру аталған субъект Кодекстің 193-бабының талаптарын күнтізбелік бір жыл ішінде екі және одан көп рет бұзған немесе тауар нарығындағы өзінің монополиялық жағдайын теріс пайдаланған жағдайда жүзеге асырылады.</w:t>
      </w:r>
    </w:p>
    <w:bookmarkEnd w:id="22"/>
    <w:bookmarkStart w:name="z25" w:id="23"/>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жағдайда монополияға қарсы орган уәкілетті мемлекеттік органға арнайы құқық субъектісі мәртебесінен айыру туралы ұсыныс жібереді.</w:t>
      </w:r>
    </w:p>
    <w:bookmarkEnd w:id="23"/>
    <w:bookmarkStart w:name="z26" w:id="24"/>
    <w:p>
      <w:pPr>
        <w:spacing w:after="0"/>
        <w:ind w:left="0"/>
        <w:jc w:val="both"/>
      </w:pPr>
      <w:r>
        <w:rPr>
          <w:rFonts w:ascii="Times New Roman"/>
          <w:b w:val="false"/>
          <w:i w:val="false"/>
          <w:color w:val="000000"/>
          <w:sz w:val="28"/>
        </w:rPr>
        <w:t>
      10. Арнайы құқық субъектісі мәртебесінен айыру үшін уәкілетті мемлекеттік орган монополияға қарсы органның ұсынысы келіп түскен күннен бастап екі ай ішінде осы Қағидалардың 5-тармағына сәйкес құқықтық актінің қабылдануын қамтамасыз етеді.</w:t>
      </w:r>
    </w:p>
    <w:bookmarkEnd w:id="24"/>
    <w:bookmarkStart w:name="z27" w:id="25"/>
    <w:p>
      <w:pPr>
        <w:spacing w:after="0"/>
        <w:ind w:left="0"/>
        <w:jc w:val="both"/>
      </w:pPr>
      <w:r>
        <w:rPr>
          <w:rFonts w:ascii="Times New Roman"/>
          <w:b w:val="false"/>
          <w:i w:val="false"/>
          <w:color w:val="000000"/>
          <w:sz w:val="28"/>
        </w:rPr>
        <w:t>
      11. Арнайы құқық мәртебесінен айырылған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мемлекеттік монополия, арнайы құқық субъектілерінің мемлекеттік тізілімінен шығарылады.</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