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8570" w14:textId="2598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"Ақсай өзенінде су жинау құрылысжайы мен су дайындау станциясын салу" объектісі бойынша құрылыс-монтаждау жұмыстарын сатып алуға арналған өнім берушіні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11 шілдедегі № 472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39-бабы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"Integra Construction KZ" жауапкершілігі шектеулі серіктестігі "Ақсай өзенінде су жинау құрылысжайы мен су дайындау станциясын салу" объектісі бойынша құрылыс-монтаждау жұмыстарын сатып алуға арналған өнім беруші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