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9a68" w14:textId="80b9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Америка Құрама Штаттарының Бас консулдығы ғимаратын салу үшін Алматы қаласында жер учаскелерін берушілерді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15 шілдедегі № 479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39-бабы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56)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Америка Құрама Штаттарының Бас консулдығы ғимаратын салу үшін "Real Estate &amp; Construction Group" және "KAZKOM Realty" жауапкершілігі шектеулі серіктестері Алматы қаласындағы әл-Фараби, Сәкен Сейфуллин даңғылдары, Бекен Жамақаев, Алдар Көсе көшелері шаршысындағы жер учаскелерін берушілер болып айқындалсын.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