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b3ec" w14:textId="c09b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газ саласын дамытудың 2022 – 2026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2022 жылғы 18 шілдедегі № 488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газ саласын дамытудың 2022 – 2026 жылдарға арналған кешенді </w:t>
      </w:r>
      <w:r>
        <w:rPr>
          <w:rFonts w:ascii="Times New Roman"/>
          <w:b w:val="false"/>
          <w:i w:val="false"/>
          <w:color w:val="000000"/>
          <w:sz w:val="28"/>
        </w:rPr>
        <w:t>жоспары</w:t>
      </w:r>
      <w:r>
        <w:rPr>
          <w:rFonts w:ascii="Times New Roman"/>
          <w:b w:val="false"/>
          <w:i w:val="false"/>
          <w:color w:val="000000"/>
          <w:sz w:val="28"/>
        </w:rPr>
        <w:t xml:space="preserve"> (бұдан әрі – Кешенді жоспар) бекітілсін.</w:t>
      </w:r>
    </w:p>
    <w:bookmarkEnd w:id="1"/>
    <w:bookmarkStart w:name="z3" w:id="2"/>
    <w:p>
      <w:pPr>
        <w:spacing w:after="0"/>
        <w:ind w:left="0"/>
        <w:jc w:val="both"/>
      </w:pPr>
      <w:r>
        <w:rPr>
          <w:rFonts w:ascii="Times New Roman"/>
          <w:b w:val="false"/>
          <w:i w:val="false"/>
          <w:color w:val="000000"/>
          <w:sz w:val="28"/>
        </w:rPr>
        <w:t>
      2. Орталық және жергілікті атқарушы органдар, Қазақстан Республикасының Президентіне тікелей бағынатын және есеп беретін мемлекеттік органдар (келісу бойынша), сондай-ақ Кешенді жоспардың орындалуына жауапты өзге де ұйымдар (келісу бойынша):</w:t>
      </w:r>
    </w:p>
    <w:bookmarkEnd w:id="2"/>
    <w:bookmarkStart w:name="z4" w:id="3"/>
    <w:p>
      <w:pPr>
        <w:spacing w:after="0"/>
        <w:ind w:left="0"/>
        <w:jc w:val="both"/>
      </w:pPr>
      <w:r>
        <w:rPr>
          <w:rFonts w:ascii="Times New Roman"/>
          <w:b w:val="false"/>
          <w:i w:val="false"/>
          <w:color w:val="000000"/>
          <w:sz w:val="28"/>
        </w:rPr>
        <w:t>
      1) Кешенді жоспарда көзделген іс-шаралардың уақтылы іске асырылуын қамтамасыз етсін;</w:t>
      </w:r>
    </w:p>
    <w:bookmarkEnd w:id="3"/>
    <w:bookmarkStart w:name="z5" w:id="4"/>
    <w:p>
      <w:pPr>
        <w:spacing w:after="0"/>
        <w:ind w:left="0"/>
        <w:jc w:val="both"/>
      </w:pPr>
      <w:r>
        <w:rPr>
          <w:rFonts w:ascii="Times New Roman"/>
          <w:b w:val="false"/>
          <w:i w:val="false"/>
          <w:color w:val="000000"/>
          <w:sz w:val="28"/>
        </w:rPr>
        <w:t>
      2) тоқсан сайын есепті тоқсаннан кейінгі айдың 5-і күніне дейін Қазақстан Республикасының Энергетика министрлігіне Кешенді жоспардың орындалу барысы туралы ақпарат беріп отырсын.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Энергетика министрлігі жылына екі рет, 15 шілдеге және 15 қаңтарға қарай Кешенді жоспардың орындалу барысы туралы жиынтық ақпаратты Қазақстан Республикасы Үкіметінің Аппаратына беріп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4. Кешенді жоспардың орындалуын бақылау және үйлестіру Қазақстан Республикасының Энергетика министрлігіне жүктелсін.</w:t>
      </w:r>
    </w:p>
    <w:bookmarkEnd w:id="5"/>
    <w:bookmarkStart w:name="z8" w:id="6"/>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18 шілдедегі</w:t>
            </w:r>
            <w:r>
              <w:br/>
            </w:r>
            <w:r>
              <w:rPr>
                <w:rFonts w:ascii="Times New Roman"/>
                <w:b w:val="false"/>
                <w:i w:val="false"/>
                <w:color w:val="000000"/>
                <w:sz w:val="20"/>
              </w:rPr>
              <w:t>№ 488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газ саласын дамытудың 2022 – 2026 жылдарға арналған кешенді жоспары</w:t>
      </w:r>
    </w:p>
    <w:bookmarkEnd w:id="7"/>
    <w:p>
      <w:pPr>
        <w:spacing w:after="0"/>
        <w:ind w:left="0"/>
        <w:jc w:val="both"/>
      </w:pPr>
      <w:r>
        <w:rPr>
          <w:rFonts w:ascii="Times New Roman"/>
          <w:b w:val="false"/>
          <w:i w:val="false"/>
          <w:color w:val="ff0000"/>
          <w:sz w:val="28"/>
        </w:rPr>
        <w:t xml:space="preserve">
      Ескерту. Жоспарға өзгеріс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Кіріспе</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"Жасыл" энергетиканы дамыту, атап айтқанда энергияның баламалы және жаңартылатын көздеріне көшу жағдайында көптеген мемлекеттер мен ірі трансұлттық мұнай-газ компаниялары өзінің болашақ дамуының негізгі бағдарларын пысықтау үшін әлемдік экономиканың көмірсутек ресурстарына деген қажеттілігінің жаһандық өрбу сценарийлеріне елеулі назар аударады.</w:t>
      </w:r>
    </w:p>
    <w:bookmarkEnd w:id="9"/>
    <w:bookmarkStart w:name="z13" w:id="10"/>
    <w:p>
      <w:pPr>
        <w:spacing w:after="0"/>
        <w:ind w:left="0"/>
        <w:jc w:val="both"/>
      </w:pPr>
      <w:r>
        <w:rPr>
          <w:rFonts w:ascii="Times New Roman"/>
          <w:b w:val="false"/>
          <w:i w:val="false"/>
          <w:color w:val="000000"/>
          <w:sz w:val="28"/>
        </w:rPr>
        <w:t xml:space="preserve">
      Табиғи газ әлемдік энергетика құрылымында және халықаралық отын теңгерімінде ерекше орын алады. </w:t>
      </w:r>
    </w:p>
    <w:bookmarkEnd w:id="10"/>
    <w:bookmarkStart w:name="z14" w:id="11"/>
    <w:p>
      <w:pPr>
        <w:spacing w:after="0"/>
        <w:ind w:left="0"/>
        <w:jc w:val="both"/>
      </w:pPr>
      <w:r>
        <w:rPr>
          <w:rFonts w:ascii="Times New Roman"/>
          <w:b w:val="false"/>
          <w:i w:val="false"/>
          <w:color w:val="000000"/>
          <w:sz w:val="28"/>
        </w:rPr>
        <w:t xml:space="preserve">
      Қазақстанда Қазақстан Республикасының Тұңғыш Президенті – Елбасы Н.Ә. Назарбаевтың бастамасы бойынша және Мемлекет басшысы Қ.К. Тоқаевтың басшылығымен елдің ұзақ мерзімді дамуының </w:t>
      </w:r>
      <w:r>
        <w:rPr>
          <w:rFonts w:ascii="Times New Roman"/>
          <w:b w:val="false"/>
          <w:i w:val="false"/>
          <w:color w:val="000000"/>
          <w:sz w:val="28"/>
        </w:rPr>
        <w:t>стратегиясы</w:t>
      </w:r>
      <w:r>
        <w:rPr>
          <w:rFonts w:ascii="Times New Roman"/>
          <w:b w:val="false"/>
          <w:i w:val="false"/>
          <w:color w:val="000000"/>
          <w:sz w:val="28"/>
        </w:rPr>
        <w:t xml:space="preserve"> – "Қазақстан – 2050 стратегиясы: қалыптасқан мемлекеттің жаңа саяси бағыты" табысты іске асырылуда, елдің орнықты дамуының маңызды басымдықтарының бірі ретінде экономика салаларын пайдалылық, инвестициялардан қайтарымдылық пен бәсекеге қабілеттілік қағидаттарында дамытудағы жан-жақты экономикалық прагматизм айқындалған, онда елдің газ ресурстарын және тұтас газ саласын басқарудың ағымдағы жүйесін қайта қарау да көзделген. </w:t>
      </w:r>
    </w:p>
    <w:bookmarkEnd w:id="11"/>
    <w:bookmarkStart w:name="z15" w:id="12"/>
    <w:p>
      <w:pPr>
        <w:spacing w:after="0"/>
        <w:ind w:left="0"/>
        <w:jc w:val="both"/>
      </w:pPr>
      <w:r>
        <w:rPr>
          <w:rFonts w:ascii="Times New Roman"/>
          <w:b w:val="false"/>
          <w:i w:val="false"/>
          <w:color w:val="000000"/>
          <w:sz w:val="28"/>
        </w:rPr>
        <w:t>
      Газ саласы Қазақстан Республикасының экономикалық және әлеуметтік әл-ауқатында басты рөл атқарады. Бұл ретте газ саласын тиімді дамыту үшін бірқатар тежеуші факторлар бар, оның ішінде газдың ресурстық базасын кеңейту жобаларының инвестициялық тартымдылығының төмендігі, газ тасымалдау инфрақұрылымының шамадан тыс тозуы, ішкі нарықта газ жеткізу кезінде баға белгілеудің шығынсыз деңгейіне қол жеткізілмеуі.</w:t>
      </w:r>
    </w:p>
    <w:bookmarkEnd w:id="12"/>
    <w:p>
      <w:pPr>
        <w:spacing w:after="0"/>
        <w:ind w:left="0"/>
        <w:jc w:val="both"/>
      </w:pPr>
      <w:r>
        <w:rPr>
          <w:rFonts w:ascii="Times New Roman"/>
          <w:b w:val="false"/>
          <w:i w:val="false"/>
          <w:color w:val="000000"/>
          <w:sz w:val="28"/>
        </w:rPr>
        <w:t>
      Елдің энергетикалық және экономикалық қауіпсіздігін арттыру мақсатында бұл секторда тиісті реформалар талап етіледі.</w:t>
      </w:r>
    </w:p>
    <w:p>
      <w:pPr>
        <w:spacing w:after="0"/>
        <w:ind w:left="0"/>
        <w:jc w:val="both"/>
      </w:pPr>
      <w:r>
        <w:rPr>
          <w:rFonts w:ascii="Times New Roman"/>
          <w:b w:val="false"/>
          <w:i w:val="false"/>
          <w:color w:val="000000"/>
          <w:sz w:val="28"/>
        </w:rPr>
        <w:t>
      Кешенді жоспар Қазақстан Республикасының газ саласын кезең-кезеңімен реформалаудың және кешенді дамытудың 2030 жылға дейінгі кезеңге арналған пайымы мен негізгі тәсілдерін айқындайды.</w:t>
      </w:r>
    </w:p>
    <w:bookmarkStart w:name="z16" w:id="13"/>
    <w:p>
      <w:pPr>
        <w:spacing w:after="0"/>
        <w:ind w:left="0"/>
        <w:jc w:val="both"/>
      </w:pPr>
      <w:r>
        <w:rPr>
          <w:rFonts w:ascii="Times New Roman"/>
          <w:b w:val="false"/>
          <w:i w:val="false"/>
          <w:color w:val="000000"/>
          <w:sz w:val="28"/>
        </w:rPr>
        <w:t>
      Бұл құжатта тежеуші факторларды талдау және газ саласын мынадай бағыттар бойынша тиімді дамыту үшін қажетті бастамалар қамтылған:</w:t>
      </w:r>
    </w:p>
    <w:bookmarkEnd w:id="13"/>
    <w:p>
      <w:pPr>
        <w:spacing w:after="0"/>
        <w:ind w:left="0"/>
        <w:jc w:val="both"/>
      </w:pPr>
      <w:r>
        <w:rPr>
          <w:rFonts w:ascii="Times New Roman"/>
          <w:b w:val="false"/>
          <w:i w:val="false"/>
          <w:color w:val="000000"/>
          <w:sz w:val="28"/>
        </w:rPr>
        <w:t>
      газды барлаудың, өндірудің, өңдеудің және газ тасымалдаудың жеткізуші инфрақұрылымын салудың жаңа жобалары үшін қолайлы инвестициялық ахуал жасау есебінен тауарлық газ ресурстарын ұлғайту;</w:t>
      </w:r>
    </w:p>
    <w:bookmarkStart w:name="z17" w:id="14"/>
    <w:p>
      <w:pPr>
        <w:spacing w:after="0"/>
        <w:ind w:left="0"/>
        <w:jc w:val="both"/>
      </w:pPr>
      <w:r>
        <w:rPr>
          <w:rFonts w:ascii="Times New Roman"/>
          <w:b w:val="false"/>
          <w:i w:val="false"/>
          <w:color w:val="000000"/>
          <w:sz w:val="28"/>
        </w:rPr>
        <w:t>
      қолдауға мұқтаж тұтынушылар санаттары үшін, ең алдымен, халықтың әлеуметтік қорғалмаған топтары үшін газ бағасын ұстап тұрудың мемлекеттік саясатын ескере отырып, ішкі нарықты қамтамасыз ету;</w:t>
      </w:r>
    </w:p>
    <w:bookmarkEnd w:id="14"/>
    <w:p>
      <w:pPr>
        <w:spacing w:after="0"/>
        <w:ind w:left="0"/>
        <w:jc w:val="both"/>
      </w:pPr>
      <w:r>
        <w:rPr>
          <w:rFonts w:ascii="Times New Roman"/>
          <w:b w:val="false"/>
          <w:i w:val="false"/>
          <w:color w:val="000000"/>
          <w:sz w:val="28"/>
        </w:rPr>
        <w:t xml:space="preserve">
      ішкі нарықтың қажеттіліктерін басымдықпен қамтамасыз еткеннен кейін артық газ есебінен газ экспорты; </w:t>
      </w:r>
    </w:p>
    <w:p>
      <w:pPr>
        <w:spacing w:after="0"/>
        <w:ind w:left="0"/>
        <w:jc w:val="both"/>
      </w:pPr>
      <w:r>
        <w:rPr>
          <w:rFonts w:ascii="Times New Roman"/>
          <w:b w:val="false"/>
          <w:i w:val="false"/>
          <w:color w:val="000000"/>
          <w:sz w:val="28"/>
        </w:rPr>
        <w:t>
      газ тасымалдаудың қол жеткізілген көрсеткіштерін ұстап тұру және ұлғайту, газдандыруды, оның ішінде Қазақстанның солтүстік өңірлерін газдандыруды одан әрі дамыту және газбен орнықты жабдықтауға қауіп төндіретін күрделі ақаулар мен "олқы тұстарды" жою үшін газ тасымалдау инфрақұрылымын жаңғырту және кеңейту;</w:t>
      </w:r>
    </w:p>
    <w:p>
      <w:pPr>
        <w:spacing w:after="0"/>
        <w:ind w:left="0"/>
        <w:jc w:val="both"/>
      </w:pPr>
      <w:r>
        <w:rPr>
          <w:rFonts w:ascii="Times New Roman"/>
          <w:b w:val="false"/>
          <w:i w:val="false"/>
          <w:color w:val="000000"/>
          <w:sz w:val="28"/>
        </w:rPr>
        <w:t>
      мұнай-газ химиясын дамытуға ықпал ету;</w:t>
      </w:r>
    </w:p>
    <w:p>
      <w:pPr>
        <w:spacing w:after="0"/>
        <w:ind w:left="0"/>
        <w:jc w:val="both"/>
      </w:pPr>
      <w:r>
        <w:rPr>
          <w:rFonts w:ascii="Times New Roman"/>
          <w:b w:val="false"/>
          <w:i w:val="false"/>
          <w:color w:val="000000"/>
          <w:sz w:val="28"/>
        </w:rPr>
        <w:t>
      газ саласын басқару реформасы.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Ағымдағы жағдайды талдау</w:t>
      </w:r>
    </w:p>
    <w:bookmarkEnd w:id="15"/>
    <w:bookmarkStart w:name="z19" w:id="16"/>
    <w:p>
      <w:pPr>
        <w:spacing w:after="0"/>
        <w:ind w:left="0"/>
        <w:jc w:val="both"/>
      </w:pPr>
      <w:r>
        <w:rPr>
          <w:rFonts w:ascii="Times New Roman"/>
          <w:b w:val="false"/>
          <w:i w:val="false"/>
          <w:color w:val="000000"/>
          <w:sz w:val="28"/>
        </w:rPr>
        <w:t xml:space="preserve">
      Тауарлық газ ресурстарын ұлғайту </w:t>
      </w:r>
    </w:p>
    <w:bookmarkEnd w:id="16"/>
    <w:p>
      <w:pPr>
        <w:spacing w:after="0"/>
        <w:ind w:left="0"/>
        <w:jc w:val="both"/>
      </w:pPr>
      <w:r>
        <w:rPr>
          <w:rFonts w:ascii="Times New Roman"/>
          <w:b w:val="false"/>
          <w:i w:val="false"/>
          <w:color w:val="000000"/>
          <w:sz w:val="28"/>
        </w:rPr>
        <w:t xml:space="preserve">
      Өз құрылымы бойынша Қазақстан Республикасында өндірілетін газ негізінен ілеспе мұнай газы болып табылады. </w:t>
      </w:r>
    </w:p>
    <w:p>
      <w:pPr>
        <w:spacing w:after="0"/>
        <w:ind w:left="0"/>
        <w:jc w:val="both"/>
      </w:pPr>
      <w:r>
        <w:rPr>
          <w:rFonts w:ascii="Times New Roman"/>
          <w:b w:val="false"/>
          <w:i w:val="false"/>
          <w:color w:val="000000"/>
          <w:sz w:val="28"/>
        </w:rPr>
        <w:t>
      Қазақстанда газ өндірудің 75 %-дан астамын Қарашығанақ, Қашаған және Теңіз жобалары қамтамасыз етеді (бұл ретте Қарашығанақта жалпы өндіру көлемі төрт жыл бойы іс жүзінде өзгеріссіз қалды, ал Теңіз бен Қашағанда үш жыл бойы біртіндеп ұлғайды).</w:t>
      </w:r>
    </w:p>
    <w:bookmarkStart w:name="z20" w:id="17"/>
    <w:p>
      <w:pPr>
        <w:spacing w:after="0"/>
        <w:ind w:left="0"/>
        <w:jc w:val="both"/>
      </w:pPr>
      <w:r>
        <w:rPr>
          <w:rFonts w:ascii="Times New Roman"/>
          <w:b w:val="false"/>
          <w:i w:val="false"/>
          <w:color w:val="000000"/>
          <w:sz w:val="28"/>
        </w:rPr>
        <w:t xml:space="preserve">
      2021 жылдың қорытындысы бойынша өндірілген ілеспе мұнай газының шамамен 32 %-ы қабаттық қысымды ұстап тұру үшін қабатқа кері айдалды, 13%-ы жер қойнауын пайдаланушылардың жеке технологиялық мұқтаждықтарына, электр энергиясын өндіруге және кәдеге жаратуға пайдаланылды, сондай-ақ 55 % өңдеуге жіберілген болатын. </w:t>
      </w:r>
    </w:p>
    <w:bookmarkEnd w:id="17"/>
    <w:p>
      <w:pPr>
        <w:spacing w:after="0"/>
        <w:ind w:left="0"/>
        <w:jc w:val="both"/>
      </w:pPr>
      <w:r>
        <w:rPr>
          <w:rFonts w:ascii="Times New Roman"/>
          <w:b w:val="false"/>
          <w:i w:val="false"/>
          <w:color w:val="000000"/>
          <w:sz w:val="28"/>
        </w:rPr>
        <w:t>
      Өңделген газды өткізудің жалпы көлемінен ішкі нарықтың қажеттілігіне 72 % және экспортқа 28 % жіберілді.</w:t>
      </w:r>
    </w:p>
    <w:p>
      <w:pPr>
        <w:spacing w:after="0"/>
        <w:ind w:left="0"/>
        <w:jc w:val="both"/>
      </w:pPr>
      <w:r>
        <w:rPr>
          <w:rFonts w:ascii="Times New Roman"/>
          <w:b w:val="false"/>
          <w:i w:val="false"/>
          <w:color w:val="000000"/>
          <w:sz w:val="28"/>
        </w:rPr>
        <w:t>
      Энергетикалық қауіпсіздікті сақтау және газ саласын одан әрі орнықты дамыту үшін ресурстық базаны кеңейту қажет.</w:t>
      </w:r>
    </w:p>
    <w:bookmarkStart w:name="z21" w:id="18"/>
    <w:p>
      <w:pPr>
        <w:spacing w:after="0"/>
        <w:ind w:left="0"/>
        <w:jc w:val="both"/>
      </w:pPr>
      <w:r>
        <w:rPr>
          <w:rFonts w:ascii="Times New Roman"/>
          <w:b w:val="false"/>
          <w:i w:val="false"/>
          <w:color w:val="000000"/>
          <w:sz w:val="28"/>
        </w:rPr>
        <w:t>
      Шикі газ өндіру көлемін және тауарлық газ өндірісін басым тәртіппен ұлғайту барланған, қазіргі уақытта игеруге дайын кен орындары (Қаламқас –Теңіз, Прорва кен орындары тобы, Өріктау) есебінен жоспарланған. Қосымша преференцияларды пысықтау елеулі прогреске ықпал ететін болады, бұл стратегиялық инвесторларды тарта отырып, осы кен орындарын игеруді жүзеге асыруға мүмкіндік береді.</w:t>
      </w:r>
    </w:p>
    <w:bookmarkEnd w:id="18"/>
    <w:bookmarkStart w:name="z22" w:id="19"/>
    <w:p>
      <w:pPr>
        <w:spacing w:after="0"/>
        <w:ind w:left="0"/>
        <w:jc w:val="both"/>
      </w:pPr>
      <w:r>
        <w:rPr>
          <w:rFonts w:ascii="Times New Roman"/>
          <w:b w:val="false"/>
          <w:i w:val="false"/>
          <w:color w:val="000000"/>
          <w:sz w:val="28"/>
        </w:rPr>
        <w:t>
      Трансшекаралық болып табылатын Имашев кен орнында (172 млрд м³) қосымша зерттеу және барлау жүргізу жоспарлануда.</w:t>
      </w:r>
    </w:p>
    <w:bookmarkEnd w:id="19"/>
    <w:bookmarkStart w:name="z23" w:id="20"/>
    <w:p>
      <w:pPr>
        <w:spacing w:after="0"/>
        <w:ind w:left="0"/>
        <w:jc w:val="both"/>
      </w:pPr>
      <w:r>
        <w:rPr>
          <w:rFonts w:ascii="Times New Roman"/>
          <w:b w:val="false"/>
          <w:i w:val="false"/>
          <w:color w:val="000000"/>
          <w:sz w:val="28"/>
        </w:rPr>
        <w:t>
      Қашаған кен орнында кеңейту жобаларының қазір қаралып отырған тұжырымдамалары ілеспе шикі газды коммерцияландыру мүмкіндігін басым етеді. Бүгінгі күні тартылған инвестор газ және газбен жабдықтау саласындағы ұлттық оператормен (бұдан әрі – ұлттық оператор) бірлесіп, жылына 1 млрд м³ шикі газ өңдеуге арналған газ өңдеу зауытын (бұдан әрі – ГӨЗ) салу бойынша инвестициялық шешім қабылдады. Қашаған кен орнының операторы кен орнын игерудің кейінгі кезеңдерінде экономикалық және технологиялық негіз болған жағдайда ГӨЗ-де газ өткізуді өрістетуді жоспарлап отыр. Бұл жобалар маңызды болып табылады және мемлекет тарапынан қолдауды талап етуі мүмкін.</w:t>
      </w:r>
    </w:p>
    <w:bookmarkEnd w:id="20"/>
    <w:p>
      <w:pPr>
        <w:spacing w:after="0"/>
        <w:ind w:left="0"/>
        <w:jc w:val="both"/>
      </w:pPr>
      <w:r>
        <w:rPr>
          <w:rFonts w:ascii="Times New Roman"/>
          <w:b w:val="false"/>
          <w:i w:val="false"/>
          <w:color w:val="000000"/>
          <w:sz w:val="28"/>
        </w:rPr>
        <w:t>
      Елдің ішкі нарығын газбен тұрақты және үздіксіз қамтамасыз ету мақсатында 2012 жылы тауарлық газды бірыңғай сатып алушы институты енгізілді.</w:t>
      </w:r>
    </w:p>
    <w:bookmarkStart w:name="z24" w:id="21"/>
    <w:p>
      <w:pPr>
        <w:spacing w:after="0"/>
        <w:ind w:left="0"/>
        <w:jc w:val="both"/>
      </w:pPr>
      <w:r>
        <w:rPr>
          <w:rFonts w:ascii="Times New Roman"/>
          <w:b w:val="false"/>
          <w:i w:val="false"/>
          <w:color w:val="000000"/>
          <w:sz w:val="28"/>
        </w:rPr>
        <w:t xml:space="preserve">
      Ұлттық оператор – "QazaqGaz" ҰК" АҚ-ның жер қойнауын пайдаланушылардан газды сатып алудағы басым құқығын және оны ішкі нарықта да, сыртқы нарықтарда да өткізудің айрықша құқығын көздейтін тауарлық газды көтерме және бөлшек саудада өткізу нарығының монополиялық моделі экспорттық кірістер есебінен ішкі нарықта бағаларды субсидиялауды қамтамасыз етеді. </w:t>
      </w:r>
    </w:p>
    <w:bookmarkEnd w:id="21"/>
    <w:bookmarkStart w:name="z25" w:id="22"/>
    <w:p>
      <w:pPr>
        <w:spacing w:after="0"/>
        <w:ind w:left="0"/>
        <w:jc w:val="both"/>
      </w:pPr>
      <w:r>
        <w:rPr>
          <w:rFonts w:ascii="Times New Roman"/>
          <w:b w:val="false"/>
          <w:i w:val="false"/>
          <w:color w:val="000000"/>
          <w:sz w:val="28"/>
        </w:rPr>
        <w:t>
      Сонымен бірге 2010 – 2021 жылдары ішкі нарықта газ тұтыну көлемі 9 млрд м</w:t>
      </w:r>
      <w:r>
        <w:rPr>
          <w:rFonts w:ascii="Times New Roman"/>
          <w:b w:val="false"/>
          <w:i w:val="false"/>
          <w:color w:val="000000"/>
          <w:vertAlign w:val="superscript"/>
        </w:rPr>
        <w:t>3</w:t>
      </w:r>
      <w:r>
        <w:rPr>
          <w:rFonts w:ascii="Times New Roman"/>
          <w:b w:val="false"/>
          <w:i w:val="false"/>
          <w:color w:val="000000"/>
          <w:sz w:val="28"/>
        </w:rPr>
        <w:t>-ден 18,6 млрд м</w:t>
      </w:r>
      <w:r>
        <w:rPr>
          <w:rFonts w:ascii="Times New Roman"/>
          <w:b w:val="false"/>
          <w:i w:val="false"/>
          <w:color w:val="000000"/>
          <w:vertAlign w:val="superscript"/>
        </w:rPr>
        <w:t xml:space="preserve">3 </w:t>
      </w:r>
      <w:r>
        <w:rPr>
          <w:rFonts w:ascii="Times New Roman"/>
          <w:b w:val="false"/>
          <w:i w:val="false"/>
          <w:color w:val="000000"/>
          <w:sz w:val="28"/>
        </w:rPr>
        <w:t>дейін 106 % ұлғайды, ал 2025 жылға қарай тауарлық газ тапшылығы күтілуде. Бұл ұлттық оператордың экспорттық кірістері есебінен ішкі нарықты субсидиялау мүмкіндігін жоққа шығарады және тауарлық газды өндіру көлемін ұлғайту жөнінде шаралар кешенін қабылдауды талап етеді.</w:t>
      </w:r>
    </w:p>
    <w:bookmarkEnd w:id="22"/>
    <w:bookmarkStart w:name="z26" w:id="23"/>
    <w:p>
      <w:pPr>
        <w:spacing w:after="0"/>
        <w:ind w:left="0"/>
        <w:jc w:val="both"/>
      </w:pPr>
      <w:r>
        <w:rPr>
          <w:rFonts w:ascii="Times New Roman"/>
          <w:b w:val="false"/>
          <w:i w:val="false"/>
          <w:color w:val="000000"/>
          <w:sz w:val="28"/>
        </w:rPr>
        <w:t xml:space="preserve">
      Сонымен қатар жеке инвестициялар үшін тауарлық газ өндірудің тартымсыз болуының себебі – нарыққа мемлекеттің монополиялы қатысуы және ол жүзеге асырып отырған бағаларды реттеу. Ішкі нарықты монополияландырудың монополиялық шығындар қаупі де бар. </w:t>
      </w:r>
    </w:p>
    <w:bookmarkEnd w:id="23"/>
    <w:bookmarkStart w:name="z27" w:id="24"/>
    <w:p>
      <w:pPr>
        <w:spacing w:after="0"/>
        <w:ind w:left="0"/>
        <w:jc w:val="both"/>
      </w:pPr>
      <w:r>
        <w:rPr>
          <w:rFonts w:ascii="Times New Roman"/>
          <w:b w:val="false"/>
          <w:i w:val="false"/>
          <w:color w:val="000000"/>
          <w:sz w:val="28"/>
        </w:rPr>
        <w:t xml:space="preserve">
      Осыған байланысты жеке, мемлекеттік емес инвестицияларды тарту мақсатында нарықты реттеуден реттеуден біртіндеп арылудан тұратын бәсекелі модельді жасау, нарықты реттеуден арылтудың және газдың тәуелсіз жеткізушілері үшін жер қойнауын пайдаланушылардың ресурстарына делдалсыз тең, тікелей қолжетімділікті қамтамасыз етудің құралы ретінде биржалық сауданы дамыту тауарлық газ нарығын дамытудың ұзақ мерзімді мақсатына айналуға тиіс. </w:t>
      </w:r>
    </w:p>
    <w:bookmarkEnd w:id="24"/>
    <w:bookmarkStart w:name="z28" w:id="25"/>
    <w:p>
      <w:pPr>
        <w:spacing w:after="0"/>
        <w:ind w:left="0"/>
        <w:jc w:val="both"/>
      </w:pPr>
      <w:r>
        <w:rPr>
          <w:rFonts w:ascii="Times New Roman"/>
          <w:b w:val="false"/>
          <w:i w:val="false"/>
          <w:color w:val="000000"/>
          <w:sz w:val="28"/>
        </w:rPr>
        <w:t>
      Тауарлық газ нарығын дамытудың бәсекелі моделін іске асыру үшін газ өндіру көлемін ұлғайту, оны ішкі нарыққа өткізуден болатын шығындарды және 2025 жылға қарай ЕАЭО ортақ газ нарығын қалыптастыру жағдайында ішкі және сыртқы нарықтардағы баға диспаритетін қысқарту қажет.</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Елді газдандыру</w:t>
      </w:r>
    </w:p>
    <w:bookmarkEnd w:id="26"/>
    <w:bookmarkStart w:name="z30" w:id="27"/>
    <w:p>
      <w:pPr>
        <w:spacing w:after="0"/>
        <w:ind w:left="0"/>
        <w:jc w:val="both"/>
      </w:pPr>
      <w:r>
        <w:rPr>
          <w:rFonts w:ascii="Times New Roman"/>
          <w:b w:val="false"/>
          <w:i w:val="false"/>
          <w:color w:val="000000"/>
          <w:sz w:val="28"/>
        </w:rPr>
        <w:t xml:space="preserve">
      Бүгінгі күні елімізде "Газ және газбен жабдықтау туралы" Қазақстан Республикасы Заңының (бұдан әрі – Заң) 5-бабының 4) тармақшасына сәйкес әзірленген және Қазақстан Республикасы Үкіметінің 2014 жылғы 4 қарашадағы № 1171 қаулысымен бекітілген Қазақстан Республикасын газдандырудың 2015 – 2030 жылдарға арналған бас </w:t>
      </w:r>
      <w:r>
        <w:rPr>
          <w:rFonts w:ascii="Times New Roman"/>
          <w:b w:val="false"/>
          <w:i w:val="false"/>
          <w:color w:val="000000"/>
          <w:sz w:val="28"/>
        </w:rPr>
        <w:t>схемасы</w:t>
      </w:r>
      <w:r>
        <w:rPr>
          <w:rFonts w:ascii="Times New Roman"/>
          <w:b w:val="false"/>
          <w:i w:val="false"/>
          <w:color w:val="000000"/>
          <w:sz w:val="28"/>
        </w:rPr>
        <w:t xml:space="preserve"> (бұдан әрі – бас схема) іске асырылуда. Үкіметтің тапсырмасына сәйкес газдандырудың бас схемасын 2022 жылдың соңына дейін өзектілендіру көзделіп отыр.</w:t>
      </w:r>
    </w:p>
    <w:bookmarkEnd w:id="27"/>
    <w:bookmarkStart w:name="z31" w:id="28"/>
    <w:p>
      <w:pPr>
        <w:spacing w:after="0"/>
        <w:ind w:left="0"/>
        <w:jc w:val="both"/>
      </w:pPr>
      <w:r>
        <w:rPr>
          <w:rFonts w:ascii="Times New Roman"/>
          <w:b w:val="false"/>
          <w:i w:val="false"/>
          <w:color w:val="000000"/>
          <w:sz w:val="28"/>
        </w:rPr>
        <w:t>
      Бас схемаға сәйкес елдің ішкі тұтынушыларын газдандыру мемлекеттік қаражат, сондай-ақ ұлттық оператор компаниялары тобының инвестициялық бағдарламалары есебінен жүзеге асырылады.</w:t>
      </w:r>
    </w:p>
    <w:bookmarkEnd w:id="28"/>
    <w:bookmarkStart w:name="z32" w:id="29"/>
    <w:p>
      <w:pPr>
        <w:spacing w:after="0"/>
        <w:ind w:left="0"/>
        <w:jc w:val="both"/>
      </w:pPr>
      <w:r>
        <w:rPr>
          <w:rFonts w:ascii="Times New Roman"/>
          <w:b w:val="false"/>
          <w:i w:val="false"/>
          <w:color w:val="000000"/>
          <w:sz w:val="28"/>
        </w:rPr>
        <w:t>
      2010 жылдан бастап 2021 жыл аралығындағы кезеңде мемлекеттік бюджет есебінен 1300-ден астам газдандыру жобасы іске асырылды, өңірлерде 18 мың км астам газ тарату желілері салынды.</w:t>
      </w:r>
    </w:p>
    <w:bookmarkEnd w:id="29"/>
    <w:bookmarkStart w:name="z33" w:id="30"/>
    <w:p>
      <w:pPr>
        <w:spacing w:after="0"/>
        <w:ind w:left="0"/>
        <w:jc w:val="both"/>
      </w:pPr>
      <w:r>
        <w:rPr>
          <w:rFonts w:ascii="Times New Roman"/>
          <w:b w:val="false"/>
          <w:i w:val="false"/>
          <w:color w:val="000000"/>
          <w:sz w:val="28"/>
        </w:rPr>
        <w:t>
      Елді газдандыру бюджет қаражатынан басқа инвестициялық бағдарламалардың іс-шараларын іске асыру шеңберінде ұлттық оператордың кірістері есебінен де жүргізіледі. 2010 – 2021 жылдары ұлттық оператор елдің әртүрлі өңірлерінде газбен жабдықтаудың 9,5 мың км астам тарату желісінің құрылысы бойынша іс-шараларды орындады.</w:t>
      </w:r>
    </w:p>
    <w:bookmarkEnd w:id="30"/>
    <w:bookmarkStart w:name="z34" w:id="31"/>
    <w:p>
      <w:pPr>
        <w:spacing w:after="0"/>
        <w:ind w:left="0"/>
        <w:jc w:val="both"/>
      </w:pPr>
      <w:r>
        <w:rPr>
          <w:rFonts w:ascii="Times New Roman"/>
          <w:b w:val="false"/>
          <w:i w:val="false"/>
          <w:color w:val="000000"/>
          <w:sz w:val="28"/>
        </w:rPr>
        <w:t xml:space="preserve">
      2019 жылғы желтоқсанда Қазақстан Республикасының Тұңғыш Президенті – Елбасы Н.Ә. Назарбаевтың "Бес әлеуметтік бастама" атты Қазақстан халқына Жолдауында айтылған тапсырмасы және Мемлекет басшысы Қ.К. Тоқаевтың "Игілік баршаға! Сабақтастық. Әділдік. Өрлеу" сайлауалды бағдарламасы шеңберінде берілген "Сарыарқа" МГҚ құрылысын уақтылы аяқтау жөніндегі тапсырмасы бойынша "Қызылорда – Нұр-Сұлтан" бағытында ұзындығы 1061,3 км "Сарыарқа" МГҚ-ның бірінші кезеңінің құрылысы аяқталды және пайдалануға берілді. </w:t>
      </w:r>
    </w:p>
    <w:bookmarkEnd w:id="31"/>
    <w:bookmarkStart w:name="z35" w:id="32"/>
    <w:p>
      <w:pPr>
        <w:spacing w:after="0"/>
        <w:ind w:left="0"/>
        <w:jc w:val="both"/>
      </w:pPr>
      <w:r>
        <w:rPr>
          <w:rFonts w:ascii="Times New Roman"/>
          <w:b w:val="false"/>
          <w:i w:val="false"/>
          <w:color w:val="000000"/>
          <w:sz w:val="28"/>
        </w:rPr>
        <w:t>
      Қызылорда облысынан бастау алған "Сарыарқа" газ құбырының бірінші кезеңі астананы, еліміздің орталық өңірлерін және солтүстік өңірінің бір бөлігін экологиялық таза отын түрімен қамтамасыз етуге мүмкіндік берді, бұл тәуелсіздік алған сәттен бері еліміз үшін тарихи маңызды оқиғалардың бірі болып табылады.</w:t>
      </w:r>
    </w:p>
    <w:bookmarkEnd w:id="32"/>
    <w:bookmarkStart w:name="z36" w:id="33"/>
    <w:p>
      <w:pPr>
        <w:spacing w:after="0"/>
        <w:ind w:left="0"/>
        <w:jc w:val="both"/>
      </w:pPr>
      <w:r>
        <w:rPr>
          <w:rFonts w:ascii="Times New Roman"/>
          <w:b w:val="false"/>
          <w:i w:val="false"/>
          <w:color w:val="000000"/>
          <w:sz w:val="28"/>
        </w:rPr>
        <w:t>
      Осылайша, 2022 жылғы 1 қаңтардағы жағдай бойынша еліміздің халқын газдандыру деңгейі 53,07 %-ға жетті немесе 9,8 млн адам табиғи газға қол жеткізді.</w:t>
      </w:r>
    </w:p>
    <w:bookmarkEnd w:id="33"/>
    <w:bookmarkStart w:name="z37" w:id="34"/>
    <w:p>
      <w:pPr>
        <w:spacing w:after="0"/>
        <w:ind w:left="0"/>
        <w:jc w:val="both"/>
      </w:pPr>
      <w:r>
        <w:rPr>
          <w:rFonts w:ascii="Times New Roman"/>
          <w:b w:val="false"/>
          <w:i w:val="false"/>
          <w:color w:val="000000"/>
          <w:sz w:val="28"/>
        </w:rPr>
        <w:t>
      Газдандыру деңгейінің өсуін және жаңа тұтынушылардың қосылғанын ескере отырып, 2010 – 2021 жылдары ішкі нарықта газ тұтыну көлемі 9,0 млрд м</w:t>
      </w:r>
      <w:r>
        <w:rPr>
          <w:rFonts w:ascii="Times New Roman"/>
          <w:b w:val="false"/>
          <w:i w:val="false"/>
          <w:color w:val="000000"/>
          <w:vertAlign w:val="superscript"/>
        </w:rPr>
        <w:t>3</w:t>
      </w:r>
      <w:r>
        <w:rPr>
          <w:rFonts w:ascii="Times New Roman"/>
          <w:b w:val="false"/>
          <w:i w:val="false"/>
          <w:color w:val="000000"/>
          <w:sz w:val="28"/>
        </w:rPr>
        <w:t>-ден 18,6 млрд м</w:t>
      </w:r>
      <w:r>
        <w:rPr>
          <w:rFonts w:ascii="Times New Roman"/>
          <w:b w:val="false"/>
          <w:i w:val="false"/>
          <w:color w:val="000000"/>
          <w:vertAlign w:val="superscript"/>
        </w:rPr>
        <w:t>3</w:t>
      </w:r>
      <w:r>
        <w:rPr>
          <w:rFonts w:ascii="Times New Roman"/>
          <w:b w:val="false"/>
          <w:i w:val="false"/>
          <w:color w:val="000000"/>
          <w:sz w:val="28"/>
        </w:rPr>
        <w:t xml:space="preserve">-ге дейін 106 %-ға өсті, олар ұлттық оператордың газ тасымалдау жүйесі арқылы жеткізіледі. </w:t>
      </w:r>
    </w:p>
    <w:bookmarkEnd w:id="34"/>
    <w:bookmarkStart w:name="z38" w:id="35"/>
    <w:p>
      <w:pPr>
        <w:spacing w:after="0"/>
        <w:ind w:left="0"/>
        <w:jc w:val="both"/>
      </w:pPr>
      <w:r>
        <w:rPr>
          <w:rFonts w:ascii="Times New Roman"/>
          <w:b w:val="false"/>
          <w:i w:val="false"/>
          <w:color w:val="000000"/>
          <w:sz w:val="28"/>
        </w:rPr>
        <w:t>
      Газдандырудың бас схемасын тиімді іске асыруға кедергі келтіретін негізгі проблемалар:</w:t>
      </w:r>
    </w:p>
    <w:bookmarkEnd w:id="35"/>
    <w:bookmarkStart w:name="z39" w:id="36"/>
    <w:p>
      <w:pPr>
        <w:spacing w:after="0"/>
        <w:ind w:left="0"/>
        <w:jc w:val="both"/>
      </w:pPr>
      <w:r>
        <w:rPr>
          <w:rFonts w:ascii="Times New Roman"/>
          <w:b w:val="false"/>
          <w:i w:val="false"/>
          <w:color w:val="000000"/>
          <w:sz w:val="28"/>
        </w:rPr>
        <w:t>
      1) берілетін объектілер құнының объективті емес және ұзақ уақыт бағалануы;</w:t>
      </w:r>
    </w:p>
    <w:bookmarkEnd w:id="36"/>
    <w:bookmarkStart w:name="z40" w:id="37"/>
    <w:p>
      <w:pPr>
        <w:spacing w:after="0"/>
        <w:ind w:left="0"/>
        <w:jc w:val="both"/>
      </w:pPr>
      <w:r>
        <w:rPr>
          <w:rFonts w:ascii="Times New Roman"/>
          <w:b w:val="false"/>
          <w:i w:val="false"/>
          <w:color w:val="000000"/>
          <w:sz w:val="28"/>
        </w:rPr>
        <w:t>
      2) осы рәсім кезінде тариф белгілеу мәселесінің реттелмеуіне байланысты объектілердің берілуін тежеу;</w:t>
      </w:r>
    </w:p>
    <w:bookmarkEnd w:id="37"/>
    <w:bookmarkStart w:name="z41" w:id="38"/>
    <w:p>
      <w:pPr>
        <w:spacing w:after="0"/>
        <w:ind w:left="0"/>
        <w:jc w:val="both"/>
      </w:pPr>
      <w:r>
        <w:rPr>
          <w:rFonts w:ascii="Times New Roman"/>
          <w:b w:val="false"/>
          <w:i w:val="false"/>
          <w:color w:val="000000"/>
          <w:sz w:val="28"/>
        </w:rPr>
        <w:t>
      3) коммуналдық меншіктен республикалық меншікке беру кезеңінде объектілерді беру рәсімінің ұзақтығы және ведомстволық тиесілігі (2 және одан көп жыл).</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Тауарлық газ экспорты және транзиті</w:t>
      </w:r>
    </w:p>
    <w:bookmarkEnd w:id="39"/>
    <w:bookmarkStart w:name="z43" w:id="40"/>
    <w:p>
      <w:pPr>
        <w:spacing w:after="0"/>
        <w:ind w:left="0"/>
        <w:jc w:val="both"/>
      </w:pPr>
      <w:r>
        <w:rPr>
          <w:rFonts w:ascii="Times New Roman"/>
          <w:b w:val="false"/>
          <w:i w:val="false"/>
          <w:color w:val="000000"/>
          <w:sz w:val="28"/>
        </w:rPr>
        <w:t>
      Ішкі және сыртқы нарықтарға көмірсутектерді жеткізудің көп векторлы қағидаттарына сүйене отырып, Қазақстан тауарлық газдың транзиті мен экспорттық жеткізілімдері бойынша экономикалық тиімді барлық маршруттарды дамытуға ұмтылады.</w:t>
      </w:r>
    </w:p>
    <w:bookmarkEnd w:id="40"/>
    <w:p>
      <w:pPr>
        <w:spacing w:after="0"/>
        <w:ind w:left="0"/>
        <w:jc w:val="both"/>
      </w:pPr>
      <w:r>
        <w:rPr>
          <w:rFonts w:ascii="Times New Roman"/>
          <w:b w:val="false"/>
          <w:i w:val="false"/>
          <w:color w:val="000000"/>
          <w:sz w:val="28"/>
        </w:rPr>
        <w:t>
      2021 жылдың қорытындысы бойынша қазақстандық газдың экспорты 7,2 млрд м</w:t>
      </w:r>
      <w:r>
        <w:rPr>
          <w:rFonts w:ascii="Times New Roman"/>
          <w:b w:val="false"/>
          <w:i w:val="false"/>
          <w:color w:val="000000"/>
          <w:vertAlign w:val="superscript"/>
        </w:rPr>
        <w:t>3</w:t>
      </w:r>
      <w:r>
        <w:rPr>
          <w:rFonts w:ascii="Times New Roman"/>
          <w:b w:val="false"/>
          <w:i w:val="false"/>
          <w:color w:val="000000"/>
          <w:sz w:val="28"/>
        </w:rPr>
        <w:t xml:space="preserve"> құрады.</w:t>
      </w:r>
    </w:p>
    <w:p>
      <w:pPr>
        <w:spacing w:after="0"/>
        <w:ind w:left="0"/>
        <w:jc w:val="both"/>
      </w:pPr>
      <w:r>
        <w:rPr>
          <w:rFonts w:ascii="Times New Roman"/>
          <w:b w:val="false"/>
          <w:i w:val="false"/>
          <w:color w:val="000000"/>
          <w:sz w:val="28"/>
        </w:rPr>
        <w:t>
      2017 жылғы 15 қазаннан бастап "Қазақстан – Қытай" МГҚ арқылы Қытайға отандық газды жеткізу басталды, осылайша экспорттық бағыттар әртараптандырылды. Қытай тарапымен жылына 10 млрд м</w:t>
      </w:r>
      <w:r>
        <w:rPr>
          <w:rFonts w:ascii="Times New Roman"/>
          <w:b w:val="false"/>
          <w:i w:val="false"/>
          <w:color w:val="000000"/>
          <w:vertAlign w:val="superscript"/>
        </w:rPr>
        <w:t>3</w:t>
      </w:r>
      <w:r>
        <w:rPr>
          <w:rFonts w:ascii="Times New Roman"/>
          <w:b w:val="false"/>
          <w:i w:val="false"/>
          <w:color w:val="000000"/>
          <w:sz w:val="28"/>
        </w:rPr>
        <w:t xml:space="preserve"> дейін қазақстандық газды жеткізу бойынша орта мерзімді келісімшарт жасалды.</w:t>
      </w:r>
    </w:p>
    <w:bookmarkStart w:name="z44" w:id="41"/>
    <w:p>
      <w:pPr>
        <w:spacing w:after="0"/>
        <w:ind w:left="0"/>
        <w:jc w:val="both"/>
      </w:pPr>
      <w:r>
        <w:rPr>
          <w:rFonts w:ascii="Times New Roman"/>
          <w:b w:val="false"/>
          <w:i w:val="false"/>
          <w:color w:val="000000"/>
          <w:sz w:val="28"/>
        </w:rPr>
        <w:t>
      2017 – 2021 жылдар аралығындағы кезеңде Қытайға қазақстандық газ экспорты 1,5 млрд м</w:t>
      </w:r>
      <w:r>
        <w:rPr>
          <w:rFonts w:ascii="Times New Roman"/>
          <w:b w:val="false"/>
          <w:i w:val="false"/>
          <w:color w:val="000000"/>
          <w:vertAlign w:val="superscript"/>
        </w:rPr>
        <w:t>3</w:t>
      </w:r>
      <w:r>
        <w:rPr>
          <w:rFonts w:ascii="Times New Roman"/>
          <w:b w:val="false"/>
          <w:i w:val="false"/>
          <w:color w:val="000000"/>
          <w:sz w:val="28"/>
        </w:rPr>
        <w:t>-ден 5,9 млрд м</w:t>
      </w:r>
      <w:r>
        <w:rPr>
          <w:rFonts w:ascii="Times New Roman"/>
          <w:b w:val="false"/>
          <w:i w:val="false"/>
          <w:color w:val="000000"/>
          <w:vertAlign w:val="superscript"/>
        </w:rPr>
        <w:t>3</w:t>
      </w:r>
      <w:r>
        <w:rPr>
          <w:rFonts w:ascii="Times New Roman"/>
          <w:b w:val="false"/>
          <w:i w:val="false"/>
          <w:color w:val="000000"/>
          <w:sz w:val="28"/>
        </w:rPr>
        <w:t>-ге дейін төрт есе өсті.</w:t>
      </w:r>
    </w:p>
    <w:bookmarkEnd w:id="41"/>
    <w:p>
      <w:pPr>
        <w:spacing w:after="0"/>
        <w:ind w:left="0"/>
        <w:jc w:val="both"/>
      </w:pPr>
      <w:r>
        <w:rPr>
          <w:rFonts w:ascii="Times New Roman"/>
          <w:b w:val="false"/>
          <w:i w:val="false"/>
          <w:color w:val="000000"/>
          <w:sz w:val="28"/>
        </w:rPr>
        <w:t>
      Аса ірі жеткізуші елдер мен газ тұтынушылар арасында географиялық қолайлы орналасуының арқасында Қазақстан Республикасының перспективалы транзиттік әлеуеті бар.</w:t>
      </w:r>
    </w:p>
    <w:bookmarkStart w:name="z45" w:id="42"/>
    <w:p>
      <w:pPr>
        <w:spacing w:after="0"/>
        <w:ind w:left="0"/>
        <w:jc w:val="both"/>
      </w:pPr>
      <w:r>
        <w:rPr>
          <w:rFonts w:ascii="Times New Roman"/>
          <w:b w:val="false"/>
          <w:i w:val="false"/>
          <w:color w:val="000000"/>
          <w:sz w:val="28"/>
        </w:rPr>
        <w:t>
      Газ транзиті көлемінің көзі Өзбекстан Республикасы мен Түрікменстан, ал алушылары – Ресей Федерациясы мен Қытай болып табылады.</w:t>
      </w:r>
    </w:p>
    <w:bookmarkEnd w:id="42"/>
    <w:p>
      <w:pPr>
        <w:spacing w:after="0"/>
        <w:ind w:left="0"/>
        <w:jc w:val="both"/>
      </w:pPr>
      <w:r>
        <w:rPr>
          <w:rFonts w:ascii="Times New Roman"/>
          <w:b w:val="false"/>
          <w:i w:val="false"/>
          <w:color w:val="000000"/>
          <w:sz w:val="28"/>
        </w:rPr>
        <w:t>
      2021 жылдың қорытындысы бойынша халықаралық газ транзиті 79,3 млрд м</w:t>
      </w:r>
      <w:r>
        <w:rPr>
          <w:rFonts w:ascii="Times New Roman"/>
          <w:b w:val="false"/>
          <w:i w:val="false"/>
          <w:color w:val="000000"/>
          <w:vertAlign w:val="superscript"/>
        </w:rPr>
        <w:t>3</w:t>
      </w:r>
      <w:r>
        <w:rPr>
          <w:rFonts w:ascii="Times New Roman"/>
          <w:b w:val="false"/>
          <w:i w:val="false"/>
          <w:color w:val="000000"/>
          <w:sz w:val="28"/>
        </w:rPr>
        <w:t>, оның ішінде ортаазиялық газ транзиті – 48,5 млрд м</w:t>
      </w:r>
      <w:r>
        <w:rPr>
          <w:rFonts w:ascii="Times New Roman"/>
          <w:b w:val="false"/>
          <w:i w:val="false"/>
          <w:color w:val="000000"/>
          <w:vertAlign w:val="superscript"/>
        </w:rPr>
        <w:t>3</w:t>
      </w:r>
      <w:r>
        <w:rPr>
          <w:rFonts w:ascii="Times New Roman"/>
          <w:b w:val="false"/>
          <w:i w:val="false"/>
          <w:color w:val="000000"/>
          <w:sz w:val="28"/>
        </w:rPr>
        <w:t>, ресейлік – 30,8 млрд м</w:t>
      </w:r>
      <w:r>
        <w:rPr>
          <w:rFonts w:ascii="Times New Roman"/>
          <w:b w:val="false"/>
          <w:i w:val="false"/>
          <w:color w:val="000000"/>
          <w:vertAlign w:val="superscript"/>
        </w:rPr>
        <w:t>3</w:t>
      </w:r>
      <w:r>
        <w:rPr>
          <w:rFonts w:ascii="Times New Roman"/>
          <w:b w:val="false"/>
          <w:i w:val="false"/>
          <w:color w:val="000000"/>
          <w:sz w:val="28"/>
        </w:rPr>
        <w:t xml:space="preserve"> құрады.</w:t>
      </w:r>
    </w:p>
    <w:p>
      <w:pPr>
        <w:spacing w:after="0"/>
        <w:ind w:left="0"/>
        <w:jc w:val="both"/>
      </w:pPr>
      <w:r>
        <w:rPr>
          <w:rFonts w:ascii="Times New Roman"/>
          <w:b w:val="false"/>
          <w:i w:val="false"/>
          <w:color w:val="000000"/>
          <w:sz w:val="28"/>
        </w:rPr>
        <w:t>
      Қазіргі уақытта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сәйкес газды ішкі тасымалдау мен отандық газды экспорттауға да, Қазақстан аумағы арқылы Қытайға ортаазиялық газды транзиттеуге де арналған "Қазақстан – Қытай" газ құбыры салынды және табысты пайдаланылуда.</w:t>
      </w:r>
    </w:p>
    <w:bookmarkStart w:name="z46" w:id="43"/>
    <w:p>
      <w:pPr>
        <w:spacing w:after="0"/>
        <w:ind w:left="0"/>
        <w:jc w:val="both"/>
      </w:pPr>
      <w:r>
        <w:rPr>
          <w:rFonts w:ascii="Times New Roman"/>
          <w:b w:val="false"/>
          <w:i w:val="false"/>
          <w:color w:val="000000"/>
          <w:sz w:val="28"/>
        </w:rPr>
        <w:t xml:space="preserve">
      "Қазақстан – Қытай" газ құбыры екі учаскеден тұрады: </w:t>
      </w:r>
    </w:p>
    <w:bookmarkEnd w:id="43"/>
    <w:p>
      <w:pPr>
        <w:spacing w:after="0"/>
        <w:ind w:left="0"/>
        <w:jc w:val="both"/>
      </w:pPr>
      <w:r>
        <w:rPr>
          <w:rFonts w:ascii="Times New Roman"/>
          <w:b w:val="false"/>
          <w:i w:val="false"/>
          <w:color w:val="000000"/>
          <w:sz w:val="28"/>
        </w:rPr>
        <w:t>
      бірінші учаске – үш желілі, жалпы өткізу қабілеті жылына 55 млрд м</w:t>
      </w:r>
      <w:r>
        <w:rPr>
          <w:rFonts w:ascii="Times New Roman"/>
          <w:b w:val="false"/>
          <w:i w:val="false"/>
          <w:color w:val="000000"/>
          <w:vertAlign w:val="superscript"/>
        </w:rPr>
        <w:t>3</w:t>
      </w:r>
      <w:r>
        <w:rPr>
          <w:rFonts w:ascii="Times New Roman"/>
          <w:b w:val="false"/>
          <w:i w:val="false"/>
          <w:color w:val="000000"/>
          <w:sz w:val="28"/>
        </w:rPr>
        <w:t xml:space="preserve"> "Түрікменстан – Өзбекстан – Қазақстан – Қытай" бағыты бойынша газ құбыры учаскесі; </w:t>
      </w:r>
    </w:p>
    <w:bookmarkStart w:name="z47" w:id="44"/>
    <w:p>
      <w:pPr>
        <w:spacing w:after="0"/>
        <w:ind w:left="0"/>
        <w:jc w:val="both"/>
      </w:pPr>
      <w:r>
        <w:rPr>
          <w:rFonts w:ascii="Times New Roman"/>
          <w:b w:val="false"/>
          <w:i w:val="false"/>
          <w:color w:val="000000"/>
          <w:sz w:val="28"/>
        </w:rPr>
        <w:t>
      екінші учаске – бір желілі, өткізу қабілеті жылына 15 млрд м</w:t>
      </w:r>
      <w:r>
        <w:rPr>
          <w:rFonts w:ascii="Times New Roman"/>
          <w:b w:val="false"/>
          <w:i w:val="false"/>
          <w:color w:val="000000"/>
          <w:vertAlign w:val="superscript"/>
        </w:rPr>
        <w:t>3</w:t>
      </w:r>
      <w:r>
        <w:rPr>
          <w:rFonts w:ascii="Times New Roman"/>
          <w:b w:val="false"/>
          <w:i w:val="false"/>
          <w:color w:val="000000"/>
          <w:sz w:val="28"/>
        </w:rPr>
        <w:t xml:space="preserve"> "Бейнеу – Бозой – Шымкент" бағыты бойынша газ құбыры учаскесі. </w:t>
      </w:r>
    </w:p>
    <w:bookmarkEnd w:id="44"/>
    <w:p>
      <w:pPr>
        <w:spacing w:after="0"/>
        <w:ind w:left="0"/>
        <w:jc w:val="both"/>
      </w:pPr>
      <w:r>
        <w:rPr>
          <w:rFonts w:ascii="Times New Roman"/>
          <w:b w:val="false"/>
          <w:i w:val="false"/>
          <w:color w:val="000000"/>
          <w:sz w:val="28"/>
        </w:rPr>
        <w:t xml:space="preserve">
      "Қазақстан – Қытай" МГҚ-ның Қазақстан үшін стратегиялық мәні аса маңызды, себебі ол: </w:t>
      </w:r>
    </w:p>
    <w:bookmarkStart w:name="z48" w:id="45"/>
    <w:p>
      <w:pPr>
        <w:spacing w:after="0"/>
        <w:ind w:left="0"/>
        <w:jc w:val="both"/>
      </w:pPr>
      <w:r>
        <w:rPr>
          <w:rFonts w:ascii="Times New Roman"/>
          <w:b w:val="false"/>
          <w:i w:val="false"/>
          <w:color w:val="000000"/>
          <w:sz w:val="28"/>
        </w:rPr>
        <w:t xml:space="preserve">
      елдің батыстағы газ өндіретін өңірлерінен газ жеткізу есебінен Қазақстан Республикасының бұрын импортқа тәуелді болған оңтүстік өңірлерін табиғи газбен қамтамасыз ету арқылы Қазақстан Республикасының энергетикалық қауіпсіздігін қамтамасыз етеді; </w:t>
      </w:r>
    </w:p>
    <w:bookmarkEnd w:id="45"/>
    <w:bookmarkStart w:name="z49" w:id="46"/>
    <w:p>
      <w:pPr>
        <w:spacing w:after="0"/>
        <w:ind w:left="0"/>
        <w:jc w:val="both"/>
      </w:pPr>
      <w:r>
        <w:rPr>
          <w:rFonts w:ascii="Times New Roman"/>
          <w:b w:val="false"/>
          <w:i w:val="false"/>
          <w:color w:val="000000"/>
          <w:sz w:val="28"/>
        </w:rPr>
        <w:t>
      "Сарыарқа" МГҚ "Бейнеу – Бозой – Шымкент" МГҚ-ға қосу есебінен елді мекендерді, оның ішінде республиканың орталық және солтүстік өңірлерін газдандыруға ықпал етеді;</w:t>
      </w:r>
    </w:p>
    <w:bookmarkEnd w:id="46"/>
    <w:p>
      <w:pPr>
        <w:spacing w:after="0"/>
        <w:ind w:left="0"/>
        <w:jc w:val="both"/>
      </w:pPr>
      <w:r>
        <w:rPr>
          <w:rFonts w:ascii="Times New Roman"/>
          <w:b w:val="false"/>
          <w:i w:val="false"/>
          <w:color w:val="000000"/>
          <w:sz w:val="28"/>
        </w:rPr>
        <w:t>
      "Орта Азия – Орталық", "Бұхара – Орал", "Сарыарқа", "Газли – Шымкент", "Бұхара газды ауданы – Ташкент – Бішкек – Алматы" МГҚ қоса алғанда, аса ірі газ магистральдарын біріктіріп, бірыңғай газ тасымалдау жүйесін құрайды, бұл газ легін тиімді басқаруға мүмкіндік береді;</w:t>
      </w:r>
    </w:p>
    <w:bookmarkStart w:name="z50" w:id="47"/>
    <w:p>
      <w:pPr>
        <w:spacing w:after="0"/>
        <w:ind w:left="0"/>
        <w:jc w:val="both"/>
      </w:pPr>
      <w:r>
        <w:rPr>
          <w:rFonts w:ascii="Times New Roman"/>
          <w:b w:val="false"/>
          <w:i w:val="false"/>
          <w:color w:val="000000"/>
          <w:sz w:val="28"/>
        </w:rPr>
        <w:t>
      мынаған:</w:t>
      </w:r>
    </w:p>
    <w:bookmarkEnd w:id="47"/>
    <w:p>
      <w:pPr>
        <w:spacing w:after="0"/>
        <w:ind w:left="0"/>
        <w:jc w:val="both"/>
      </w:pPr>
      <w:r>
        <w:rPr>
          <w:rFonts w:ascii="Times New Roman"/>
          <w:b w:val="false"/>
          <w:i w:val="false"/>
          <w:color w:val="000000"/>
          <w:sz w:val="28"/>
        </w:rPr>
        <w:t>
      ортаазиялық газды жеткізудің транзиттік әлеуетін арттыруға;</w:t>
      </w:r>
    </w:p>
    <w:p>
      <w:pPr>
        <w:spacing w:after="0"/>
        <w:ind w:left="0"/>
        <w:jc w:val="both"/>
      </w:pPr>
      <w:r>
        <w:rPr>
          <w:rFonts w:ascii="Times New Roman"/>
          <w:b w:val="false"/>
          <w:i w:val="false"/>
          <w:color w:val="000000"/>
          <w:sz w:val="28"/>
        </w:rPr>
        <w:t>
      қазақстандық газды жеткізудің экспорттық бағыттарын әртараптандыруға мүмкіндік береді.</w:t>
      </w:r>
    </w:p>
    <w:p>
      <w:pPr>
        <w:spacing w:after="0"/>
        <w:ind w:left="0"/>
        <w:jc w:val="both"/>
      </w:pPr>
      <w:r>
        <w:rPr>
          <w:rFonts w:ascii="Times New Roman"/>
          <w:b w:val="false"/>
          <w:i w:val="false"/>
          <w:color w:val="000000"/>
          <w:sz w:val="28"/>
        </w:rPr>
        <w:t>
      Осылайша, "Қазақстан – Қытай" газ құбыры Қазақстан экономикасында баға жетпес рөл атқарады.</w:t>
      </w:r>
    </w:p>
    <w:p>
      <w:pPr>
        <w:spacing w:after="0"/>
        <w:ind w:left="0"/>
        <w:jc w:val="both"/>
      </w:pPr>
      <w:r>
        <w:rPr>
          <w:rFonts w:ascii="Times New Roman"/>
          <w:b w:val="false"/>
          <w:i w:val="false"/>
          <w:color w:val="000000"/>
          <w:sz w:val="28"/>
        </w:rPr>
        <w:t>
      Сонымен қатар экспорттық әлеуетті қолдау, оңтүстік және орталық өңірлерді газбен тұрақты қамтамасыз ету үшін "Бейнеу – Бозой – Шымкент" МГҚ екінші желісін салу қажет.</w:t>
      </w:r>
    </w:p>
    <w:bookmarkStart w:name="z51" w:id="48"/>
    <w:p>
      <w:pPr>
        <w:spacing w:after="0"/>
        <w:ind w:left="0"/>
        <w:jc w:val="both"/>
      </w:pPr>
      <w:r>
        <w:rPr>
          <w:rFonts w:ascii="Times New Roman"/>
          <w:b w:val="false"/>
          <w:i w:val="false"/>
          <w:color w:val="000000"/>
          <w:sz w:val="28"/>
        </w:rPr>
        <w:t>
      Мұнай-газ химиясы</w:t>
      </w:r>
    </w:p>
    <w:bookmarkEnd w:id="48"/>
    <w:bookmarkStart w:name="z52" w:id="49"/>
    <w:p>
      <w:pPr>
        <w:spacing w:after="0"/>
        <w:ind w:left="0"/>
        <w:jc w:val="both"/>
      </w:pPr>
      <w:r>
        <w:rPr>
          <w:rFonts w:ascii="Times New Roman"/>
          <w:b w:val="false"/>
          <w:i w:val="false"/>
          <w:color w:val="000000"/>
          <w:sz w:val="28"/>
        </w:rPr>
        <w:t xml:space="preserve">
      Қазақстанда мұнай-газ секторын шикізаттық бағытталудан қосылған құны жоғары өнім шығаруға қайта бағдарлау жұмыстары тұрақты негізде жүргізілуде, бұл мұнай-газ химиясы өнеркәсібін дамытуды көздейді. </w:t>
      </w:r>
    </w:p>
    <w:bookmarkEnd w:id="49"/>
    <w:bookmarkStart w:name="z53" w:id="50"/>
    <w:p>
      <w:pPr>
        <w:spacing w:after="0"/>
        <w:ind w:left="0"/>
        <w:jc w:val="both"/>
      </w:pPr>
      <w:r>
        <w:rPr>
          <w:rFonts w:ascii="Times New Roman"/>
          <w:b w:val="false"/>
          <w:i w:val="false"/>
          <w:color w:val="000000"/>
          <w:sz w:val="28"/>
        </w:rPr>
        <w:t>
      Қазақстан Республикасының мұнай-химия өнеркәсібін дамытудың 2008 – 2013 жылдарға арналған бағдарламасы, Қазақстан Республикасын индустриялық-инновациялық дамытудың 2010 – 2014 жылдарға және 2015 – 2019 жылдарға арналған мемлекеттік бағдарламалары (ИИДМБ) іске асырылды, олардың шеңберінде мұнай өңдеу зауыттары (МӨЗ) жаңғыртылды, битум өндіру зауыты және хош иісті көмірсутектер (бензол, параксилол) кешені салынды, Атырау облысында мұнай-газ химиясы мен индустриялық жобаларға арналған арнайы экономикалық аймақ құрылды.</w:t>
      </w:r>
    </w:p>
    <w:bookmarkEnd w:id="50"/>
    <w:p>
      <w:pPr>
        <w:spacing w:after="0"/>
        <w:ind w:left="0"/>
        <w:jc w:val="both"/>
      </w:pPr>
      <w:r>
        <w:rPr>
          <w:rFonts w:ascii="Times New Roman"/>
          <w:b w:val="false"/>
          <w:i w:val="false"/>
          <w:color w:val="000000"/>
          <w:sz w:val="28"/>
        </w:rPr>
        <w:t xml:space="preserve">
      Қазақстанда экспортқа бағдарланған, мұнай-газ химиясы өнімдерін шығаратын бірқатар өндірістер жұмыс істейді. </w:t>
      </w:r>
    </w:p>
    <w:p>
      <w:pPr>
        <w:spacing w:after="0"/>
        <w:ind w:left="0"/>
        <w:jc w:val="both"/>
      </w:pPr>
      <w:r>
        <w:rPr>
          <w:rFonts w:ascii="Times New Roman"/>
          <w:b w:val="false"/>
          <w:i w:val="false"/>
          <w:color w:val="000000"/>
          <w:sz w:val="28"/>
        </w:rPr>
        <w:t xml:space="preserve">
      Жаңа кәсіпорындардың іске қосылуына және жұмыс істеп тұрған қазақстандық зауыттардың өнім шығару көлемінің ұлғаюына байланысты жыл сайын мұнай-газ химиясы өнімдері өндірісінің өсуі байқалады. </w:t>
      </w:r>
    </w:p>
    <w:p>
      <w:pPr>
        <w:spacing w:after="0"/>
        <w:ind w:left="0"/>
        <w:jc w:val="both"/>
      </w:pPr>
      <w:r>
        <w:rPr>
          <w:rFonts w:ascii="Times New Roman"/>
          <w:b w:val="false"/>
          <w:i w:val="false"/>
          <w:color w:val="000000"/>
          <w:sz w:val="28"/>
        </w:rPr>
        <w:t>
      2021 жылы өндірілген мұнай-газ химиясы өнімінің көлемі 190 мың тоннаны құрады, бұл 2016 жылмен (66 мың тонна) салыстырғанда 3 есе артық.  2030 жылға қарай өнім өндірудің болжамды көлемі 3 млн тоннаға дейін ұлғаяды деп күтілуде.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Газ саласын дамытудың негізгі мақсаттары мен бағыттары</w:t>
      </w:r>
    </w:p>
    <w:bookmarkEnd w:id="51"/>
    <w:bookmarkStart w:name="z55" w:id="52"/>
    <w:p>
      <w:pPr>
        <w:spacing w:after="0"/>
        <w:ind w:left="0"/>
        <w:jc w:val="both"/>
      </w:pPr>
      <w:r>
        <w:rPr>
          <w:rFonts w:ascii="Times New Roman"/>
          <w:b w:val="false"/>
          <w:i w:val="false"/>
          <w:color w:val="000000"/>
          <w:sz w:val="28"/>
        </w:rPr>
        <w:t xml:space="preserve">
      Кешенді жоспардың негізгі мақсаттары Заңның </w:t>
      </w:r>
      <w:r>
        <w:rPr>
          <w:rFonts w:ascii="Times New Roman"/>
          <w:b w:val="false"/>
          <w:i w:val="false"/>
          <w:color w:val="000000"/>
          <w:sz w:val="28"/>
        </w:rPr>
        <w:t>4-бабына</w:t>
      </w:r>
      <w:r>
        <w:rPr>
          <w:rFonts w:ascii="Times New Roman"/>
          <w:b w:val="false"/>
          <w:i w:val="false"/>
          <w:color w:val="000000"/>
          <w:sz w:val="28"/>
        </w:rPr>
        <w:t xml:space="preserve"> сәйкес басым тәртіппен Қазақстан Республикасының тұтынушыларын қауіпсіз және іркіліссіз газбен жабдықтауды қамтамасыз ету, газ транзиті жөніндегі міндеттемелерді тұрақты орындау, газдың ресурстық базасын кеңейту және газ экспортының көлемін ұлғайту болып табылады.</w:t>
      </w:r>
    </w:p>
    <w:bookmarkEnd w:id="52"/>
    <w:bookmarkStart w:name="z56" w:id="53"/>
    <w:p>
      <w:pPr>
        <w:spacing w:after="0"/>
        <w:ind w:left="0"/>
        <w:jc w:val="both"/>
      </w:pPr>
      <w:r>
        <w:rPr>
          <w:rFonts w:ascii="Times New Roman"/>
          <w:b w:val="false"/>
          <w:i w:val="false"/>
          <w:color w:val="000000"/>
          <w:sz w:val="28"/>
        </w:rPr>
        <w:t>
      Газ саласы ел экономикасы өсуінің драйверіне айналып, мынадай көрсеткіштерге қол жеткізу шартымен 2030 жылға қарай ЖІӨ-ге салымды екі еселей алады:</w:t>
      </w:r>
    </w:p>
    <w:bookmarkEnd w:id="53"/>
    <w:p>
      <w:pPr>
        <w:spacing w:after="0"/>
        <w:ind w:left="0"/>
        <w:jc w:val="both"/>
      </w:pPr>
      <w:r>
        <w:rPr>
          <w:rFonts w:ascii="Times New Roman"/>
          <w:b w:val="false"/>
          <w:i w:val="false"/>
          <w:color w:val="000000"/>
          <w:sz w:val="28"/>
        </w:rPr>
        <w:t>
      тауарлық газ ресурстарын ұлғайту: тауарлық газ өндірісін 2021 жылғы 29,4 млрд м</w:t>
      </w:r>
      <w:r>
        <w:rPr>
          <w:rFonts w:ascii="Times New Roman"/>
          <w:b w:val="false"/>
          <w:i w:val="false"/>
          <w:color w:val="000000"/>
          <w:vertAlign w:val="superscript"/>
        </w:rPr>
        <w:t>3</w:t>
      </w:r>
      <w:r>
        <w:rPr>
          <w:rFonts w:ascii="Times New Roman"/>
          <w:b w:val="false"/>
          <w:i w:val="false"/>
          <w:color w:val="000000"/>
          <w:sz w:val="28"/>
        </w:rPr>
        <w:t>-ден 2030 жылға қарай 42,1 млрд м</w:t>
      </w:r>
      <w:r>
        <w:rPr>
          <w:rFonts w:ascii="Times New Roman"/>
          <w:b w:val="false"/>
          <w:i w:val="false"/>
          <w:color w:val="000000"/>
          <w:vertAlign w:val="superscript"/>
        </w:rPr>
        <w:t>3</w:t>
      </w:r>
      <w:r>
        <w:rPr>
          <w:rFonts w:ascii="Times New Roman"/>
          <w:b w:val="false"/>
          <w:i w:val="false"/>
          <w:color w:val="000000"/>
          <w:sz w:val="28"/>
        </w:rPr>
        <w:t>-ге дейін ұлғайту мүмкіндігі бар. Ішкі нарықты және экспортты тауарлық газбен қамтамасыз ету үшін фискалдық преференциялар және жер қойнауын пайдаланушылар үшін тауарлық газды тиімді сатып алу бағасын беру жолымен газ жобаларына инвестицияларды ынталандыруды ескере отырып, газ өндіру мен өңдеудің жаңа жобаларына инвестициялар тарту қажет;</w:t>
      </w:r>
    </w:p>
    <w:bookmarkStart w:name="z57" w:id="54"/>
    <w:p>
      <w:pPr>
        <w:spacing w:after="0"/>
        <w:ind w:left="0"/>
        <w:jc w:val="both"/>
      </w:pPr>
      <w:r>
        <w:rPr>
          <w:rFonts w:ascii="Times New Roman"/>
          <w:b w:val="false"/>
          <w:i w:val="false"/>
          <w:color w:val="000000"/>
          <w:sz w:val="28"/>
        </w:rPr>
        <w:t>
      ішкі нарық: Қазақстан Республикасының халқын газдандырумен қамту деңгейін 2021 жылғы 9,8 млн адамнан (53,07 %) 2030 жылы 13,5 млн адамға (65 %) дейін ұлғайту жоспарланып отыр;</w:t>
      </w:r>
    </w:p>
    <w:bookmarkEnd w:id="54"/>
    <w:p>
      <w:pPr>
        <w:spacing w:after="0"/>
        <w:ind w:left="0"/>
        <w:jc w:val="both"/>
      </w:pPr>
      <w:r>
        <w:rPr>
          <w:rFonts w:ascii="Times New Roman"/>
          <w:b w:val="false"/>
          <w:i w:val="false"/>
          <w:color w:val="000000"/>
          <w:sz w:val="28"/>
        </w:rPr>
        <w:t xml:space="preserve">
      тасымалдау: тасымалдаудың өсуіне байланысты қолданыстағы газ тасымалдау жүйесінің сенімді және тиімді жұмыс істеуін қамтамасыз ету, сондай-ақ оның өткізу қабілетін ұлғайту қажет. </w:t>
      </w:r>
    </w:p>
    <w:bookmarkStart w:name="z58" w:id="55"/>
    <w:p>
      <w:pPr>
        <w:spacing w:after="0"/>
        <w:ind w:left="0"/>
        <w:jc w:val="both"/>
      </w:pPr>
      <w:r>
        <w:rPr>
          <w:rFonts w:ascii="Times New Roman"/>
          <w:b w:val="false"/>
          <w:i w:val="false"/>
          <w:color w:val="000000"/>
          <w:sz w:val="28"/>
        </w:rPr>
        <w:t>
      Шикі газ өндіру мен тауарлық газ өндірісінің ұлғаюын, Қазақстанның оңтүстік және орталық аудандарын газдандырудың дамуын, жылу-электр генерациялау кәсіпорындарының газға ауыстырылуын ескере отырып, "Бейнеу – Бозой – Шымкент" магистральдық газ құбырының қуаты жылына 10 млрд 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2-ші желісін салу қажет болады;</w:t>
      </w:r>
    </w:p>
    <w:bookmarkEnd w:id="55"/>
    <w:p>
      <w:pPr>
        <w:spacing w:after="0"/>
        <w:ind w:left="0"/>
        <w:jc w:val="both"/>
      </w:pPr>
      <w:r>
        <w:rPr>
          <w:rFonts w:ascii="Times New Roman"/>
          <w:b w:val="false"/>
          <w:i w:val="false"/>
          <w:color w:val="000000"/>
          <w:sz w:val="28"/>
        </w:rPr>
        <w:t>
      мұнай-газ химиясы: қосымша жұмыс орындарын ашуға және ел экономикасының табысын ұлғайтуға мүмкіндік беретін бәсекеге қабілетті мұнай-газ химиясы саласын құру үшін мүмкіндіктер бар. Бұл бағытта ұлттық оператор мүдделі инвесторларға шикізаттың кепілді көлемін және өндіріс орындарына тасымалдаудың тұрақты шарттарын қамтамасыз ету мақсатында олармен өзара іс-қимыл жасауда.</w:t>
      </w:r>
    </w:p>
    <w:bookmarkStart w:name="z59" w:id="56"/>
    <w:p>
      <w:pPr>
        <w:spacing w:after="0"/>
        <w:ind w:left="0"/>
        <w:jc w:val="both"/>
      </w:pPr>
      <w:r>
        <w:rPr>
          <w:rFonts w:ascii="Times New Roman"/>
          <w:b w:val="false"/>
          <w:i w:val="false"/>
          <w:color w:val="000000"/>
          <w:sz w:val="28"/>
        </w:rPr>
        <w:t>
      Қойылған мақсаттарға қол жеткізу халықаралық сарапшылардың, оның ішінде Азия даму банкі сарапшыларының ұсынымдарын ескере отырып, қордаланған проблемалардың уақтылы шешілуіне және жоғарыда көрсетілген бағыттар бойынша даму бастамаларының іске асырылуына тікелей байланысты;</w:t>
      </w:r>
    </w:p>
    <w:bookmarkEnd w:id="56"/>
    <w:bookmarkStart w:name="z60" w:id="57"/>
    <w:p>
      <w:pPr>
        <w:spacing w:after="0"/>
        <w:ind w:left="0"/>
        <w:jc w:val="both"/>
      </w:pPr>
      <w:r>
        <w:rPr>
          <w:rFonts w:ascii="Times New Roman"/>
          <w:b w:val="false"/>
          <w:i w:val="false"/>
          <w:color w:val="000000"/>
          <w:sz w:val="28"/>
        </w:rPr>
        <w:t xml:space="preserve">
      газды газ-мотор отыны ретінде пайдалану: Қазақстан Республикасы Үкіметінің 2018 жылғы 29 қарашадағы № 797 </w:t>
      </w:r>
      <w:r>
        <w:rPr>
          <w:rFonts w:ascii="Times New Roman"/>
          <w:b w:val="false"/>
          <w:i w:val="false"/>
          <w:color w:val="000000"/>
          <w:sz w:val="28"/>
        </w:rPr>
        <w:t>қаулысымен</w:t>
      </w:r>
      <w:r>
        <w:rPr>
          <w:rFonts w:ascii="Times New Roman"/>
          <w:b w:val="false"/>
          <w:i w:val="false"/>
          <w:color w:val="000000"/>
          <w:sz w:val="28"/>
        </w:rPr>
        <w:t xml:space="preserve"> бекітілген Табиғи газды мотор отыны ретінде пайдалануды кеңейту жөніндегі 2019 – 2022 жылдарға арналған іс-шаралар жоспарын одан әрі іске асыру бойынша мемлекеттік қолдау қажет.</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Ресурстық база</w:t>
      </w:r>
    </w:p>
    <w:bookmarkEnd w:id="58"/>
    <w:p>
      <w:pPr>
        <w:spacing w:after="0"/>
        <w:ind w:left="0"/>
        <w:jc w:val="both"/>
      </w:pPr>
      <w:r>
        <w:rPr>
          <w:rFonts w:ascii="Times New Roman"/>
          <w:b w:val="false"/>
          <w:i w:val="false"/>
          <w:color w:val="000000"/>
          <w:sz w:val="28"/>
        </w:rPr>
        <w:t>
      Қазақстан Республикасының 2030 жылға дейінгі газ теңгерімі, млн м</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шикі газын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өндіру (жұмыс істеп тұрған кен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шикі газын айдау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кен орындарын іске қосудан алынатын шикі газдың қосымша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тауарлық газ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жаңа жобаларды іске қосқанда тауарлық газдың қосымша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өндірісі</w:t>
            </w:r>
          </w:p>
          <w:p>
            <w:pPr>
              <w:spacing w:after="20"/>
              <w:ind w:left="20"/>
              <w:jc w:val="both"/>
            </w:pPr>
            <w:r>
              <w:rPr>
                <w:rFonts w:ascii="Times New Roman"/>
                <w:b w:val="false"/>
                <w:i w:val="false"/>
                <w:color w:val="000000"/>
                <w:sz w:val="20"/>
              </w:rPr>
              <w:t>
(жұмыс істеп тұрған кен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жеке технологиялық мұқтаждықтарына арналған тауарлық газ (мұнай қыздыратын электр-энергетикалық пеш, қазандықтар және т. б.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ресурстары,</w:t>
            </w:r>
          </w:p>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xml:space="preserve">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тауарлық газды тұтыну, млн 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ішкі тұтыну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тұтыну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Газ-химия жобалары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орындарын газға ауыстыру (Арселор және Қазақмыс)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жобалары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тауарлық газ экспорты, млн 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bl>
    <w:bookmarkStart w:name="z62" w:id="59"/>
    <w:p>
      <w:pPr>
        <w:spacing w:after="0"/>
        <w:ind w:left="0"/>
        <w:jc w:val="both"/>
      </w:pPr>
      <w:r>
        <w:rPr>
          <w:rFonts w:ascii="Times New Roman"/>
          <w:b w:val="false"/>
          <w:i w:val="false"/>
          <w:color w:val="000000"/>
          <w:sz w:val="28"/>
        </w:rPr>
        <w:t>
      * Газдың бұл теңгерімі болжамды болып табылады және экономиканың мұқтаждары үшін отынның баламалы түрлерін пайдалануға сүйене отырып түзетілуі мүмкін, бұл экспорттық әлеуетті және газ ресурстарын ұтымды пайдалануды сақтауға да мүмкіндік береді.</w:t>
      </w:r>
    </w:p>
    <w:bookmarkEnd w:id="59"/>
    <w:p>
      <w:pPr>
        <w:spacing w:after="0"/>
        <w:ind w:left="0"/>
        <w:jc w:val="both"/>
      </w:pPr>
      <w:r>
        <w:rPr>
          <w:rFonts w:ascii="Times New Roman"/>
          <w:b w:val="false"/>
          <w:i w:val="false"/>
          <w:color w:val="000000"/>
          <w:sz w:val="28"/>
        </w:rPr>
        <w:t>
      ** Газ өңдеудің 6 млрд м</w:t>
      </w:r>
      <w:r>
        <w:rPr>
          <w:rFonts w:ascii="Times New Roman"/>
          <w:b w:val="false"/>
          <w:i w:val="false"/>
          <w:color w:val="000000"/>
          <w:vertAlign w:val="superscript"/>
        </w:rPr>
        <w:t>3</w:t>
      </w:r>
      <w:r>
        <w:rPr>
          <w:rFonts w:ascii="Times New Roman"/>
          <w:b w:val="false"/>
          <w:i w:val="false"/>
          <w:color w:val="000000"/>
          <w:sz w:val="28"/>
        </w:rPr>
        <w:t xml:space="preserve"> дейін ұлғаюы ескерілетін Қашаған ГӨЗ қуатын қосымша 6 млрд м</w:t>
      </w:r>
      <w:r>
        <w:rPr>
          <w:rFonts w:ascii="Times New Roman"/>
          <w:b w:val="false"/>
          <w:i w:val="false"/>
          <w:color w:val="000000"/>
          <w:vertAlign w:val="superscript"/>
        </w:rPr>
        <w:t>3</w:t>
      </w:r>
      <w:r>
        <w:rPr>
          <w:rFonts w:ascii="Times New Roman"/>
          <w:b w:val="false"/>
          <w:i w:val="false"/>
          <w:color w:val="000000"/>
          <w:sz w:val="28"/>
        </w:rPr>
        <w:t xml:space="preserve"> кеңейту жобасы (2б кезең) қосымша зерделеуді талап етеді.</w:t>
      </w:r>
    </w:p>
    <w:p>
      <w:pPr>
        <w:spacing w:after="0"/>
        <w:ind w:left="0"/>
        <w:jc w:val="both"/>
      </w:pPr>
      <w:r>
        <w:rPr>
          <w:rFonts w:ascii="Times New Roman"/>
          <w:b w:val="false"/>
          <w:i w:val="false"/>
          <w:color w:val="000000"/>
          <w:sz w:val="28"/>
        </w:rPr>
        <w:t>
      *** Мұнай-газ химиясынан алынатын өнімдер: полиэтилен, полипропилен, ПЭТФ, полиамиды, ПВХ, полибутадиен және т.б.</w:t>
      </w:r>
    </w:p>
    <w:p>
      <w:pPr>
        <w:spacing w:after="0"/>
        <w:ind w:left="0"/>
        <w:jc w:val="both"/>
      </w:pPr>
      <w:r>
        <w:rPr>
          <w:rFonts w:ascii="Times New Roman"/>
          <w:b w:val="false"/>
          <w:i w:val="false"/>
          <w:color w:val="000000"/>
          <w:sz w:val="28"/>
        </w:rPr>
        <w:t>
      Іс жүзіндегі сценарий бойынша тауарлық газ өндірісін 2030 жылға қарай жылына 42,1 млрд м³ дейін ұлғайту болжануда.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Ірі мұнай-газ активтерінде газ өндіру</w:t>
      </w:r>
    </w:p>
    <w:bookmarkEnd w:id="60"/>
    <w:bookmarkStart w:name="z64" w:id="61"/>
    <w:p>
      <w:pPr>
        <w:spacing w:after="0"/>
        <w:ind w:left="0"/>
        <w:jc w:val="both"/>
      </w:pPr>
      <w:r>
        <w:rPr>
          <w:rFonts w:ascii="Times New Roman"/>
          <w:b w:val="false"/>
          <w:i w:val="false"/>
          <w:color w:val="000000"/>
          <w:sz w:val="28"/>
        </w:rPr>
        <w:t>
      2030 жылға қарай Қазақстанда шикі газ өндіру 87 млрд м³ деңгейінде болады деп күтілуде. Алайда 2030 жылы өндірілген 87 млрд м³ газдың 42,1 млрд м³ ғана тауарлық газ (48 %) етіп өңделетін болады. Қалған газ өз қажеттіліктеріне пайдаланылады немесе қабатқа кері айдалатын болады.</w:t>
      </w:r>
    </w:p>
    <w:bookmarkEnd w:id="61"/>
    <w:p>
      <w:pPr>
        <w:spacing w:after="0"/>
        <w:ind w:left="0"/>
        <w:jc w:val="both"/>
      </w:pPr>
      <w:r>
        <w:rPr>
          <w:rFonts w:ascii="Times New Roman"/>
          <w:b w:val="false"/>
          <w:i w:val="false"/>
          <w:color w:val="000000"/>
          <w:sz w:val="28"/>
        </w:rPr>
        <w:t xml:space="preserve">
      Қабатқа газды кері айдау қабат қысымын ұстап тұрудың тиімді тәсілдерінің бірі болып табылады, осы әдісті таңдау жөніндегі шешім геологиялық, техникалық-экономикалық факторларды ескере отырып қабылданады. Теңіз және Қарашығанақ кен орындарында газды кері айдау қабаттық қысымды ұстап тұрудың әртүрлі балама нұсқаларын қарау және бұрын мақұлданған Кен орындарын игеру стратегиясы ескеріліп, жобалық құжаттармен расталған, қалыптасқан инфрақұрылымы бар қабаттық қысымды ұстап тұрудың сыналған әдісі болып табылады. Осы кен орындарында газды кері айдауды қысқарту сұйық көмірсутектерді өндіру деңгейінің төмендеуіне әкеледі. </w:t>
      </w:r>
    </w:p>
    <w:p>
      <w:pPr>
        <w:spacing w:after="0"/>
        <w:ind w:left="0"/>
        <w:jc w:val="both"/>
      </w:pPr>
      <w:r>
        <w:rPr>
          <w:rFonts w:ascii="Times New Roman"/>
          <w:b w:val="false"/>
          <w:i w:val="false"/>
          <w:color w:val="000000"/>
          <w:sz w:val="28"/>
        </w:rPr>
        <w:t xml:space="preserve">
      Келісілген кеңейту жобаларын ескере отырып, Теңіз және Қарашығанақ кен орындарында газды коммерцияландыруды таңдау мұқият зерделеніп, технологиялық және экономикалық параметрлер бойынша жеке тәсілмен негізделетін болады әрі уәкілетті мемлекеттік органдармен және әріптестермен келісіледі. </w:t>
      </w:r>
    </w:p>
    <w:p>
      <w:pPr>
        <w:spacing w:after="0"/>
        <w:ind w:left="0"/>
        <w:jc w:val="both"/>
      </w:pPr>
      <w:r>
        <w:rPr>
          <w:rFonts w:ascii="Times New Roman"/>
          <w:b w:val="false"/>
          <w:i w:val="false"/>
          <w:color w:val="000000"/>
          <w:sz w:val="28"/>
        </w:rPr>
        <w:t>
      Газ өндіру өсімінің жаңа жобаларын іске асыру</w:t>
      </w:r>
    </w:p>
    <w:p>
      <w:pPr>
        <w:spacing w:after="0"/>
        <w:ind w:left="0"/>
        <w:jc w:val="both"/>
      </w:pPr>
      <w:r>
        <w:rPr>
          <w:rFonts w:ascii="Times New Roman"/>
          <w:b w:val="false"/>
          <w:i w:val="false"/>
          <w:color w:val="000000"/>
          <w:sz w:val="28"/>
        </w:rPr>
        <w:t xml:space="preserve">
      Қазіргі уақытта шикі газ өндіруді және тауарлық газ өндірісін ұлғайту әлеуеті "ҚазМұнайГаз" ұлттық компаниясы" акционерлік қоғамының (бұдан әрі – ҚМГ) "Өріктау Орталық" және "Батыс Прорва" сияқты перспективалы кен орындарымен және ұлттық оператордың Анабай және Придорожное кен орындарымен байланысты. </w:t>
      </w:r>
    </w:p>
    <w:bookmarkStart w:name="z65" w:id="62"/>
    <w:p>
      <w:pPr>
        <w:spacing w:after="0"/>
        <w:ind w:left="0"/>
        <w:jc w:val="both"/>
      </w:pPr>
      <w:r>
        <w:rPr>
          <w:rFonts w:ascii="Times New Roman"/>
          <w:b w:val="false"/>
          <w:i w:val="false"/>
          <w:color w:val="000000"/>
          <w:sz w:val="28"/>
        </w:rPr>
        <w:t>
      Осы жобаларды іске асыру есебінен шикі газ өндіруді ұлғайту 2030 жылға қарай 2,2 млрд м³ дейін жетуі мүмкін.</w:t>
      </w:r>
    </w:p>
    <w:bookmarkEnd w:id="62"/>
    <w:p>
      <w:pPr>
        <w:spacing w:after="0"/>
        <w:ind w:left="0"/>
        <w:jc w:val="both"/>
      </w:pPr>
      <w:r>
        <w:rPr>
          <w:rFonts w:ascii="Times New Roman"/>
          <w:b w:val="false"/>
          <w:i w:val="false"/>
          <w:color w:val="000000"/>
          <w:sz w:val="28"/>
        </w:rPr>
        <w:t>
      млн м</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2030ж.</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Өріктау, Батыс Прорва, Анабай, Придорожное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bl>
    <w:p>
      <w:pPr>
        <w:spacing w:after="0"/>
        <w:ind w:left="0"/>
        <w:jc w:val="both"/>
      </w:pPr>
      <w:r>
        <w:rPr>
          <w:rFonts w:ascii="Times New Roman"/>
          <w:b w:val="false"/>
          <w:i w:val="false"/>
          <w:color w:val="000000"/>
          <w:sz w:val="28"/>
        </w:rPr>
        <w:t>
      • газ өндіру көлемі игеруге арналған жобалық құжаттар бекітілгеннен кейін нақтыланатын болады.</w:t>
      </w:r>
    </w:p>
    <w:bookmarkStart w:name="z66" w:id="63"/>
    <w:p>
      <w:pPr>
        <w:spacing w:after="0"/>
        <w:ind w:left="0"/>
        <w:jc w:val="both"/>
      </w:pPr>
      <w:r>
        <w:rPr>
          <w:rFonts w:ascii="Times New Roman"/>
          <w:b w:val="false"/>
          <w:i w:val="false"/>
          <w:color w:val="000000"/>
          <w:sz w:val="28"/>
        </w:rPr>
        <w:t>
      Бұған қоса, бірқатар кен орнында өндіру үшін газ өңдеу қуаты мен жеткізуші газ тасымалдау инфрақұрылымын салуды бағалау қажет болатын алынатын расталған газ қорлары бар:</w:t>
      </w:r>
    </w:p>
    <w:bookmarkEnd w:id="63"/>
    <w:p>
      <w:pPr>
        <w:spacing w:after="0"/>
        <w:ind w:left="0"/>
        <w:jc w:val="both"/>
      </w:pPr>
      <w:r>
        <w:rPr>
          <w:rFonts w:ascii="Times New Roman"/>
          <w:b w:val="false"/>
          <w:i w:val="false"/>
          <w:color w:val="000000"/>
          <w:sz w:val="28"/>
        </w:rPr>
        <w:t>
      млн м</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2030ж.</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Теплов-Токарев тобы (8 кен орны), Аңсаған (Алмекс+), Рожковское, Қарашығанақтан қосымша 2,5 млрд м</w:t>
            </w:r>
            <w:r>
              <w:rPr>
                <w:rFonts w:ascii="Times New Roman"/>
                <w:b w:val="false"/>
                <w:i w:val="false"/>
                <w:color w:val="000000"/>
                <w:vertAlign w:val="superscript"/>
              </w:rPr>
              <w:t>3</w:t>
            </w:r>
            <w:r>
              <w:rPr>
                <w:rFonts w:ascii="Times New Roman"/>
                <w:b w:val="false"/>
                <w:i w:val="false"/>
                <w:color w:val="000000"/>
                <w:sz w:val="20"/>
              </w:rPr>
              <w:t xml:space="preserve"> газ өңдеу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bl>
    <w:p>
      <w:pPr>
        <w:spacing w:after="0"/>
        <w:ind w:left="0"/>
        <w:jc w:val="both"/>
      </w:pPr>
      <w:r>
        <w:rPr>
          <w:rFonts w:ascii="Times New Roman"/>
          <w:b w:val="false"/>
          <w:i w:val="false"/>
          <w:color w:val="000000"/>
          <w:sz w:val="28"/>
        </w:rPr>
        <w:t xml:space="preserve">
      * газды коммерцияландыру жобасын қарау жоспарланған. </w:t>
      </w:r>
    </w:p>
    <w:bookmarkStart w:name="z67" w:id="64"/>
    <w:p>
      <w:pPr>
        <w:spacing w:after="0"/>
        <w:ind w:left="0"/>
        <w:jc w:val="both"/>
      </w:pPr>
      <w:r>
        <w:rPr>
          <w:rFonts w:ascii="Times New Roman"/>
          <w:b w:val="false"/>
          <w:i w:val="false"/>
          <w:color w:val="000000"/>
          <w:sz w:val="28"/>
        </w:rPr>
        <w:t>
      Газ өндіру мен өңдеудің жаңа жобаларын іске асыру үшін олардың рентабельділігінің жеткіліксіздігі тежеуші фактор болып табылады, ол:</w:t>
      </w:r>
    </w:p>
    <w:bookmarkEnd w:id="64"/>
    <w:bookmarkStart w:name="z68" w:id="65"/>
    <w:p>
      <w:pPr>
        <w:spacing w:after="0"/>
        <w:ind w:left="0"/>
        <w:jc w:val="both"/>
      </w:pPr>
      <w:r>
        <w:rPr>
          <w:rFonts w:ascii="Times New Roman"/>
          <w:b w:val="false"/>
          <w:i w:val="false"/>
          <w:color w:val="000000"/>
          <w:sz w:val="28"/>
        </w:rPr>
        <w:t>
      а) газдың бөлшек сауда бағаларын ішкі нарықта ұстап тұру қажеттілігіне және жер қойнауын пайдаланушылардың газды экспорттай алмауына байланысты жер қойнауын пайдаланушылардан газды сатып алу бағаларының төмендігіне;</w:t>
      </w:r>
    </w:p>
    <w:bookmarkEnd w:id="65"/>
    <w:bookmarkStart w:name="z69" w:id="66"/>
    <w:p>
      <w:pPr>
        <w:spacing w:after="0"/>
        <w:ind w:left="0"/>
        <w:jc w:val="both"/>
      </w:pPr>
      <w:r>
        <w:rPr>
          <w:rFonts w:ascii="Times New Roman"/>
          <w:b w:val="false"/>
          <w:i w:val="false"/>
          <w:color w:val="000000"/>
          <w:sz w:val="28"/>
        </w:rPr>
        <w:t>
      б) газ жобаларын іске асыруға жұмсалатын жоғары күрделі шығындарға;</w:t>
      </w:r>
    </w:p>
    <w:bookmarkEnd w:id="66"/>
    <w:bookmarkStart w:name="z70" w:id="67"/>
    <w:p>
      <w:pPr>
        <w:spacing w:after="0"/>
        <w:ind w:left="0"/>
        <w:jc w:val="both"/>
      </w:pPr>
      <w:r>
        <w:rPr>
          <w:rFonts w:ascii="Times New Roman"/>
          <w:b w:val="false"/>
          <w:i w:val="false"/>
          <w:color w:val="000000"/>
          <w:sz w:val="28"/>
        </w:rPr>
        <w:t>
      в) игеруге дайын, барланған жаңа газ қорларының болмауына байланысты.</w:t>
      </w:r>
    </w:p>
    <w:bookmarkEnd w:id="67"/>
    <w:p>
      <w:pPr>
        <w:spacing w:after="0"/>
        <w:ind w:left="0"/>
        <w:jc w:val="both"/>
      </w:pPr>
      <w:r>
        <w:rPr>
          <w:rFonts w:ascii="Times New Roman"/>
          <w:b w:val="false"/>
          <w:i w:val="false"/>
          <w:color w:val="000000"/>
          <w:sz w:val="28"/>
        </w:rPr>
        <w:t>
      Қазақстан Республикасының Президенті Қ.К. Тоқаевтың тапсырмасы бойынша Қазақстан Республикасы Үкіметінің, "Шетелдік инвесторлардың қазақстандық кеңесі" қауымдастығының, "ҚазМұнайГаз" ҰК" АҚ мен газ және газбен жабдықтау саласындағы ұлттық оператордың бірлескен жұмыс тобы шеңберінде мұнай-газ саласының инвестициялық тартымдылығын арттыру бойынша жұмыс жүргізілуде.</w:t>
      </w:r>
    </w:p>
    <w:p>
      <w:pPr>
        <w:spacing w:after="0"/>
        <w:ind w:left="0"/>
        <w:jc w:val="both"/>
      </w:pPr>
      <w:r>
        <w:rPr>
          <w:rFonts w:ascii="Times New Roman"/>
          <w:b w:val="false"/>
          <w:i w:val="false"/>
          <w:color w:val="000000"/>
          <w:sz w:val="28"/>
        </w:rPr>
        <w:t>
      Газ бөлігінде газ жобаларының инвестициялық тартымдылығын арттырудың негізгі екі тетігі талқылануда:</w:t>
      </w:r>
    </w:p>
    <w:p>
      <w:pPr>
        <w:spacing w:after="0"/>
        <w:ind w:left="0"/>
        <w:jc w:val="both"/>
      </w:pPr>
      <w:r>
        <w:rPr>
          <w:rFonts w:ascii="Times New Roman"/>
          <w:b w:val="false"/>
          <w:i w:val="false"/>
          <w:color w:val="000000"/>
          <w:sz w:val="28"/>
        </w:rPr>
        <w:t>
      газды барлаудың, өндіру мен өңдеудің жаңа жобалары үшін ұлттық оператордың жер қойнауын пайдаланушылардан газ сатып алуы үшін бағаның ынталандырушы формуласы;</w:t>
      </w:r>
    </w:p>
    <w:p>
      <w:pPr>
        <w:spacing w:after="0"/>
        <w:ind w:left="0"/>
        <w:jc w:val="both"/>
      </w:pPr>
      <w:r>
        <w:rPr>
          <w:rFonts w:ascii="Times New Roman"/>
          <w:b w:val="false"/>
          <w:i w:val="false"/>
          <w:color w:val="000000"/>
          <w:sz w:val="28"/>
        </w:rPr>
        <w:t>
      газ жобалары үшін преференциялар, оның ішінде газды барлау, өндіру,  өңдеу және жеткізуші газ тасымалдау инфрақұрылымын салу кезеңдерін қамтитын фискалдық преференциялар.</w:t>
      </w:r>
    </w:p>
    <w:bookmarkStart w:name="z71" w:id="68"/>
    <w:p>
      <w:pPr>
        <w:spacing w:after="0"/>
        <w:ind w:left="0"/>
        <w:jc w:val="both"/>
      </w:pPr>
      <w:r>
        <w:rPr>
          <w:rFonts w:ascii="Times New Roman"/>
          <w:b w:val="false"/>
          <w:i w:val="false"/>
          <w:color w:val="000000"/>
          <w:sz w:val="28"/>
        </w:rPr>
        <w:t>
      Газ жер қойнауын пайдаланушылардан жаңа газ жобаларына инвестиция салатын барлық жер қойнауын пайдаланушыларға газ тасымалдау жүйесіне кедергісіз тең қолжетімділіктің берілуі ескеріліп, ұзақ мерзімді офтейк-келісімшарттар шеңберінде комиссиялық негіздегі формула бойынша сатып алынатын болады.</w:t>
      </w:r>
    </w:p>
    <w:bookmarkEnd w:id="68"/>
    <w:p>
      <w:pPr>
        <w:spacing w:after="0"/>
        <w:ind w:left="0"/>
        <w:jc w:val="both"/>
      </w:pPr>
      <w:r>
        <w:rPr>
          <w:rFonts w:ascii="Times New Roman"/>
          <w:b w:val="false"/>
          <w:i w:val="false"/>
          <w:color w:val="000000"/>
          <w:sz w:val="28"/>
        </w:rPr>
        <w:t>
      Формула жер қойнауын пайдаланушылардың бәріне оферта ретінде ұсынылатын болады және кен орындары бөлінісінде газдың жаңа көлеміне қолданылады.</w:t>
      </w:r>
    </w:p>
    <w:p>
      <w:pPr>
        <w:spacing w:after="0"/>
        <w:ind w:left="0"/>
        <w:jc w:val="both"/>
      </w:pPr>
      <w:r>
        <w:rPr>
          <w:rFonts w:ascii="Times New Roman"/>
          <w:b w:val="false"/>
          <w:i w:val="false"/>
          <w:color w:val="000000"/>
          <w:sz w:val="28"/>
        </w:rPr>
        <w:t>
      Қазақстан Республикасының Ұлттық экономика және Қаржы министрліктері фискалдық преференциялар беру тетіктерін қарастыруда, өйткені газ жобаларының қажетті рентабельділігін қамтамасыз ету үшін ынталандырушы формула жеткіліксіз. Атап айтқанда, мынадай фискалдық преференцияларды беру мүмкіндіктері қарастырылуда: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12 % деңгейіндегі рентабельділікті қамтамасыз ету үшін газ жобаларына қолданылуға болатын ықтимал преференциялардың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инфрақұрылым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салығынан босату</w:t>
            </w:r>
          </w:p>
          <w:p>
            <w:pPr>
              <w:spacing w:after="20"/>
              <w:ind w:left="20"/>
              <w:jc w:val="both"/>
            </w:pPr>
            <w:r>
              <w:rPr>
                <w:rFonts w:ascii="Times New Roman"/>
                <w:b w:val="false"/>
                <w:i w:val="false"/>
                <w:color w:val="000000"/>
                <w:sz w:val="20"/>
              </w:rPr>
              <w:t>
ЭКС-дан босату (жаңа газ және газ конденсаты кен орындарында сұйық көмірсутектер өндірілген жағдайда)</w:t>
            </w:r>
          </w:p>
          <w:p>
            <w:pPr>
              <w:spacing w:after="20"/>
              <w:ind w:left="20"/>
              <w:jc w:val="both"/>
            </w:pPr>
            <w:r>
              <w:rPr>
                <w:rFonts w:ascii="Times New Roman"/>
                <w:b w:val="false"/>
                <w:i w:val="false"/>
                <w:color w:val="000000"/>
                <w:sz w:val="20"/>
              </w:rPr>
              <w:t>
ПҚӨС-тен босату</w:t>
            </w:r>
          </w:p>
          <w:p>
            <w:pPr>
              <w:spacing w:after="20"/>
              <w:ind w:left="20"/>
              <w:jc w:val="both"/>
            </w:pPr>
            <w:r>
              <w:rPr>
                <w:rFonts w:ascii="Times New Roman"/>
                <w:b w:val="false"/>
                <w:i w:val="false"/>
                <w:color w:val="000000"/>
                <w:sz w:val="20"/>
              </w:rPr>
              <w:t>
КТС төлеуден босату</w:t>
            </w:r>
          </w:p>
          <w:p>
            <w:pPr>
              <w:spacing w:after="20"/>
              <w:ind w:left="20"/>
              <w:jc w:val="both"/>
            </w:pPr>
            <w:r>
              <w:rPr>
                <w:rFonts w:ascii="Times New Roman"/>
                <w:b w:val="false"/>
                <w:i w:val="false"/>
                <w:color w:val="000000"/>
                <w:sz w:val="20"/>
              </w:rPr>
              <w:t>
ҚҚС төлеуден босату</w:t>
            </w:r>
          </w:p>
          <w:p>
            <w:pPr>
              <w:spacing w:after="20"/>
              <w:ind w:left="20"/>
              <w:jc w:val="both"/>
            </w:pPr>
            <w:r>
              <w:rPr>
                <w:rFonts w:ascii="Times New Roman"/>
                <w:b w:val="false"/>
                <w:i w:val="false"/>
                <w:color w:val="000000"/>
                <w:sz w:val="20"/>
              </w:rPr>
              <w:t>
Амортизация лимитін 50 %-ға дейін ұлғайту (өндіруге дейінгі, сол сияқты кейінгі шығындар үшін)</w:t>
            </w:r>
          </w:p>
          <w:p>
            <w:pPr>
              <w:spacing w:after="20"/>
              <w:ind w:left="20"/>
              <w:jc w:val="both"/>
            </w:pPr>
            <w:r>
              <w:rPr>
                <w:rFonts w:ascii="Times New Roman"/>
                <w:b w:val="false"/>
                <w:i w:val="false"/>
                <w:color w:val="000000"/>
                <w:sz w:val="20"/>
              </w:rPr>
              <w:t>
КТС және ТТС пайдасына салынатын салықтар бойынша салық салынатын базаны есептеу үшін капиталдың 100 % өсімін енгізу</w:t>
            </w:r>
          </w:p>
          <w:p>
            <w:pPr>
              <w:spacing w:after="20"/>
              <w:ind w:left="20"/>
              <w:jc w:val="both"/>
            </w:pPr>
            <w:r>
              <w:rPr>
                <w:rFonts w:ascii="Times New Roman"/>
                <w:b w:val="false"/>
                <w:i w:val="false"/>
                <w:color w:val="000000"/>
                <w:sz w:val="20"/>
              </w:rPr>
              <w:t>
Үстеме пайда салығынан босату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салығын төлеуден босату</w:t>
            </w:r>
          </w:p>
          <w:p>
            <w:pPr>
              <w:spacing w:after="20"/>
              <w:ind w:left="20"/>
              <w:jc w:val="both"/>
            </w:pPr>
            <w:r>
              <w:rPr>
                <w:rFonts w:ascii="Times New Roman"/>
                <w:b w:val="false"/>
                <w:i w:val="false"/>
                <w:color w:val="000000"/>
                <w:sz w:val="20"/>
              </w:rPr>
              <w:t>
КТС төлеуден босату</w:t>
            </w:r>
          </w:p>
          <w:p>
            <w:pPr>
              <w:spacing w:after="20"/>
              <w:ind w:left="20"/>
              <w:jc w:val="both"/>
            </w:pPr>
            <w:r>
              <w:rPr>
                <w:rFonts w:ascii="Times New Roman"/>
                <w:b w:val="false"/>
                <w:i w:val="false"/>
                <w:color w:val="000000"/>
                <w:sz w:val="20"/>
              </w:rPr>
              <w:t>
Жер салығын төлеуден босату</w:t>
            </w:r>
          </w:p>
          <w:p>
            <w:pPr>
              <w:spacing w:after="20"/>
              <w:ind w:left="20"/>
              <w:jc w:val="both"/>
            </w:pPr>
            <w:r>
              <w:rPr>
                <w:rFonts w:ascii="Times New Roman"/>
                <w:b w:val="false"/>
                <w:i w:val="false"/>
                <w:color w:val="000000"/>
                <w:sz w:val="20"/>
              </w:rPr>
              <w:t>
0 % импорт кезінде ҚҚС және баж (оның ішінде ГӨЗ жұмысына арналған жабдықтар мен реагенттерге)</w:t>
            </w:r>
          </w:p>
          <w:p>
            <w:pPr>
              <w:spacing w:after="20"/>
              <w:ind w:left="20"/>
              <w:jc w:val="both"/>
            </w:pPr>
            <w:r>
              <w:rPr>
                <w:rFonts w:ascii="Times New Roman"/>
                <w:b w:val="false"/>
                <w:i w:val="false"/>
                <w:color w:val="000000"/>
                <w:sz w:val="20"/>
              </w:rPr>
              <w:t>
ҚҚС төлеуден босату</w:t>
            </w:r>
          </w:p>
          <w:p>
            <w:pPr>
              <w:spacing w:after="20"/>
              <w:ind w:left="20"/>
              <w:jc w:val="both"/>
            </w:pPr>
            <w:r>
              <w:rPr>
                <w:rFonts w:ascii="Times New Roman"/>
                <w:b w:val="false"/>
                <w:i w:val="false"/>
                <w:color w:val="000000"/>
                <w:sz w:val="20"/>
              </w:rPr>
              <w:t>
Газ өңдеудің жанама өнімдерін: сұйытылған көмірсутекті газ бен конденсатты 100 % экспорттау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салығын төлеуден босату</w:t>
            </w:r>
          </w:p>
          <w:p>
            <w:pPr>
              <w:spacing w:after="20"/>
              <w:ind w:left="20"/>
              <w:jc w:val="both"/>
            </w:pPr>
            <w:r>
              <w:rPr>
                <w:rFonts w:ascii="Times New Roman"/>
                <w:b w:val="false"/>
                <w:i w:val="false"/>
                <w:color w:val="000000"/>
                <w:sz w:val="20"/>
              </w:rPr>
              <w:t>
КТС төлеуден босату</w:t>
            </w:r>
          </w:p>
          <w:p>
            <w:pPr>
              <w:spacing w:after="20"/>
              <w:ind w:left="20"/>
              <w:jc w:val="both"/>
            </w:pPr>
            <w:r>
              <w:rPr>
                <w:rFonts w:ascii="Times New Roman"/>
                <w:b w:val="false"/>
                <w:i w:val="false"/>
                <w:color w:val="000000"/>
                <w:sz w:val="20"/>
              </w:rPr>
              <w:t>
Жер салығын төлеуден босату</w:t>
            </w:r>
          </w:p>
          <w:p>
            <w:pPr>
              <w:spacing w:after="20"/>
              <w:ind w:left="20"/>
              <w:jc w:val="both"/>
            </w:pPr>
            <w:r>
              <w:rPr>
                <w:rFonts w:ascii="Times New Roman"/>
                <w:b w:val="false"/>
                <w:i w:val="false"/>
                <w:color w:val="000000"/>
                <w:sz w:val="20"/>
              </w:rPr>
              <w:t>
0 % импорт кезінде ҚҚС және баж (оның ішінде компрессорлық станцияларға арналған құбырлар мен жабдықтарға)</w:t>
            </w:r>
          </w:p>
          <w:p>
            <w:pPr>
              <w:spacing w:after="20"/>
              <w:ind w:left="20"/>
              <w:jc w:val="both"/>
            </w:pPr>
            <w:r>
              <w:rPr>
                <w:rFonts w:ascii="Times New Roman"/>
                <w:b w:val="false"/>
                <w:i w:val="false"/>
                <w:color w:val="000000"/>
                <w:sz w:val="20"/>
              </w:rPr>
              <w:t>
ҚҚС төлеуден босату</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Жаңа газ жобаларына газ бағасының ынталандырушы формуласын және преференцияларды, оның ішінде фискалдық преференцияларды қолдануды уәкілетті орган мен инвестор арасында қол қойылатын жақсартылған модельдік келісімшарт (бұдан әрі – ЖМК) тетігін ескере отырып, заңнамалық түрде бекіту көзделіп отыр.</w:t>
      </w:r>
    </w:p>
    <w:bookmarkEnd w:id="69"/>
    <w:p>
      <w:pPr>
        <w:spacing w:after="0"/>
        <w:ind w:left="0"/>
        <w:jc w:val="both"/>
      </w:pPr>
      <w:r>
        <w:rPr>
          <w:rFonts w:ascii="Times New Roman"/>
          <w:b w:val="false"/>
          <w:i w:val="false"/>
          <w:color w:val="000000"/>
          <w:sz w:val="28"/>
        </w:rPr>
        <w:t>
      Газды геологиялық барлау</w:t>
      </w:r>
    </w:p>
    <w:p>
      <w:pPr>
        <w:spacing w:after="0"/>
        <w:ind w:left="0"/>
        <w:jc w:val="both"/>
      </w:pPr>
      <w:r>
        <w:rPr>
          <w:rFonts w:ascii="Times New Roman"/>
          <w:b w:val="false"/>
          <w:i w:val="false"/>
          <w:color w:val="000000"/>
          <w:sz w:val="28"/>
        </w:rPr>
        <w:t>
      Қазіргі уақытта газ өндіру жобаларын жете барлауды және жоспарлауды талап ететін бірқатар перспективалы кен орындары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геологиялық қорлары, млрд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Ақтоты, Қаламқас-теңіз, Орталық, Қайраң, Лебяжі, Оңтүстік Придорожное, Құбасай, Пионерское, Ракушечное, Аса, Хазар, Махат, С.Нұржанов, Оңтүстік Өріктау, Қаламқас құрлық, Хвалынское, Имашев, Ростошин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bl>
    <w:bookmarkStart w:name="z73" w:id="70"/>
    <w:p>
      <w:pPr>
        <w:spacing w:after="0"/>
        <w:ind w:left="0"/>
        <w:jc w:val="both"/>
      </w:pPr>
      <w:r>
        <w:rPr>
          <w:rFonts w:ascii="Times New Roman"/>
          <w:b w:val="false"/>
          <w:i w:val="false"/>
          <w:color w:val="000000"/>
          <w:sz w:val="28"/>
        </w:rPr>
        <w:t>
      Сондай-ақ шамамен 804 млрд м</w:t>
      </w:r>
      <w:r>
        <w:rPr>
          <w:rFonts w:ascii="Times New Roman"/>
          <w:b w:val="false"/>
          <w:i w:val="false"/>
          <w:color w:val="000000"/>
          <w:vertAlign w:val="superscript"/>
        </w:rPr>
        <w:t>3</w:t>
      </w:r>
      <w:r>
        <w:rPr>
          <w:rFonts w:ascii="Times New Roman"/>
          <w:b w:val="false"/>
          <w:i w:val="false"/>
          <w:color w:val="000000"/>
          <w:sz w:val="28"/>
        </w:rPr>
        <w:t xml:space="preserve"> ресурстары бар бірқатар перспективалы газ учаскелері бар.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газ учаскелері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ресурстар, </w:t>
            </w:r>
          </w:p>
          <w:p>
            <w:pPr>
              <w:spacing w:after="20"/>
              <w:ind w:left="20"/>
              <w:jc w:val="both"/>
            </w:pPr>
            <w:r>
              <w:rPr>
                <w:rFonts w:ascii="Times New Roman"/>
                <w:b w:val="false"/>
                <w:i w:val="false"/>
                <w:color w:val="000000"/>
                <w:sz w:val="20"/>
              </w:rPr>
              <w:t>млрд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Солтүстік, Оңтүстік, Карповский Оңтүстік, Карповский Солтүстік, Федоров блогы, Қобыланды, Шырақ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r>
    </w:tbl>
    <w:bookmarkStart w:name="z74" w:id="71"/>
    <w:p>
      <w:pPr>
        <w:spacing w:after="0"/>
        <w:ind w:left="0"/>
        <w:jc w:val="both"/>
      </w:pPr>
      <w:r>
        <w:rPr>
          <w:rFonts w:ascii="Times New Roman"/>
          <w:b w:val="false"/>
          <w:i w:val="false"/>
          <w:color w:val="000000"/>
          <w:sz w:val="28"/>
        </w:rPr>
        <w:t xml:space="preserve">
      Негізінен бұл кен орындары мен учаскелер ертеде табылған және рентабельділігінің төмендігі, инвесторлардың болмауы, экологиялық шектеулер себептері бойынша игерілмеген, тоқтап тұрған қорға жатады. </w:t>
      </w:r>
    </w:p>
    <w:bookmarkEnd w:id="71"/>
    <w:p>
      <w:pPr>
        <w:spacing w:after="0"/>
        <w:ind w:left="0"/>
        <w:jc w:val="both"/>
      </w:pPr>
      <w:r>
        <w:rPr>
          <w:rFonts w:ascii="Times New Roman"/>
          <w:b w:val="false"/>
          <w:i w:val="false"/>
          <w:color w:val="000000"/>
          <w:sz w:val="28"/>
        </w:rPr>
        <w:t>
      Геологиялық барлау жұмыстарын жүргізу шығынды және қаупі жоғары процесс болып табылады. Сондықтан бірінші кезектегі мақсат газдың анықталған қорларын өндіруге енгізу болып табылады. Қорларды толықтыру мақсатында барлау жұмыстарын газ қорларының сарқылуына қарай жүргізу қажет.</w:t>
      </w:r>
    </w:p>
    <w:p>
      <w:pPr>
        <w:spacing w:after="0"/>
        <w:ind w:left="0"/>
        <w:jc w:val="both"/>
      </w:pPr>
      <w:r>
        <w:rPr>
          <w:rFonts w:ascii="Times New Roman"/>
          <w:b w:val="false"/>
          <w:i w:val="false"/>
          <w:color w:val="000000"/>
          <w:sz w:val="28"/>
        </w:rPr>
        <w:t>
      Кейіннен қорларды өндіруге енгізу бойынша бірінші кезектегі міндет шешілгеннен кейін қорларды 100 % және одан жоғары молықтыру коэффициентіне қол жеткізу мақсатында Қазақстанда көмірсутектерді барлаудың ауқымды бағдарламасын іске асыру қажет.</w:t>
      </w:r>
    </w:p>
    <w:bookmarkStart w:name="z75" w:id="72"/>
    <w:p>
      <w:pPr>
        <w:spacing w:after="0"/>
        <w:ind w:left="0"/>
        <w:jc w:val="both"/>
      </w:pPr>
      <w:r>
        <w:rPr>
          <w:rFonts w:ascii="Times New Roman"/>
          <w:b w:val="false"/>
          <w:i w:val="false"/>
          <w:color w:val="000000"/>
          <w:sz w:val="28"/>
        </w:rPr>
        <w:t>
      Ол үшін:</w:t>
      </w:r>
    </w:p>
    <w:bookmarkEnd w:id="72"/>
    <w:p>
      <w:pPr>
        <w:spacing w:after="0"/>
        <w:ind w:left="0"/>
        <w:jc w:val="both"/>
      </w:pPr>
      <w:r>
        <w:rPr>
          <w:rFonts w:ascii="Times New Roman"/>
          <w:b w:val="false"/>
          <w:i w:val="false"/>
          <w:color w:val="000000"/>
          <w:sz w:val="28"/>
        </w:rPr>
        <w:t>
      негізгі шөгінді бассейндер шегінде газ ресурстарының табылу әлеуеті жоғары аумақтарда геологиялық барлау жұмыстарын жүргізу;</w:t>
      </w:r>
    </w:p>
    <w:p>
      <w:pPr>
        <w:spacing w:after="0"/>
        <w:ind w:left="0"/>
        <w:jc w:val="both"/>
      </w:pPr>
      <w:r>
        <w:rPr>
          <w:rFonts w:ascii="Times New Roman"/>
          <w:b w:val="false"/>
          <w:i w:val="false"/>
          <w:color w:val="000000"/>
          <w:sz w:val="28"/>
        </w:rPr>
        <w:t>
      аз зерттелген шөгінді бассейндер шегінде зерделеуді арттыру;</w:t>
      </w:r>
    </w:p>
    <w:p>
      <w:pPr>
        <w:spacing w:after="0"/>
        <w:ind w:left="0"/>
        <w:jc w:val="both"/>
      </w:pPr>
      <w:r>
        <w:rPr>
          <w:rFonts w:ascii="Times New Roman"/>
          <w:b w:val="false"/>
          <w:i w:val="false"/>
          <w:color w:val="000000"/>
          <w:sz w:val="28"/>
        </w:rPr>
        <w:t>
      барлау және өндіру кезеңіне преференциялар беруді ескере отырып, халықаралық мұнай-газ компаниялары мен басқа да инвесторларды көмірсутектерді барлауға тарту қажет.</w:t>
      </w:r>
    </w:p>
    <w:p>
      <w:pPr>
        <w:spacing w:after="0"/>
        <w:ind w:left="0"/>
        <w:jc w:val="both"/>
      </w:pPr>
      <w:r>
        <w:rPr>
          <w:rFonts w:ascii="Times New Roman"/>
          <w:b w:val="false"/>
          <w:i w:val="false"/>
          <w:color w:val="000000"/>
          <w:sz w:val="28"/>
        </w:rPr>
        <w:t>
      Жазылғандарды ескере отырып, тауарлық газ өндіруді, өңдеуді және оның өндірісін ұлғайту бойынша мынадай басым міндеттер айқындалды:</w:t>
      </w:r>
    </w:p>
    <w:p>
      <w:pPr>
        <w:spacing w:after="0"/>
        <w:ind w:left="0"/>
        <w:jc w:val="both"/>
      </w:pPr>
      <w:r>
        <w:rPr>
          <w:rFonts w:ascii="Times New Roman"/>
          <w:b w:val="false"/>
          <w:i w:val="false"/>
          <w:color w:val="000000"/>
          <w:sz w:val="28"/>
        </w:rPr>
        <w:t>
      ірі мұнай-газ активтеріндегі газды коммерцияландырудың техникалық-экономикалық мүмкіндігін зерттеуді жалғастыру;</w:t>
      </w:r>
    </w:p>
    <w:p>
      <w:pPr>
        <w:spacing w:after="0"/>
        <w:ind w:left="0"/>
        <w:jc w:val="both"/>
      </w:pPr>
      <w:r>
        <w:rPr>
          <w:rFonts w:ascii="Times New Roman"/>
          <w:b w:val="false"/>
          <w:i w:val="false"/>
          <w:color w:val="000000"/>
          <w:sz w:val="28"/>
        </w:rPr>
        <w:t>
      халықаралық мұнай-газ компанияларын тартуды ескере отырып, көмірсутектерді барлау бағдарламасын әзірлеу және іске асыру;</w:t>
      </w:r>
    </w:p>
    <w:p>
      <w:pPr>
        <w:spacing w:after="0"/>
        <w:ind w:left="0"/>
        <w:jc w:val="both"/>
      </w:pPr>
      <w:r>
        <w:rPr>
          <w:rFonts w:ascii="Times New Roman"/>
          <w:b w:val="false"/>
          <w:i w:val="false"/>
          <w:color w:val="000000"/>
          <w:sz w:val="28"/>
        </w:rPr>
        <w:t>
      газға ынталандырушы бағаларды және фискалдық преференцияларды ұсынуды ескере отырып, оларды игеру экономикалық тұрғыдан орынды болған жағдайда, ҚМГ-да бар, игеруге дайын жобалар есебінен тауарлық газды өндіруді және оның өндірісін ұлғайту;</w:t>
      </w:r>
    </w:p>
    <w:p>
      <w:pPr>
        <w:spacing w:after="0"/>
        <w:ind w:left="0"/>
        <w:jc w:val="both"/>
      </w:pPr>
      <w:r>
        <w:rPr>
          <w:rFonts w:ascii="Times New Roman"/>
          <w:b w:val="false"/>
          <w:i w:val="false"/>
          <w:color w:val="000000"/>
          <w:sz w:val="28"/>
        </w:rPr>
        <w:t xml:space="preserve">
      газды барлау, өндіру, өңдеу жобаларының және жеткізуші газ инфрақұрылымын салудың инвестициялық тартымдылығын арттыру үшін фискалдық преференциялар ұсыну; </w:t>
      </w:r>
    </w:p>
    <w:bookmarkStart w:name="z76" w:id="73"/>
    <w:p>
      <w:pPr>
        <w:spacing w:after="0"/>
        <w:ind w:left="0"/>
        <w:jc w:val="both"/>
      </w:pPr>
      <w:r>
        <w:rPr>
          <w:rFonts w:ascii="Times New Roman"/>
          <w:b w:val="false"/>
          <w:i w:val="false"/>
          <w:color w:val="000000"/>
          <w:sz w:val="28"/>
        </w:rPr>
        <w:t>
      ұлттық оператордың көлемдердің бір бөлігін жаңа газ жобаларына инвестиция салатын барлық жер қойнауын пайдаланушылардың газ тасымалдау қуаттарына кедергісіз қолжетімділігін ескере отырып, ұзақ мерзімді офтейк-келісімшарттар  бойынша комиссиялық негізде "экспорттан нетбэк" бағасы бойынша өткізуді көздейтін газ бағасының ынталандырушы формуласын әзірлеуі.</w:t>
      </w:r>
    </w:p>
    <w:bookmarkEnd w:id="73"/>
    <w:bookmarkStart w:name="z77" w:id="74"/>
    <w:p>
      <w:pPr>
        <w:spacing w:after="0"/>
        <w:ind w:left="0"/>
        <w:jc w:val="both"/>
      </w:pPr>
      <w:r>
        <w:rPr>
          <w:rFonts w:ascii="Times New Roman"/>
          <w:b w:val="false"/>
          <w:i w:val="false"/>
          <w:color w:val="000000"/>
          <w:sz w:val="28"/>
        </w:rPr>
        <w:t>
      Ішкі нарық</w:t>
      </w:r>
    </w:p>
    <w:bookmarkEnd w:id="74"/>
    <w:p>
      <w:pPr>
        <w:spacing w:after="0"/>
        <w:ind w:left="0"/>
        <w:jc w:val="both"/>
      </w:pPr>
      <w:r>
        <w:rPr>
          <w:rFonts w:ascii="Times New Roman"/>
          <w:b w:val="false"/>
          <w:i w:val="false"/>
          <w:color w:val="000000"/>
          <w:sz w:val="28"/>
        </w:rPr>
        <w:t>
      2021 жылдың қорытындысы бойынша Қазақстанның 9,8 млн астам тұрғыны (халықтың 53,07 %-ы) табиғи газға қол жеткізді. Ішкі нарықтағы тұтынудың жалпы көлемі 18,6 млрд м³ жетті.</w:t>
      </w:r>
    </w:p>
    <w:p>
      <w:pPr>
        <w:spacing w:after="0"/>
        <w:ind w:left="0"/>
        <w:jc w:val="both"/>
      </w:pPr>
      <w:r>
        <w:rPr>
          <w:rFonts w:ascii="Times New Roman"/>
          <w:b w:val="false"/>
          <w:i w:val="false"/>
          <w:color w:val="000000"/>
          <w:sz w:val="28"/>
        </w:rPr>
        <w:t>
      Газды халықтан басқа (тұтыну үлесі 27 %)</w:t>
      </w:r>
      <w:r>
        <w:rPr>
          <w:rFonts w:ascii="Times New Roman"/>
          <w:b w:val="false"/>
          <w:i/>
          <w:color w:val="000000"/>
          <w:sz w:val="28"/>
        </w:rPr>
        <w:t>,</w:t>
      </w:r>
      <w:r>
        <w:rPr>
          <w:rFonts w:ascii="Times New Roman"/>
          <w:b w:val="false"/>
          <w:i w:val="false"/>
          <w:color w:val="000000"/>
          <w:sz w:val="28"/>
        </w:rPr>
        <w:t xml:space="preserve"> өнеркәсіп орындары мен бюджеттік ұйымдар (27 %), жылу энергетикалық компаниялар мен коммуналдық-тұрмыстық кәсіпорындар (46 %) пайдаланады. </w:t>
      </w:r>
    </w:p>
    <w:p>
      <w:pPr>
        <w:spacing w:after="0"/>
        <w:ind w:left="0"/>
        <w:jc w:val="both"/>
      </w:pPr>
      <w:r>
        <w:rPr>
          <w:rFonts w:ascii="Times New Roman"/>
          <w:b w:val="false"/>
          <w:i w:val="false"/>
          <w:color w:val="000000"/>
          <w:sz w:val="28"/>
        </w:rPr>
        <w:t xml:space="preserve">
      Мемлекет басшысы Қ.К.Тоқаевтың тапсырмасына сәйкес халықты табиғи газбен қамтуды 2030 жылға қарай 13,5 млн адамға дейін (65 %) ұлғайту мақсатында елді, оның ішінде солтүстік өңірлерді одан әрі газдандыру жалғасатын болады. Осы тапсырманы іске асыру шеңберінде әртүрлі нұсқалар, оның ішінде "Сарыарқа" МГҚ жобасының одан арғы кезеңдерін салу зерделенуде. </w:t>
      </w:r>
    </w:p>
    <w:bookmarkStart w:name="z78" w:id="75"/>
    <w:p>
      <w:pPr>
        <w:spacing w:after="0"/>
        <w:ind w:left="0"/>
        <w:jc w:val="both"/>
      </w:pPr>
      <w:r>
        <w:rPr>
          <w:rFonts w:ascii="Times New Roman"/>
          <w:b w:val="false"/>
          <w:i w:val="false"/>
          <w:color w:val="000000"/>
          <w:sz w:val="28"/>
        </w:rPr>
        <w:t xml:space="preserve">
      Сондай-ақ ішкі тұтынушылар үшін газ бағасының өсімін одан әрі тежеу саясаты жалғасатын болады. Негізінен халықтың әлеуметтік қорғалмаған топтары үшін (2021 жылғы жағдай бойынша шамамен 218 мың отбасы немесе ел халқының 8 %-ы газ бағасын тежеуге мұқтаж) газ бағасы тежелетін болады. </w:t>
      </w:r>
    </w:p>
    <w:bookmarkEnd w:id="75"/>
    <w:p>
      <w:pPr>
        <w:spacing w:after="0"/>
        <w:ind w:left="0"/>
        <w:jc w:val="both"/>
      </w:pPr>
      <w:r>
        <w:rPr>
          <w:rFonts w:ascii="Times New Roman"/>
          <w:b w:val="false"/>
          <w:i w:val="false"/>
          <w:color w:val="000000"/>
          <w:sz w:val="28"/>
        </w:rPr>
        <w:t xml:space="preserve">
      Бұған қоса, ұлттық оператордың газдың ішкі нарығын субсидиялауға шығындарының айтарлықтай өсуі шұғыл шешім қабылдауды талап ететін проблемалардың бірі болып табылады, бұл дефолтқа әкелуі және тиісінше газбен тұрақты жабдықтау үшін қауіп төндіруі мүмкін.  </w:t>
      </w:r>
    </w:p>
    <w:bookmarkStart w:name="z79" w:id="76"/>
    <w:p>
      <w:pPr>
        <w:spacing w:after="0"/>
        <w:ind w:left="0"/>
        <w:jc w:val="both"/>
      </w:pPr>
      <w:r>
        <w:rPr>
          <w:rFonts w:ascii="Times New Roman"/>
          <w:b w:val="false"/>
          <w:i w:val="false"/>
          <w:color w:val="000000"/>
          <w:sz w:val="28"/>
        </w:rPr>
        <w:t>
      2015 – 2021 жылдары ұлттық оператордың ішкі нарықта тауарлық газды көтерме саудада өткізу шығындарының сомасы шамамен 587 млрд теңгені құрады. Бұл шығындар газ экспортынан түскен кірістер есебінен өтелді.</w:t>
      </w:r>
    </w:p>
    <w:bookmarkEnd w:id="76"/>
    <w:p>
      <w:pPr>
        <w:spacing w:after="0"/>
        <w:ind w:left="0"/>
        <w:jc w:val="both"/>
      </w:pPr>
      <w:r>
        <w:rPr>
          <w:rFonts w:ascii="Times New Roman"/>
          <w:b w:val="false"/>
          <w:i w:val="false"/>
          <w:color w:val="000000"/>
          <w:sz w:val="28"/>
        </w:rPr>
        <w:t xml:space="preserve">
      Алдағы уақытта 2022 – 2026 жылдар аралығындағы кезеңде ұлттық оператор шығындары 1 трлн теңгеге дейін өсуі мүмкін. Бұл магистральдық және таратушы жаңа желілердің пайдалануға берілуіне, мұнай-газ химиясы жобаларына қосымша 4-5 млрд м³ газ бөлінуіне, электр энергиясын генерациялайтын бірқатар қуаттарды газға ауыстыру салдарынан газдандыру деңгейінің ұлғаюына, сондай-ақ ресурстар көлемінің жеткіліксіздігінен экспорттың қысқаруына байланысты. </w:t>
      </w:r>
    </w:p>
    <w:p>
      <w:pPr>
        <w:spacing w:after="0"/>
        <w:ind w:left="0"/>
        <w:jc w:val="both"/>
      </w:pPr>
      <w:r>
        <w:rPr>
          <w:rFonts w:ascii="Times New Roman"/>
          <w:b w:val="false"/>
          <w:i w:val="false"/>
          <w:color w:val="000000"/>
          <w:sz w:val="28"/>
        </w:rPr>
        <w:t>
      Нәтижесінде, 2022 жылдан бастап ұлттық оператордың ішкі нарықта тауарлық газды көтерме саудада өткізу шығындары басқа қызмет түрлерінен түсетін кірістерден асып түсетін болады.</w:t>
      </w:r>
    </w:p>
    <w:bookmarkStart w:name="z80" w:id="77"/>
    <w:p>
      <w:pPr>
        <w:spacing w:after="0"/>
        <w:ind w:left="0"/>
        <w:jc w:val="both"/>
      </w:pPr>
      <w:r>
        <w:rPr>
          <w:rFonts w:ascii="Times New Roman"/>
          <w:b w:val="false"/>
          <w:i w:val="false"/>
          <w:color w:val="000000"/>
          <w:sz w:val="28"/>
        </w:rPr>
        <w:t>
      Жазылған проблемаларды ескере отырып, ішкі газ нарығын дамытудың мынадай басым бағыттарын айқындау қажет:</w:t>
      </w:r>
    </w:p>
    <w:bookmarkEnd w:id="77"/>
    <w:p>
      <w:pPr>
        <w:spacing w:after="0"/>
        <w:ind w:left="0"/>
        <w:jc w:val="both"/>
      </w:pPr>
      <w:r>
        <w:rPr>
          <w:rFonts w:ascii="Times New Roman"/>
          <w:b w:val="false"/>
          <w:i w:val="false"/>
          <w:color w:val="000000"/>
          <w:sz w:val="28"/>
        </w:rPr>
        <w:t>
      Ішкі нарықта газға баға белгілеудің мыналарды көздейтін жаңа моделін әзірлеу қажет:</w:t>
      </w:r>
    </w:p>
    <w:p>
      <w:pPr>
        <w:spacing w:after="0"/>
        <w:ind w:left="0"/>
        <w:jc w:val="both"/>
      </w:pPr>
      <w:r>
        <w:rPr>
          <w:rFonts w:ascii="Times New Roman"/>
          <w:b w:val="false"/>
          <w:i w:val="false"/>
          <w:color w:val="000000"/>
          <w:sz w:val="28"/>
        </w:rPr>
        <w:t>
      халықтың әлеуметтік қорғалмаған топтарын қоса алғанда, газ бағасының тежеу жүзеге асырылатын тұтынушылардың жаңа санаттарын енгізу;</w:t>
      </w:r>
    </w:p>
    <w:p>
      <w:pPr>
        <w:spacing w:after="0"/>
        <w:ind w:left="0"/>
        <w:jc w:val="both"/>
      </w:pPr>
      <w:r>
        <w:rPr>
          <w:rFonts w:ascii="Times New Roman"/>
          <w:b w:val="false"/>
          <w:i w:val="false"/>
          <w:color w:val="000000"/>
          <w:sz w:val="28"/>
        </w:rPr>
        <w:t xml:space="preserve">
      газ үшін "экспорттан нетбэк" қағидаты бойынша қалыптастырылатын нарықтық бағаны төлеуге қабілетті тұтынушылардың жаңа санаттарын енгізу (мұндай тұтынушыларға криптовалюталар майнингін жүзеге асыратын  кәсіпорындар және газ үшін нарықтық баға төлеуге қабілетті жаңа ірі өнеркәсіптік тұтынушылар жатады);  </w:t>
      </w:r>
    </w:p>
    <w:p>
      <w:pPr>
        <w:spacing w:after="0"/>
        <w:ind w:left="0"/>
        <w:jc w:val="both"/>
      </w:pPr>
      <w:r>
        <w:rPr>
          <w:rFonts w:ascii="Times New Roman"/>
          <w:b w:val="false"/>
          <w:i w:val="false"/>
          <w:color w:val="000000"/>
          <w:sz w:val="28"/>
        </w:rPr>
        <w:t xml:space="preserve">
      ұлттық оператордың қаржылық орнықтылығын ұзақ мерзімге қамтамасыз етуді және дефолтқа жол бермеу үшін заңнамалық шараларды қабылдауды есепке ала отырып, реттеуші органдардың тарифтер мен бағаларды ұзақ мерзімді жоспарлау тетіктерін әзірлеу. </w:t>
      </w:r>
    </w:p>
    <w:bookmarkStart w:name="z81" w:id="78"/>
    <w:p>
      <w:pPr>
        <w:spacing w:after="0"/>
        <w:ind w:left="0"/>
        <w:jc w:val="both"/>
      </w:pPr>
      <w:r>
        <w:rPr>
          <w:rFonts w:ascii="Times New Roman"/>
          <w:b w:val="false"/>
          <w:i w:val="false"/>
          <w:color w:val="000000"/>
          <w:sz w:val="28"/>
        </w:rPr>
        <w:t xml:space="preserve">
      Табиғи монополиялар саласындағы қолданыстағы заңнаманы жетілдіру қажеттігі тарифтік саясат саласындағы маңызды мәселелердің бірі болып табылады. Атап айтқанда, "ҚазТрансГаз Аймақ" акционерлік қоғамы (бұдан әрі – ҚТГА) мен "Интергаз Орталық Азия" акционерлік қоғамының (бұдан әрі – ИОА) қолданыстағы шекті тарифтері бес жылдық кезеңге бекітіледі. Оларда тарифтерді бекіту туралы өтінім берілген сәтте жұмыс істеп тұрған газ құбырларына ғана қызмет көрсетуге арналған шығындар ескеріледі. Тарифтер қолданылатын кезеңде ҚТГА немесе ИОА жаңа газ құбырларын теңгерімге немесе сенімгерлік басқаруға қабылдайды. Алайда тарифтер бес жылдық кезеңге бекітілетіндіктен және олардың қолданылу мерзімі аяқталғанға дейін оларды өзгерту заңнамалық түрде көзделмегендіктен, тарифтерге жаңа газ құбырлары бойынша шығындарды қосу мүмкін емес. </w:t>
      </w:r>
    </w:p>
    <w:bookmarkEnd w:id="78"/>
    <w:bookmarkStart w:name="z82" w:id="79"/>
    <w:p>
      <w:pPr>
        <w:spacing w:after="0"/>
        <w:ind w:left="0"/>
        <w:jc w:val="both"/>
      </w:pPr>
      <w:r>
        <w:rPr>
          <w:rFonts w:ascii="Times New Roman"/>
          <w:b w:val="false"/>
          <w:i w:val="false"/>
          <w:color w:val="000000"/>
          <w:sz w:val="28"/>
        </w:rPr>
        <w:t>
      Ұлттық оператор жыл сайын пайыздардың аз сомасын төлеу және негізгі борышты өтеу үшін облигациялардың айналым мерзімінің соңында қомақты соманы төлеу шартымен облигациялар шығарады. Заңнамаға сәйкес тарифтерге облигацияларға қызмет көрсету бойынша нақты төлемдерді ғана қосуға болады, бұл тарифтердің күрт салдарынан облигацияларды өтеудің қомақты сомасын тарифтерге қосуды қиындатады.</w:t>
      </w:r>
    </w:p>
    <w:bookmarkEnd w:id="79"/>
    <w:p>
      <w:pPr>
        <w:spacing w:after="0"/>
        <w:ind w:left="0"/>
        <w:jc w:val="both"/>
      </w:pPr>
      <w:r>
        <w:rPr>
          <w:rFonts w:ascii="Times New Roman"/>
          <w:b w:val="false"/>
          <w:i w:val="false"/>
          <w:color w:val="000000"/>
          <w:sz w:val="28"/>
        </w:rPr>
        <w:t>
      Осындай тәсілдің нәтижесінде газ құбырлары ұзақ уақыт бойы ЖАО теңгерімінде болады, бұл кейіннен ел тұтынушыларын газбен қауіпсіз және іркіліссіз жабдықтау тәуекелдеріне әкелуі мүмкін. Бұл ретте ҚТГА мен ИОА-да салынған желілерді ретке келтіруге және пайдалануға беруге, сондай-ақ штат жинау, материалдарды сатып алу, нормативтерге сәйкес тиісті қызмет көрсетуді ұйымдастыру бойынша қосымша шығындар туындайды.</w:t>
      </w:r>
    </w:p>
    <w:bookmarkStart w:name="z83" w:id="80"/>
    <w:p>
      <w:pPr>
        <w:spacing w:after="0"/>
        <w:ind w:left="0"/>
        <w:jc w:val="both"/>
      </w:pPr>
      <w:r>
        <w:rPr>
          <w:rFonts w:ascii="Times New Roman"/>
          <w:b w:val="false"/>
          <w:i w:val="false"/>
          <w:color w:val="000000"/>
          <w:sz w:val="28"/>
        </w:rPr>
        <w:t xml:space="preserve">
      "Азаматтық қорғау туралы" Қазақстан Республикасының Заңы 70-бабының 1) тармақшасына сәйкес газ (құбыржолмен) тасымалдау қауіпті өндірістік объектілерге жатқызылған. "Газ және газбен жабдықтау туралы" Қазақстан Республикасының Заңы 30-бабының </w:t>
      </w:r>
      <w:r>
        <w:rPr>
          <w:rFonts w:ascii="Times New Roman"/>
          <w:b w:val="false"/>
          <w:i w:val="false"/>
          <w:color w:val="000000"/>
          <w:sz w:val="28"/>
        </w:rPr>
        <w:t>5-тармағына</w:t>
      </w:r>
      <w:r>
        <w:rPr>
          <w:rFonts w:ascii="Times New Roman"/>
          <w:b w:val="false"/>
          <w:i w:val="false"/>
          <w:color w:val="000000"/>
          <w:sz w:val="28"/>
        </w:rPr>
        <w:t xml:space="preserve"> сәйкес газ тарату ұйымдарының құрамында, демалыс және мереке күндерін қоса алғанда, тәулік бойы жұмыс режиміндегі авариялық-диспетчерлік қызметтің болуы міндетті. Бұдан басқа, Энергетика министрінің 2014 жылғы 12 қарашадағы № 117 бұйрығымен бекітілген тауарлық газды бөлшек саудада өткізудің үлгілік шартының 9-тармағының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өнім беруші газбен қауіпсіз, авариясыз және іркіліссіз жабдықтауды қамтамасыз етуге және газды қабылдау-беру пунктіне дейін газ қысымын ұстап тұруға міндетті.</w:t>
      </w:r>
    </w:p>
    <w:bookmarkEnd w:id="80"/>
    <w:bookmarkStart w:name="z84" w:id="81"/>
    <w:p>
      <w:pPr>
        <w:spacing w:after="0"/>
        <w:ind w:left="0"/>
        <w:jc w:val="both"/>
      </w:pPr>
      <w:r>
        <w:rPr>
          <w:rFonts w:ascii="Times New Roman"/>
          <w:b w:val="false"/>
          <w:i w:val="false"/>
          <w:color w:val="000000"/>
          <w:sz w:val="28"/>
        </w:rPr>
        <w:t xml:space="preserve">
      Тауарлық газды өндіру көлемін ұлғайту, нарықтың инвестициялық тартымдылығын арттыру, сондай-ақ қолданыстағы баға және тариф белгілеу мен салық салу тетіктерінің жетілмегендігіне байланысты ұлттық оператордың шығындарын қысқарту мақсатында мынадай шаралар қабылдау қажет: </w:t>
      </w:r>
    </w:p>
    <w:bookmarkEnd w:id="81"/>
    <w:p>
      <w:pPr>
        <w:spacing w:after="0"/>
        <w:ind w:left="0"/>
        <w:jc w:val="both"/>
      </w:pPr>
      <w:r>
        <w:rPr>
          <w:rFonts w:ascii="Times New Roman"/>
          <w:b w:val="false"/>
          <w:i w:val="false"/>
          <w:color w:val="000000"/>
          <w:sz w:val="28"/>
        </w:rPr>
        <w:t>
      газ тұтынушылардың екі жаңа санатын енгізуді көздеу: газды коммерциялық ірі тұтынушылар және цифрлық майнингті жүзеге асыратын тұлғалар, немесе цифрлық майнингті жүзеге асыратын, газды коммерциялық (нарықтық) көтерме және бөлшек бағалар бойынша сатып алатын тұлғалар үшін электр энергиясын өндіретін тұлғалар;</w:t>
      </w:r>
    </w:p>
    <w:p>
      <w:pPr>
        <w:spacing w:after="0"/>
        <w:ind w:left="0"/>
        <w:jc w:val="both"/>
      </w:pPr>
      <w:r>
        <w:rPr>
          <w:rFonts w:ascii="Times New Roman"/>
          <w:b w:val="false"/>
          <w:i w:val="false"/>
          <w:color w:val="000000"/>
          <w:sz w:val="28"/>
        </w:rPr>
        <w:t>
      Энергетика министрлігіне ұзақ мерзімді кезеңге (5 жыл) тауарлық газға шекті көтерме сауда бағасын бекіту бойынша құзырет беру;</w:t>
      </w:r>
    </w:p>
    <w:p>
      <w:pPr>
        <w:spacing w:after="0"/>
        <w:ind w:left="0"/>
        <w:jc w:val="both"/>
      </w:pPr>
      <w:r>
        <w:rPr>
          <w:rFonts w:ascii="Times New Roman"/>
          <w:b w:val="false"/>
          <w:i w:val="false"/>
          <w:color w:val="000000"/>
          <w:sz w:val="28"/>
        </w:rPr>
        <w:t xml:space="preserve">
      тауарлық газдың шекті көтерме бағаларын жылына екі рет өзгерту мүмкіндігін көздеу: МГҚ-мен газ тасымалдау тарифтерін қайта қарау кезінде және заңның қолданыстағы ережелеріне сәйкес 1 шілдеден бастап өзгерту мүмкіндігін көздеу; </w:t>
      </w:r>
    </w:p>
    <w:p>
      <w:pPr>
        <w:spacing w:after="0"/>
        <w:ind w:left="0"/>
        <w:jc w:val="both"/>
      </w:pPr>
      <w:r>
        <w:rPr>
          <w:rFonts w:ascii="Times New Roman"/>
          <w:b w:val="false"/>
          <w:i w:val="false"/>
          <w:color w:val="000000"/>
          <w:sz w:val="28"/>
        </w:rPr>
        <w:t>
      күнтізбелік бір жыл ішінде тауарлық газдың шекті көтерме сауда бағасын арттыруды 15 %-дық шектеуді қайта қарау;</w:t>
      </w:r>
    </w:p>
    <w:p>
      <w:pPr>
        <w:spacing w:after="0"/>
        <w:ind w:left="0"/>
        <w:jc w:val="both"/>
      </w:pP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тарифтердің деңгейін олардың қолданылу мерзімі аяқталғанға дейін қайта қарау мүмкіндігі; тарифтік сметаға іс жүзінде өтеу айналым мерзімінің соңында көзделетін облигацияларды өтеуге арналған жыл сайын қалыптастырылатын резервтерді енгізу бөлігінде тиісті өзгерістер енгізу;</w:t>
      </w:r>
    </w:p>
    <w:bookmarkStart w:name="z85" w:id="82"/>
    <w:p>
      <w:pPr>
        <w:spacing w:after="0"/>
        <w:ind w:left="0"/>
        <w:jc w:val="both"/>
      </w:pPr>
      <w:r>
        <w:rPr>
          <w:rFonts w:ascii="Times New Roman"/>
          <w:b w:val="false"/>
          <w:i w:val="false"/>
          <w:color w:val="000000"/>
          <w:sz w:val="28"/>
        </w:rPr>
        <w:t>
      ішкі нарықта өткізу мақсатында ұлттық оператордың жер қойнауын пайдаланушылардан тауарлық газды сатып алуының басым құқығын алып тастауды, нарықты реттеуден кезең-кезеңімен бас тарта отырып, биржалық сауда-саттықты енгізуді, тауарлық газды бөлшек саудада өткізу жөніндегі ұлттық оператордың қызметін тоқтатуды қамтитын тауарлық газды көтерме және бөлшек саудада өткізу нарықтарының бәсекелес моделін әзірлеу және іске асыру мерзімдерін айқындау.</w:t>
      </w:r>
    </w:p>
    <w:bookmarkEnd w:id="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Газдандырудың бас схемасын өзектілендіру</w:t>
      </w:r>
    </w:p>
    <w:bookmarkEnd w:id="83"/>
    <w:p>
      <w:pPr>
        <w:spacing w:after="0"/>
        <w:ind w:left="0"/>
        <w:jc w:val="both"/>
      </w:pPr>
      <w:r>
        <w:rPr>
          <w:rFonts w:ascii="Times New Roman"/>
          <w:b w:val="false"/>
          <w:i w:val="false"/>
          <w:color w:val="000000"/>
          <w:sz w:val="28"/>
        </w:rPr>
        <w:t>
      Қолданыстағы Бас схема өзектілендіруді қажет етеді:</w:t>
      </w:r>
    </w:p>
    <w:p>
      <w:pPr>
        <w:spacing w:after="0"/>
        <w:ind w:left="0"/>
        <w:jc w:val="both"/>
      </w:pPr>
      <w:r>
        <w:rPr>
          <w:rFonts w:ascii="Times New Roman"/>
          <w:b w:val="false"/>
          <w:i w:val="false"/>
          <w:color w:val="000000"/>
          <w:sz w:val="28"/>
        </w:rPr>
        <w:t xml:space="preserve">
      халықты табиғи газбен қамтуды 2030 жылға қарай 13,5 млн адамға дейін (65 %) ұлғайту мақсатын ескерсек, газдандырудың жаңа жобаларын әзірлеу талап етіледі; </w:t>
      </w:r>
    </w:p>
    <w:p>
      <w:pPr>
        <w:spacing w:after="0"/>
        <w:ind w:left="0"/>
        <w:jc w:val="both"/>
      </w:pPr>
      <w:r>
        <w:rPr>
          <w:rFonts w:ascii="Times New Roman"/>
          <w:b w:val="false"/>
          <w:i w:val="false"/>
          <w:color w:val="000000"/>
          <w:sz w:val="28"/>
        </w:rPr>
        <w:t xml:space="preserve">
      Мемлекет басшысы Қ.К.Тоқаевтың тапсырмасына сәйкес Қазақстанның солтүстік облыстарын газдандырудың нұсқаларын әзірлеу қажет. Қолданыстағы Бас схемада орталық және солтүстік өңірлерді газдандыру "Тобыл – Көкшетау – Астана" бағыты бойынша газ құбырын салу арқылы жоспарланған болатын, алайда қазіргі уақытта Нұр-Сұлтан қаласы мен Қарағанды облысын газдандыру "Сарыарқа" газ құбыры есебінен жүзеге асырылады; </w:t>
      </w:r>
    </w:p>
    <w:bookmarkStart w:name="z87" w:id="84"/>
    <w:p>
      <w:pPr>
        <w:spacing w:after="0"/>
        <w:ind w:left="0"/>
        <w:jc w:val="both"/>
      </w:pPr>
      <w:r>
        <w:rPr>
          <w:rFonts w:ascii="Times New Roman"/>
          <w:b w:val="false"/>
          <w:i w:val="false"/>
          <w:color w:val="000000"/>
          <w:sz w:val="28"/>
        </w:rPr>
        <w:t xml:space="preserve">
      бұған қоса, бастапқы межеленген техникалық және экономикалық параметрлерден ауытқып орындалған кейбір газдандыру жобаларын жаңарту талап етіледі; </w:t>
      </w:r>
    </w:p>
    <w:bookmarkEnd w:id="84"/>
    <w:p>
      <w:pPr>
        <w:spacing w:after="0"/>
        <w:ind w:left="0"/>
        <w:jc w:val="both"/>
      </w:pPr>
      <w:r>
        <w:rPr>
          <w:rFonts w:ascii="Times New Roman"/>
          <w:b w:val="false"/>
          <w:i w:val="false"/>
          <w:color w:val="000000"/>
          <w:sz w:val="28"/>
        </w:rPr>
        <w:t>
      қазіргі уақытта мұнай-газ химиясы жобалары іске асырылуда, сондай-ақ өңірлерде жылу-электр орталықтарын газға ауыстыру, сұйытылған/сығылған табиғи газды мотор отыны ретінде пайдалануды кеңейту бойынша жұмыстар жүргізілуде, "Батыс Еуропа – Батыс Қытай" халықаралық көлік бағытындағы транзиттік жүк легін және "Қазақстан темір жолы" ұлттық компаниясы" акционерлік қоғамының теміржол локомотивтерін газбен қамтамасыз ету жөніндегі міндеттер жаңартылды, бұл бұрын болжанған газ тұтыну құрылымы мен көлемін, сондай-ақ Бас схеманың техникалық-экономикалық көрсеткіштерін елеулі түзетуді талап етеді.</w:t>
      </w:r>
    </w:p>
    <w:p>
      <w:pPr>
        <w:spacing w:after="0"/>
        <w:ind w:left="0"/>
        <w:jc w:val="both"/>
      </w:pPr>
      <w:r>
        <w:rPr>
          <w:rFonts w:ascii="Times New Roman"/>
          <w:b w:val="false"/>
          <w:i w:val="false"/>
          <w:color w:val="000000"/>
          <w:sz w:val="28"/>
        </w:rPr>
        <w:t>
      Бас схеманы өзектілендіру кезіндегі маңызды жайт қаражатты жоспарлау мен игерудің тиімділігін, сондай-ақ газ инфрақұрылымы объектілерін жобалау, салу және пайдалану сапасын қамтамасыз ететін негізгі өлшемшарттарды белгілеу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Тасымалдау</w:t>
      </w:r>
    </w:p>
    <w:bookmarkEnd w:id="85"/>
    <w:p>
      <w:pPr>
        <w:spacing w:after="0"/>
        <w:ind w:left="0"/>
        <w:jc w:val="both"/>
      </w:pPr>
      <w:r>
        <w:rPr>
          <w:rFonts w:ascii="Times New Roman"/>
          <w:b w:val="false"/>
          <w:i w:val="false"/>
          <w:color w:val="000000"/>
          <w:sz w:val="28"/>
        </w:rPr>
        <w:t>
      Ішкі нарықта газға сұраныстың ұлғаюына байланысты тасымалдау көлемі өседі, бұл қолданыстағы газ тасымалдау жүйесінің сенімді жұмыс істеуін, сондай-ақ оның өнімділігін ұлғайтуды қамтамасыз етуді талап етеді.</w:t>
      </w:r>
    </w:p>
    <w:p>
      <w:pPr>
        <w:spacing w:after="0"/>
        <w:ind w:left="0"/>
        <w:jc w:val="both"/>
      </w:pPr>
      <w:r>
        <w:rPr>
          <w:rFonts w:ascii="Times New Roman"/>
          <w:b w:val="false"/>
          <w:i w:val="false"/>
          <w:color w:val="000000"/>
          <w:sz w:val="28"/>
        </w:rPr>
        <w:t>
      Алайда бүгінгі таңда газ тасымалдау инфрақұрылымының шектен тыс тозуы және оның өткізу қабілетінің жеткіліксіздігі газ тасымалдауды дамыту үшін тежеуші факторлар болып табылады. Газ құбырларының басым бөлігі 50 жылдан астам қолданылып келеді. Тозудың орташа деңгейі 75 %-дан асады.</w:t>
      </w:r>
    </w:p>
    <w:p>
      <w:pPr>
        <w:spacing w:after="0"/>
        <w:ind w:left="0"/>
        <w:jc w:val="both"/>
      </w:pPr>
      <w:r>
        <w:rPr>
          <w:rFonts w:ascii="Times New Roman"/>
          <w:b w:val="false"/>
          <w:i w:val="false"/>
          <w:color w:val="000000"/>
          <w:sz w:val="28"/>
        </w:rPr>
        <w:t>
      Барлық жерде газбен жабдықтау қауіпсіздігіне қатер төндіретін ақаулар (құбырлардың шектен тыс ақаулар, қаяу, құбыр металының ақаулары, жіктер тұсындағы жарамсыз ақаулар, құбырдағы ойық коррозия) анықталды.</w:t>
      </w:r>
    </w:p>
    <w:p>
      <w:pPr>
        <w:spacing w:after="0"/>
        <w:ind w:left="0"/>
        <w:jc w:val="both"/>
      </w:pPr>
      <w:r>
        <w:rPr>
          <w:rFonts w:ascii="Times New Roman"/>
          <w:b w:val="false"/>
          <w:i w:val="false"/>
          <w:color w:val="000000"/>
          <w:sz w:val="28"/>
        </w:rPr>
        <w:t>
      Тозығы жеткен кейбір газ құбырлары тұтас өңірлер үшін жалғыз газ алу көзі болып табылады (Атырау облысы үшін "Мақат – Солтүстік Кавказ" МГҚ, Маңғыстау облысы үшін "Окарем – Бейнеу" МГҚ, Қазақстанның оңтүстігі үшін "Бұхара газды ауданы – Ташкент – Бішкек – Алматы" МГҚ, Қостанай облысы үшін "Қарталы – Рудный – Қостанай" МГҚ).</w:t>
      </w:r>
    </w:p>
    <w:p>
      <w:pPr>
        <w:spacing w:after="0"/>
        <w:ind w:left="0"/>
        <w:jc w:val="both"/>
      </w:pPr>
      <w:r>
        <w:rPr>
          <w:rFonts w:ascii="Times New Roman"/>
          <w:b w:val="false"/>
          <w:i w:val="false"/>
          <w:color w:val="000000"/>
          <w:sz w:val="28"/>
        </w:rPr>
        <w:t xml:space="preserve">
      Газ тасымалдау инфрақұрылымының қолданыстағы өткізу қабілеті өңірлерді газдандыруды жалғастыру және перспективалы мұнай-газ химияcы жобаларын газбен қамтамасыз ету үшін жеткіліксіз. </w:t>
      </w:r>
    </w:p>
    <w:bookmarkStart w:name="z89" w:id="86"/>
    <w:p>
      <w:pPr>
        <w:spacing w:after="0"/>
        <w:ind w:left="0"/>
        <w:jc w:val="both"/>
      </w:pPr>
      <w:r>
        <w:rPr>
          <w:rFonts w:ascii="Times New Roman"/>
          <w:b w:val="false"/>
          <w:i w:val="false"/>
          <w:color w:val="000000"/>
          <w:sz w:val="28"/>
        </w:rPr>
        <w:t>
      Мысалы, "Бейнеу – Шымкент" МГҚ өткізу қабілетінің жеткіліксіздігіне байланысты газ саласының мынадай бағыттар бойынша перспективалы дамуы тежелуде:</w:t>
      </w:r>
    </w:p>
    <w:bookmarkEnd w:id="86"/>
    <w:p>
      <w:pPr>
        <w:spacing w:after="0"/>
        <w:ind w:left="0"/>
        <w:jc w:val="both"/>
      </w:pPr>
      <w:r>
        <w:rPr>
          <w:rFonts w:ascii="Times New Roman"/>
          <w:b w:val="false"/>
          <w:i w:val="false"/>
          <w:color w:val="000000"/>
          <w:sz w:val="28"/>
        </w:rPr>
        <w:t>
      Қазақстанның оңтүстік, орталық және солтүстік өңірлерін одан әрі газдандыру;</w:t>
      </w:r>
    </w:p>
    <w:p>
      <w:pPr>
        <w:spacing w:after="0"/>
        <w:ind w:left="0"/>
        <w:jc w:val="both"/>
      </w:pPr>
      <w:r>
        <w:rPr>
          <w:rFonts w:ascii="Times New Roman"/>
          <w:b w:val="false"/>
          <w:i w:val="false"/>
          <w:color w:val="000000"/>
          <w:sz w:val="28"/>
        </w:rPr>
        <w:t>
      газ өндірудің жаңа жобаларынан газ тасымалдауды қамтамасыз ету және тиісінше Қытайға экспорт көлемін арттыру;</w:t>
      </w:r>
    </w:p>
    <w:p>
      <w:pPr>
        <w:spacing w:after="0"/>
        <w:ind w:left="0"/>
        <w:jc w:val="both"/>
      </w:pPr>
      <w:r>
        <w:rPr>
          <w:rFonts w:ascii="Times New Roman"/>
          <w:b w:val="false"/>
          <w:i w:val="false"/>
          <w:color w:val="000000"/>
          <w:sz w:val="28"/>
        </w:rPr>
        <w:t>
      перспективалы мұнай-газ химиясы жобаларын және Алматы қаласындағы ЖЭО-2, ERG, "ArcelorMittal" акционерлік қоғамын қоса алғанда, елдің оңтүстігі мен орталығында жаңа ірі коммерциялық тұтынушыларды газбен қамтамасыз ету.</w:t>
      </w:r>
    </w:p>
    <w:p>
      <w:pPr>
        <w:spacing w:after="0"/>
        <w:ind w:left="0"/>
        <w:jc w:val="both"/>
      </w:pPr>
      <w:r>
        <w:rPr>
          <w:rFonts w:ascii="Times New Roman"/>
          <w:b w:val="false"/>
          <w:i w:val="false"/>
          <w:color w:val="000000"/>
          <w:sz w:val="28"/>
        </w:rPr>
        <w:t>
      Мұндай жағдайда газ тасымалдау инфрақұрылымы проблемаларын шешудің мынадай жолдары қарастырылуда:</w:t>
      </w:r>
    </w:p>
    <w:bookmarkStart w:name="z90" w:id="87"/>
    <w:p>
      <w:pPr>
        <w:spacing w:after="0"/>
        <w:ind w:left="0"/>
        <w:jc w:val="both"/>
      </w:pPr>
      <w:r>
        <w:rPr>
          <w:rFonts w:ascii="Times New Roman"/>
          <w:b w:val="false"/>
          <w:i w:val="false"/>
          <w:color w:val="000000"/>
          <w:sz w:val="28"/>
        </w:rPr>
        <w:t>
      1. Инвестициялар көлемі техникалық аудит нәтижелері бойынша алдын ала бағаланатын Қазақстан Республикасының газ тасымалдау жүйесі объектілерін кешенді жаңғырту қажет.</w:t>
      </w:r>
    </w:p>
    <w:bookmarkEnd w:id="87"/>
    <w:p>
      <w:pPr>
        <w:spacing w:after="0"/>
        <w:ind w:left="0"/>
        <w:jc w:val="both"/>
      </w:pPr>
      <w:r>
        <w:rPr>
          <w:rFonts w:ascii="Times New Roman"/>
          <w:b w:val="false"/>
          <w:i w:val="false"/>
          <w:color w:val="000000"/>
          <w:sz w:val="28"/>
        </w:rPr>
        <w:t>
      Автоматтандыру және цифрландыру процестерін міндетті түрде пайдалану, оның ішінде компрессорлық станцияларды және газ тасымалдау инфрақұрылымының басқа да объектілерін SCADA жүйелерімен қашықтан мониторингтеу, ұлттық оператордың газ тасымалдау жүйесін кешенді жаңғыртудың бөліктері газ тасымалдау жүйесі объектілерін картографиялау және цифрландыру болып табылады.</w:t>
      </w:r>
    </w:p>
    <w:bookmarkStart w:name="z91" w:id="88"/>
    <w:p>
      <w:pPr>
        <w:spacing w:after="0"/>
        <w:ind w:left="0"/>
        <w:jc w:val="both"/>
      </w:pPr>
      <w:r>
        <w:rPr>
          <w:rFonts w:ascii="Times New Roman"/>
          <w:b w:val="false"/>
          <w:i w:val="false"/>
          <w:color w:val="000000"/>
          <w:sz w:val="28"/>
        </w:rPr>
        <w:t xml:space="preserve">
      2. Өткізу қабілеті жылына 10 млрд м³ және одан да көп болатын жаңа газ құбырын салу есебінен газ тасымалдаудың негізгі күретамыры –  "Бейнеу – Шымкент" МГҚ кеңейту қажет. </w:t>
      </w:r>
    </w:p>
    <w:bookmarkEnd w:id="88"/>
    <w:p>
      <w:pPr>
        <w:spacing w:after="0"/>
        <w:ind w:left="0"/>
        <w:jc w:val="both"/>
      </w:pPr>
      <w:r>
        <w:rPr>
          <w:rFonts w:ascii="Times New Roman"/>
          <w:b w:val="false"/>
          <w:i w:val="false"/>
          <w:color w:val="000000"/>
          <w:sz w:val="28"/>
        </w:rPr>
        <w:t>
      Жаңа газ құбырын жеке инвестициялар тарту есебінен салуды қарастыру жоспарланып отыр.</w:t>
      </w:r>
    </w:p>
    <w:p>
      <w:pPr>
        <w:spacing w:after="0"/>
        <w:ind w:left="0"/>
        <w:jc w:val="both"/>
      </w:pPr>
      <w:r>
        <w:rPr>
          <w:rFonts w:ascii="Times New Roman"/>
          <w:b w:val="false"/>
          <w:i w:val="false"/>
          <w:color w:val="000000"/>
          <w:sz w:val="28"/>
        </w:rPr>
        <w:t>
      Жаңа газ құбырын салу жобасының инвестициялық тартымдылығын қамтамасыз ету үшін инвестициялық қызметті мемлекеттік қолдау мәселелерін реттейтін қолданыстағы заңнамаға сәйкес фискалдық преференцияларды қоса алғанда, инвестициялық преференциялар беру қажет.</w:t>
      </w:r>
    </w:p>
    <w:p>
      <w:pPr>
        <w:spacing w:after="0"/>
        <w:ind w:left="0"/>
        <w:jc w:val="both"/>
      </w:pPr>
      <w:r>
        <w:rPr>
          <w:rFonts w:ascii="Times New Roman"/>
          <w:b w:val="false"/>
          <w:i w:val="false"/>
          <w:color w:val="000000"/>
          <w:sz w:val="28"/>
        </w:rPr>
        <w:t>
      Инвесторға "тасымалда немесе төле" талабымен ұзақ мерзімді шартты және жаңа газ құбыры бойынша ИОА тасымалдау тарифіне ұқсас тасымалдау тарифін ұсыну болжанады.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Мұнай-газ химиясын дамытуға жәрдемдесу</w:t>
      </w:r>
    </w:p>
    <w:bookmarkEnd w:id="89"/>
    <w:p>
      <w:pPr>
        <w:spacing w:after="0"/>
        <w:ind w:left="0"/>
        <w:jc w:val="both"/>
      </w:pPr>
      <w:r>
        <w:rPr>
          <w:rFonts w:ascii="Times New Roman"/>
          <w:b w:val="false"/>
          <w:i w:val="false"/>
          <w:color w:val="000000"/>
          <w:sz w:val="28"/>
        </w:rPr>
        <w:t>
      Көмірсутек шикізатын өңдеу Қазақстанның табиғи ресурстарын тиімді пайдалану бағыттарының бірі болып табылады және экономиканы әртараптандырудың ықтимал нұсқасы ретінде қаралады.</w:t>
      </w:r>
    </w:p>
    <w:p>
      <w:pPr>
        <w:spacing w:after="0"/>
        <w:ind w:left="0"/>
        <w:jc w:val="both"/>
      </w:pPr>
      <w:r>
        <w:rPr>
          <w:rFonts w:ascii="Times New Roman"/>
          <w:b w:val="false"/>
          <w:i w:val="false"/>
          <w:color w:val="000000"/>
          <w:sz w:val="28"/>
        </w:rPr>
        <w:t>
      Қазақстанда қосымша жұмыс орындарын ашуға және ел экономикасының табысын ұлғайтуға мүмкіндік беретін бәсекеге қабілетті мұнай-газ химиясы саласын құру үшін барлық мүмкіндік бар.</w:t>
      </w:r>
    </w:p>
    <w:p>
      <w:pPr>
        <w:spacing w:after="0"/>
        <w:ind w:left="0"/>
        <w:jc w:val="both"/>
      </w:pPr>
      <w:r>
        <w:rPr>
          <w:rFonts w:ascii="Times New Roman"/>
          <w:b w:val="false"/>
          <w:i w:val="false"/>
          <w:color w:val="000000"/>
          <w:sz w:val="28"/>
        </w:rPr>
        <w:t>
      Бұл бағытта ұлттық оператор мүдделі инвесторларды шикізат ретінде газдың кепілдендірілген көлемімен қамтамасыз ету мақсатында олармен өзара іс-қимыл жасайды.</w:t>
      </w:r>
    </w:p>
    <w:p>
      <w:pPr>
        <w:spacing w:after="0"/>
        <w:ind w:left="0"/>
        <w:jc w:val="both"/>
      </w:pPr>
      <w:r>
        <w:rPr>
          <w:rFonts w:ascii="Times New Roman"/>
          <w:b w:val="false"/>
          <w:i w:val="false"/>
          <w:color w:val="000000"/>
          <w:sz w:val="28"/>
        </w:rPr>
        <w:t>
      Газдың ықтимал тапшылығы жағдайында мұнай-газ химиясы жобаларын қолжетімді газбен қамтамасыз ету жөніндегі стратегиялық міндет толығымен газдың ресурстық базасын дамыту жөніндегі бастамалардың табыстылығына тәуелді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операторды нығайту бойынша басымдықтар мен міндеттер</w:t>
      </w:r>
    </w:p>
    <w:bookmarkStart w:name="z93" w:id="90"/>
    <w:p>
      <w:pPr>
        <w:spacing w:after="0"/>
        <w:ind w:left="0"/>
        <w:jc w:val="both"/>
      </w:pPr>
      <w:r>
        <w:rPr>
          <w:rFonts w:ascii="Times New Roman"/>
          <w:b w:val="false"/>
          <w:i w:val="false"/>
          <w:color w:val="000000"/>
          <w:sz w:val="28"/>
        </w:rPr>
        <w:t xml:space="preserve">
      Заңның 5-бабының 2) тармақшасына сәйкес Қазақстан Республикасы Үкіметінің 2012 жылғы 5 шілдедегі № 914 </w:t>
      </w:r>
      <w:r>
        <w:rPr>
          <w:rFonts w:ascii="Times New Roman"/>
          <w:b w:val="false"/>
          <w:i w:val="false"/>
          <w:color w:val="000000"/>
          <w:sz w:val="28"/>
        </w:rPr>
        <w:t>қаулысымен</w:t>
      </w:r>
      <w:r>
        <w:rPr>
          <w:rFonts w:ascii="Times New Roman"/>
          <w:b w:val="false"/>
          <w:i w:val="false"/>
          <w:color w:val="000000"/>
          <w:sz w:val="28"/>
        </w:rPr>
        <w:t xml:space="preserve"> газ және газбен жабдықтау саласындағы ұлттық оператор айқындалды. </w:t>
      </w:r>
    </w:p>
    <w:bookmarkEnd w:id="90"/>
    <w:bookmarkStart w:name="z94" w:id="9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4-бабына</w:t>
      </w:r>
      <w:r>
        <w:rPr>
          <w:rFonts w:ascii="Times New Roman"/>
          <w:b w:val="false"/>
          <w:i w:val="false"/>
          <w:color w:val="000000"/>
          <w:sz w:val="28"/>
        </w:rPr>
        <w:t xml:space="preserve"> сәйкес ұлттық оператордың негізгі рөлі ішкі тұтынушыларды газбен қамтамасыз ету болып табылады.  </w:t>
      </w:r>
    </w:p>
    <w:bookmarkEnd w:id="91"/>
    <w:p>
      <w:pPr>
        <w:spacing w:after="0"/>
        <w:ind w:left="0"/>
        <w:jc w:val="both"/>
      </w:pPr>
      <w:r>
        <w:rPr>
          <w:rFonts w:ascii="Times New Roman"/>
          <w:b w:val="false"/>
          <w:i w:val="false"/>
          <w:color w:val="000000"/>
          <w:sz w:val="28"/>
        </w:rPr>
        <w:t xml:space="preserve">
      Ұлттық оператор бұдан әрі де өз рөлін сақтайды. </w:t>
      </w:r>
    </w:p>
    <w:p>
      <w:pPr>
        <w:spacing w:after="0"/>
        <w:ind w:left="0"/>
        <w:jc w:val="both"/>
      </w:pPr>
      <w:r>
        <w:rPr>
          <w:rFonts w:ascii="Times New Roman"/>
          <w:b w:val="false"/>
          <w:i w:val="false"/>
          <w:color w:val="000000"/>
          <w:sz w:val="28"/>
        </w:rPr>
        <w:t xml:space="preserve">
      Кешенді жоспардың міндеттерін есепке ала отырып, ұлттық оператор қызметі мынадай бағыттарға шоғырланатын болады: </w:t>
      </w:r>
    </w:p>
    <w:p>
      <w:pPr>
        <w:spacing w:after="0"/>
        <w:ind w:left="0"/>
        <w:jc w:val="both"/>
      </w:pPr>
      <w:r>
        <w:rPr>
          <w:rFonts w:ascii="Times New Roman"/>
          <w:b w:val="false"/>
          <w:i w:val="false"/>
          <w:color w:val="000000"/>
          <w:sz w:val="28"/>
        </w:rPr>
        <w:t>
      халықтың әлеуметтік жағынан осал бөлігі үшін бағаны тежеуді көздейтін ішкі тұтынушылар үшін газ бағасын белгілеудің мемлекеттік саясатын есепке ала отырып, басым тәртіппен ішкі нарыққа газ жеткізу;</w:t>
      </w:r>
    </w:p>
    <w:p>
      <w:pPr>
        <w:spacing w:after="0"/>
        <w:ind w:left="0"/>
        <w:jc w:val="both"/>
      </w:pPr>
      <w:r>
        <w:rPr>
          <w:rFonts w:ascii="Times New Roman"/>
          <w:b w:val="false"/>
          <w:i w:val="false"/>
          <w:color w:val="000000"/>
          <w:sz w:val="28"/>
        </w:rPr>
        <w:t>
      газ экспортын қоса алғанда, қызметтің басқа түрлері есебінен газдың ішкі нарығынан болатын шығындарды өтеу;</w:t>
      </w:r>
    </w:p>
    <w:bookmarkStart w:name="z95" w:id="92"/>
    <w:p>
      <w:pPr>
        <w:spacing w:after="0"/>
        <w:ind w:left="0"/>
        <w:jc w:val="both"/>
      </w:pPr>
      <w:r>
        <w:rPr>
          <w:rFonts w:ascii="Times New Roman"/>
          <w:b w:val="false"/>
          <w:i w:val="false"/>
          <w:color w:val="000000"/>
          <w:sz w:val="28"/>
        </w:rPr>
        <w:t>
      ішкі нарықты газбен қамтамасыз ету үшін жеткілікті ресурстарды шоғырландыру (қажет болған жағдайда газ импорты, газды барлау, өндіру, өңдеу бойынша жаңа жобаларды іске асыру және Қазақстан Республикасындағы жер қойнауын пайдаланушылармен және шетелдік инвесторлармен үйлесімдікте жеткізуші газ тасымалдау инфрақұрылымын салу);</w:t>
      </w:r>
    </w:p>
    <w:bookmarkEnd w:id="92"/>
    <w:p>
      <w:pPr>
        <w:spacing w:after="0"/>
        <w:ind w:left="0"/>
        <w:jc w:val="both"/>
      </w:pPr>
      <w:r>
        <w:rPr>
          <w:rFonts w:ascii="Times New Roman"/>
          <w:b w:val="false"/>
          <w:i w:val="false"/>
          <w:color w:val="000000"/>
          <w:sz w:val="28"/>
        </w:rPr>
        <w:t>
      Қазақстан Республикасының Үкіметімен үйлесімдікте газ саласының инвестициялық тартымдылығын арттыру бойынша шараларды әзірлеу;</w:t>
      </w:r>
    </w:p>
    <w:p>
      <w:pPr>
        <w:spacing w:after="0"/>
        <w:ind w:left="0"/>
        <w:jc w:val="both"/>
      </w:pPr>
      <w:r>
        <w:rPr>
          <w:rFonts w:ascii="Times New Roman"/>
          <w:b w:val="false"/>
          <w:i w:val="false"/>
          <w:color w:val="000000"/>
          <w:sz w:val="28"/>
        </w:rPr>
        <w:t xml:space="preserve">
      Қазақстан Республикасының Үкіметімен үйлесімдікте өзектілендірілген Газдандырудың бас схемасын ескере отырып, газдандыруды дамыту жобаларын жоспарлау және жүзеге асыру.  </w:t>
      </w:r>
    </w:p>
    <w:bookmarkStart w:name="z96" w:id="93"/>
    <w:p>
      <w:pPr>
        <w:spacing w:after="0"/>
        <w:ind w:left="0"/>
        <w:jc w:val="both"/>
      </w:pPr>
      <w:r>
        <w:rPr>
          <w:rFonts w:ascii="Times New Roman"/>
          <w:b w:val="false"/>
          <w:i w:val="false"/>
          <w:color w:val="000000"/>
          <w:sz w:val="28"/>
        </w:rPr>
        <w:t>
      2025 жылға қарай Еуразиялық экономикалық одақтың (бұдан әрі – ЕАЭО) ортақ газ нарығын құру болжануда. Бұл үшін ұлттық оператор ЕАЭО-ның ортақ газ нарығында тең құқықты әріптес болуы үшін оның позицияларын нығайту қажет.</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 w:id="94"/>
    <w:p>
      <w:pPr>
        <w:spacing w:after="0"/>
        <w:ind w:left="0"/>
        <w:jc w:val="both"/>
      </w:pPr>
      <w:r>
        <w:rPr>
          <w:rFonts w:ascii="Times New Roman"/>
          <w:b w:val="false"/>
          <w:i w:val="false"/>
          <w:color w:val="000000"/>
          <w:sz w:val="28"/>
        </w:rPr>
        <w:t>
      Кешенді жоспарды қаржыландыру</w:t>
      </w:r>
    </w:p>
    <w:bookmarkEnd w:id="94"/>
    <w:p>
      <w:pPr>
        <w:spacing w:after="0"/>
        <w:ind w:left="0"/>
        <w:jc w:val="both"/>
      </w:pPr>
      <w:r>
        <w:rPr>
          <w:rFonts w:ascii="Times New Roman"/>
          <w:b w:val="false"/>
          <w:i w:val="false"/>
          <w:color w:val="000000"/>
          <w:sz w:val="28"/>
        </w:rPr>
        <w:t xml:space="preserve">
      Қазақстанның қолданыстағы газ тасымалдау инфрақұрылымының объектілерін 2030 жылға дейін жаңғырту үшін инвестициялар қажет, олардың көлемі техникалық аудит нәтижелері бойынша алдын ала бағаланады. </w:t>
      </w:r>
    </w:p>
    <w:bookmarkStart w:name="z98" w:id="95"/>
    <w:p>
      <w:pPr>
        <w:spacing w:after="0"/>
        <w:ind w:left="0"/>
        <w:jc w:val="both"/>
      </w:pPr>
      <w:r>
        <w:rPr>
          <w:rFonts w:ascii="Times New Roman"/>
          <w:b w:val="false"/>
          <w:i w:val="false"/>
          <w:color w:val="000000"/>
          <w:sz w:val="28"/>
        </w:rPr>
        <w:t>
      Сондай-ақ газ тасымалдау инфрақұрылымының жаңа объектілерін құруға:</w:t>
      </w:r>
    </w:p>
    <w:bookmarkEnd w:id="95"/>
    <w:p>
      <w:pPr>
        <w:spacing w:after="0"/>
        <w:ind w:left="0"/>
        <w:jc w:val="both"/>
      </w:pPr>
      <w:r>
        <w:rPr>
          <w:rFonts w:ascii="Times New Roman"/>
          <w:b w:val="false"/>
          <w:i w:val="false"/>
          <w:color w:val="000000"/>
          <w:sz w:val="28"/>
        </w:rPr>
        <w:t>
      газдандыруды дамыту;</w:t>
      </w:r>
    </w:p>
    <w:p>
      <w:pPr>
        <w:spacing w:after="0"/>
        <w:ind w:left="0"/>
        <w:jc w:val="both"/>
      </w:pPr>
      <w:r>
        <w:rPr>
          <w:rFonts w:ascii="Times New Roman"/>
          <w:b w:val="false"/>
          <w:i w:val="false"/>
          <w:color w:val="000000"/>
          <w:sz w:val="28"/>
        </w:rPr>
        <w:t>
      транзиттік және экспорттық әлеуетті арттыру;</w:t>
      </w:r>
    </w:p>
    <w:p>
      <w:pPr>
        <w:spacing w:after="0"/>
        <w:ind w:left="0"/>
        <w:jc w:val="both"/>
      </w:pPr>
      <w:r>
        <w:rPr>
          <w:rFonts w:ascii="Times New Roman"/>
          <w:b w:val="false"/>
          <w:i w:val="false"/>
          <w:color w:val="000000"/>
          <w:sz w:val="28"/>
        </w:rPr>
        <w:t>
      Қазақстан Республикасындағы тауарлық газ ресурстарын ұлғайту үшін барлау, өндіру және өңдеу жобаларын іске асыру бөлігінде инвестициялар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қаржыландыру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Өзектілендірілген Газдандырудың бас схемасына сәйкес газдандырудың жаңа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Бас схеманы өзектілендіру нәтижесінде нақтыланатын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инфрақұрылымын жаңғырту және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жобаларды дайындау және іске асыру процесінде, ТЭН/ЖСҚ әзірлеу қорытындысы бойынша  нақтыланатын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және қайтарылуы тасымалдауға арналған тарифтер, газдың көтерме және бөлшек сауда бағалары, сондай-ақ жарғылық капиталды толықтыру арқылы мемлекеттік бюджеттен қаражат бөлу есебінен қамтамасыз етілетін қарыз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Барлаудың жаңа жобалары, газды өндіру мен өңдеуді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тауарлық газ ресурстарын ұлғайтуға бағытталған жобалар үшін ТЭН әзірлеу нәтижесінде нақтыланатын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немесе инвесторлар қаражаты, ішінара ұлттық оператордың өз қаражаты есебінен (жеткізуші газ тасымалдау инфрақұрылымы бөлігінде)</w:t>
            </w:r>
          </w:p>
        </w:tc>
      </w:tr>
    </w:tbl>
    <w:bookmarkStart w:name="z99" w:id="96"/>
    <w:p>
      <w:pPr>
        <w:spacing w:after="0"/>
        <w:ind w:left="0"/>
        <w:jc w:val="both"/>
      </w:pPr>
      <w:r>
        <w:rPr>
          <w:rFonts w:ascii="Times New Roman"/>
          <w:b w:val="false"/>
          <w:i w:val="false"/>
          <w:color w:val="000000"/>
          <w:sz w:val="28"/>
        </w:rPr>
        <w:t>
      Ұлттық оператордың мүмкіндіктері шектеулі болуына, сондай-ақ мемлекеттің бос бюджет қаражатының болмауына байланысты газ саласының инвестициялық жобалары үшін қаржыландыруды тартуда қиындықтар бар.</w:t>
      </w:r>
    </w:p>
    <w:bookmarkEnd w:id="96"/>
    <w:bookmarkStart w:name="z100" w:id="97"/>
    <w:p>
      <w:pPr>
        <w:spacing w:after="0"/>
        <w:ind w:left="0"/>
        <w:jc w:val="both"/>
      </w:pPr>
      <w:r>
        <w:rPr>
          <w:rFonts w:ascii="Times New Roman"/>
          <w:b w:val="false"/>
          <w:i w:val="false"/>
          <w:color w:val="000000"/>
          <w:sz w:val="28"/>
        </w:rPr>
        <w:t xml:space="preserve">
      Аталған инвестициялық жобаларды меншік нысанына қарамастан (квазимемлекеттік сектор немесе жеке инвесторлар) инвестициялық капиталды тарту арқылы ішінара жүзеге асыруға болады. </w:t>
      </w:r>
    </w:p>
    <w:bookmarkEnd w:id="97"/>
    <w:p>
      <w:pPr>
        <w:spacing w:after="0"/>
        <w:ind w:left="0"/>
        <w:jc w:val="both"/>
      </w:pPr>
      <w:r>
        <w:rPr>
          <w:rFonts w:ascii="Times New Roman"/>
          <w:b w:val="false"/>
          <w:i w:val="false"/>
          <w:color w:val="000000"/>
          <w:sz w:val="28"/>
        </w:rPr>
        <w:t>
      Осылайша, мемлекет газ тасымалдау инфрақұрылымын жаңғыртуды және сырттан инвестициялар тарту есебінен газ саласын дамытудың перспективалы жаңа жобаларын жүзеге асыра алады, бұл қазір елдің газ саласын одан әрі дамыту үшін өте қажет.</w:t>
      </w:r>
    </w:p>
    <w:p>
      <w:pPr>
        <w:spacing w:after="0"/>
        <w:ind w:left="0"/>
        <w:jc w:val="both"/>
      </w:pPr>
      <w:r>
        <w:rPr>
          <w:rFonts w:ascii="Times New Roman"/>
          <w:b w:val="false"/>
          <w:i w:val="false"/>
          <w:color w:val="000000"/>
          <w:sz w:val="28"/>
        </w:rPr>
        <w:t xml:space="preserve">
      Бұл үшін Қазақстан Республикасы Үкіметінің 2016 жылғы 14 қаңтардағы № 13 </w:t>
      </w:r>
      <w:r>
        <w:rPr>
          <w:rFonts w:ascii="Times New Roman"/>
          <w:b w:val="false"/>
          <w:i w:val="false"/>
          <w:color w:val="000000"/>
          <w:sz w:val="28"/>
        </w:rPr>
        <w:t>қаулысымен</w:t>
      </w:r>
      <w:r>
        <w:rPr>
          <w:rFonts w:ascii="Times New Roman"/>
          <w:b w:val="false"/>
          <w:i w:val="false"/>
          <w:color w:val="000000"/>
          <w:sz w:val="28"/>
        </w:rPr>
        <w:t xml:space="preserve"> бекітілген инвестициялық жобаларды іске асыруға арналған қызметтің басым түрлерінің тізбесін "газ саласы" деген бөліммен толықтыру қажет. Бұл бөлім газдандыруды, жаңа газ тасымалдау инфрақұрылымын салуды және жаңғыртуды, газды барлау, өндіру және өңдеу жөніндегі жаңа жобаларды іске асыруды көздейтін болады.</w:t>
      </w:r>
    </w:p>
    <w:p>
      <w:pPr>
        <w:spacing w:after="0"/>
        <w:ind w:left="0"/>
        <w:jc w:val="both"/>
      </w:pPr>
      <w:r>
        <w:rPr>
          <w:rFonts w:ascii="Times New Roman"/>
          <w:b w:val="false"/>
          <w:i w:val="false"/>
          <w:color w:val="000000"/>
          <w:sz w:val="28"/>
        </w:rPr>
        <w:t>
      Сондай-ақ ұлттық операторға инвесторлармен:</w:t>
      </w:r>
    </w:p>
    <w:bookmarkStart w:name="z101" w:id="98"/>
    <w:p>
      <w:pPr>
        <w:spacing w:after="0"/>
        <w:ind w:left="0"/>
        <w:jc w:val="both"/>
      </w:pPr>
      <w:r>
        <w:rPr>
          <w:rFonts w:ascii="Times New Roman"/>
          <w:b w:val="false"/>
          <w:i w:val="false"/>
          <w:color w:val="000000"/>
          <w:sz w:val="28"/>
        </w:rPr>
        <w:t>
      газ тасымалдау үшін – "тасымалда немесе төле";</w:t>
      </w:r>
    </w:p>
    <w:bookmarkEnd w:id="98"/>
    <w:p>
      <w:pPr>
        <w:spacing w:after="0"/>
        <w:ind w:left="0"/>
        <w:jc w:val="both"/>
      </w:pPr>
      <w:r>
        <w:rPr>
          <w:rFonts w:ascii="Times New Roman"/>
          <w:b w:val="false"/>
          <w:i w:val="false"/>
          <w:color w:val="000000"/>
          <w:sz w:val="28"/>
        </w:rPr>
        <w:t>
      газ сығымдаудың көрсетілетін қызметтері үшін – "сығымда немесе төле";</w:t>
      </w:r>
    </w:p>
    <w:p>
      <w:pPr>
        <w:spacing w:after="0"/>
        <w:ind w:left="0"/>
        <w:jc w:val="both"/>
      </w:pPr>
      <w:r>
        <w:rPr>
          <w:rFonts w:ascii="Times New Roman"/>
          <w:b w:val="false"/>
          <w:i w:val="false"/>
          <w:color w:val="000000"/>
          <w:sz w:val="28"/>
        </w:rPr>
        <w:t>
      газды өңдеу үшін – "газды өңдеуге бер немесе төле" талабымен газды тасымалдаудан, өңдеуден, өткізуден және газды сығымдауды қоса алғанда, ілеспе қызметтер көрсетуден түсетін кірістер есебінен инвестициялардың қайтарылуына кепілдік беретін келісімшарттарды жасасуға өкілеттік беру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тауарлық газдың ресурстық базасы: тауарлық газ өндірісін 42,1 млрд м³ дейін ұлғайту; газды барлау, өндіру, өңдеу және газ тасымалдайтын инфрақұрылым салу жобаларының инвестициялық тартымдылығын арттыру үшін шаралар әзірлеу;</w:t>
            </w:r>
          </w:p>
          <w:p>
            <w:pPr>
              <w:spacing w:after="20"/>
              <w:ind w:left="20"/>
              <w:jc w:val="both"/>
            </w:pPr>
            <w:r>
              <w:rPr>
                <w:rFonts w:ascii="Times New Roman"/>
                <w:b w:val="false"/>
                <w:i w:val="false"/>
                <w:color w:val="000000"/>
                <w:sz w:val="20"/>
              </w:rPr>
              <w:t>
2) ішкі нарық: Қазақстан Республикасының Президенті Қ.К. Тоқаевтың солтүстік өңірлерді газдандыру және халықты газдандырумен жалпы қамтуды 65 %-ға жеткізу жөніндегі тапсырмаларын ескере отырып, Газдандырудың бас схемасын өзектілендіру;</w:t>
            </w:r>
          </w:p>
          <w:p>
            <w:pPr>
              <w:spacing w:after="20"/>
              <w:ind w:left="20"/>
              <w:jc w:val="both"/>
            </w:pPr>
            <w:r>
              <w:rPr>
                <w:rFonts w:ascii="Times New Roman"/>
                <w:b w:val="false"/>
                <w:i w:val="false"/>
                <w:color w:val="000000"/>
                <w:sz w:val="20"/>
              </w:rPr>
              <w:t>
3) тасымалдау: газ тасымалдау инфрақұрылымының тозу деңгейін 25 %-ға дейін қысқарту, өткізу қабілетін газдандыру бойынша нысаналы көрсеткіштерді қамтамасыз ету үшін қажетті деңгейге дейін кеңейту;</w:t>
            </w:r>
          </w:p>
          <w:p>
            <w:pPr>
              <w:spacing w:after="20"/>
              <w:ind w:left="20"/>
              <w:jc w:val="both"/>
            </w:pPr>
            <w:r>
              <w:rPr>
                <w:rFonts w:ascii="Times New Roman"/>
                <w:b w:val="false"/>
                <w:i w:val="false"/>
                <w:color w:val="000000"/>
                <w:sz w:val="20"/>
              </w:rPr>
              <w:t>
4) мыналарды: а) қолдауды қажет ететін тұтынушылардың санаттары, ең алдымен халықтың әлеуметтік осал топтары үшін газ бағаларын тежеуді; б) газға нарықтық баға төлеуге қабілетті тұтынушылардың жаңа санаттарын енгізуді; в) ұлттық оператордың қаржылық орнықтылығын қамтамасыз ету үшін тарифтер мен бағаларды ұзақ мерзімді жоспарлауды және дефолттың алдын алу үшін мемлекеттік қолдау шараларын заңнамалық бекітуді ескере отырып, газға баға белгілеу моделін жетілдіру;</w:t>
            </w:r>
          </w:p>
          <w:p>
            <w:pPr>
              <w:spacing w:after="20"/>
              <w:ind w:left="20"/>
              <w:jc w:val="both"/>
            </w:pPr>
            <w:r>
              <w:rPr>
                <w:rFonts w:ascii="Times New Roman"/>
                <w:b w:val="false"/>
                <w:i w:val="false"/>
                <w:color w:val="000000"/>
                <w:sz w:val="20"/>
              </w:rPr>
              <w:t>
5) мұнай-газ химиясы: шикізаттың кепілдік берілген көлемін және оны мұнай-газ химиясы өндірістері орындарына тасымалдаудың тұрақты шарттарын ұсыну.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ресурстық базасын ұлғайту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жобалардан газ өндіруді және өңдеуді ұлғайту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1,15 млрд м³ шикі газды қайта өңдеу үшін Қашаған ГӨЗ салу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PSA (келісу бойынша), QazaqGaz (келісу бойынша), инвестор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 млрд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QazaqGaz-дың меншікті қаражаты/ қарыз қаражаты (қажет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жобалау туралы келісімдерге қол қою </w:t>
            </w:r>
          </w:p>
          <w:p>
            <w:pPr>
              <w:spacing w:after="20"/>
              <w:ind w:left="20"/>
              <w:jc w:val="both"/>
            </w:pPr>
            <w:r>
              <w:rPr>
                <w:rFonts w:ascii="Times New Roman"/>
                <w:b w:val="false"/>
                <w:i w:val="false"/>
                <w:color w:val="000000"/>
                <w:sz w:val="20"/>
              </w:rPr>
              <w:t>
(2а 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жобалау туралы келісім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жобалау туралы келісімдерге қол қою </w:t>
            </w:r>
          </w:p>
          <w:p>
            <w:pPr>
              <w:spacing w:after="20"/>
              <w:ind w:left="20"/>
              <w:jc w:val="both"/>
            </w:pPr>
            <w:r>
              <w:rPr>
                <w:rFonts w:ascii="Times New Roman"/>
                <w:b w:val="false"/>
                <w:i w:val="false"/>
                <w:color w:val="000000"/>
                <w:sz w:val="20"/>
              </w:rPr>
              <w:t>
(2б 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жобалау туралы келісім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ҚМГ стратегиялық әріптесімен бірлесіп Қаламқас-теңіз кен орнының газ қорларын игеру мүмкіндігін зерделеу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ҚМГ(келісу бойынша),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жаңа ГӨЗ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немесе қарыз қаражаты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кен орындарында газ өндірудің жаңа жобаларын іске қосу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 преференцияларын беру мүмкіндігін және газды пайдалану нұсқаларын (оның ішінде сутегі өндірісі үшін) ескере отырып, ҚМГ кен орындарының газ қорларын игеру жоспарларын айқындау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төртінші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(келісу бойынша), QazaqGaz (келісу бойынша), ЭМ, ҰЭМ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геологиялық барлау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QazaqGaz-дың тікелей келіссөздер құқығын іске асыру мүмкіндігін ескере отырып, МЖҚҚББ-дағы перспективалы газ учаскелерінің тізбесін айқындау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газ учаскелерінің тізбесі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мамыр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барлау, өндіру, өңдеу және жеткізуші газ тасымалдау инфрақұрылымын салу жобаларын ынталандыруға арналған преференциялар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барлау және өндіру жобалары үшін преференциялар, оның ішінде ЖМК шеңберінде фискалдық преференциялар беру мүмкіндігін қарау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СІМ, ҚШИКҚ (келісу бойынша),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кен орнынан 1 млрд м³ шикі газды өңдеу үшін "ҰИМТ" АЭА-ға қосу жолымен МӨЗ салу жобасына преференциялар беру мүмкіндігін қарау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ИИДМ, Қаржымині, СІМ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жаңа газ өңдеу зауытын салу жобасы үшін преференциялар беру мүмкіндігін қарау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ИИДМ, Қаржымині, СІМ, ҚМГ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газ ресурстарын ұлғайту мақсатында ГӨЗ және газды кешенді дайындау қондырғыларын (бұдан әрі – ГКДҚ) салудың барлық жаңа жобаларына АЭА преференцияларын қолдану мүмкіндігін қарау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СІМ, ИИДМ, ҚШИКҚ (келісу бойынша),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пайдаланушылардан газ сатып алу үшін бағаның ынталандырушы формуласын және оны жаңа газ жобаларына қолдану тетіктерін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(келісу бойынша), ҚМГ (келісу бойынша), ҚШИКҚ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газды сатып 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газ тапшылығын болдырмау үшін газ импортын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ресурстық базасының өсуін ынталандыру үшін заңнамаға өзгерістер енгізу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Қазақстан Республикасы Энергетика министрлігінің көмірсутектерді өндіруді есепке алудың ақпараттық жүйесіне деректер беретін шикі  газ  есептеуіштерін орнату мәселесін пысықтау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Kazenergy, жер қойнауын пайдаланушылар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Қабатқа айдалатын немесе алау етіп  нормадан көп жағылатын газды, сондай-ақ мұнай-газ кен орындарындағы бос газ кенжатындарын өндіру және өңдеу жөніндегі ЖМК преференциялары мен газ бағасының ынталандырушы формуласы ескерілетін ынталандырушы 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инфрақұрылымын дамыту және жаңғырту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жүйесінің жай-күйіне тәуелсіз техникалық аудит жүргізу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аудит</w:t>
            </w:r>
          </w:p>
          <w:p>
            <w:pPr>
              <w:spacing w:after="20"/>
              <w:ind w:left="20"/>
              <w:jc w:val="both"/>
            </w:pPr>
            <w:r>
              <w:rPr>
                <w:rFonts w:ascii="Times New Roman"/>
                <w:b w:val="false"/>
                <w:i w:val="false"/>
                <w:color w:val="000000"/>
                <w:sz w:val="20"/>
              </w:rPr>
              <w:t>
(желілік бөлік)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аудит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меншікті қаражаты есебінен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2021–2025 жылдар аралығындағы кезеңге арналған газ тасымалдау инфрақұрылымын кеңейту және жаңғырту бағдарламалары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Құрық ауылында АГТС орнатып, "Жаңаөзен – Ақтау" МГҚ-дан "Жетібай – Құрық" магистральдық бұрма газ құбырын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млрд тг (ЖСҚ-ға сәйкес нақты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меншікті қаражаты/қарыз қаражаты (қажет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БГП орнатып, Құрық ауылы маңындағы АГТС-тан жылы жағажай курорт аймағындағы Сарша мекені мен "Rixos Aktau" қонақүйіне дейін жоғары қысымды газ құбырын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млрд тг (ЖСҚ-ға сәйкес нақты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меншікті қаражаты/қарыз қаражаты (қажет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Жаңаөзен" МГҚ-ның 2-желісін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 млрд тг</w:t>
            </w:r>
          </w:p>
          <w:p>
            <w:pPr>
              <w:spacing w:after="20"/>
              <w:ind w:left="20"/>
              <w:jc w:val="both"/>
            </w:pPr>
            <w:r>
              <w:rPr>
                <w:rFonts w:ascii="Times New Roman"/>
                <w:b w:val="false"/>
                <w:i w:val="false"/>
                <w:color w:val="000000"/>
                <w:sz w:val="20"/>
              </w:rPr>
              <w:t>
(ЖСҚ-ға сәйкес нақты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Қордың меншікті қаражаты және 80 % QazaqGaz меншікті қаражаты/қарыз қаражаты (қажет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газ тасымалдау жүйесін күрделі жөндеу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млрд тг</w:t>
            </w:r>
          </w:p>
          <w:p>
            <w:pPr>
              <w:spacing w:after="20"/>
              <w:ind w:left="20"/>
              <w:jc w:val="both"/>
            </w:pPr>
            <w:r>
              <w:rPr>
                <w:rFonts w:ascii="Times New Roman"/>
                <w:b w:val="false"/>
                <w:i w:val="false"/>
                <w:color w:val="000000"/>
                <w:sz w:val="20"/>
              </w:rPr>
              <w:t>
(ЖСҚ-ға сәйкес нақты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меншікті қаражаты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"Мақат  – Солтүстік Кавказ" МГҚ - ға ұзындығы 130 км Ду 1020 мм резервтік газ құбырын (лупинг)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млрд тг</w:t>
            </w:r>
          </w:p>
          <w:p>
            <w:pPr>
              <w:spacing w:after="20"/>
              <w:ind w:left="20"/>
              <w:jc w:val="both"/>
            </w:pPr>
            <w:r>
              <w:rPr>
                <w:rFonts w:ascii="Times New Roman"/>
                <w:b w:val="false"/>
                <w:i w:val="false"/>
                <w:color w:val="000000"/>
                <w:sz w:val="20"/>
              </w:rPr>
              <w:t>
(ЖСҚ-ға сәйкес нақты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Қордың меншікті қаражаты және 80 % QazaqGaz меншікті қаражаты/қарыз қаражаты (қажет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ішкі нарықта тұтынудың өсу болжамын ескере отырып, газ тасымалдау инфрақұрылымын кеңейту жобалары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ББШ 2-ші желісін салу үшін қаржыландыру көздерін айқындау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инфрақұрылымын жаңғырту және кеңейту бағдарламасының 2-кезеңі үшін қаржыландыру көздерін айқындау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Қор (келісу бойынша)</w:t>
            </w:r>
          </w:p>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инфрақұрылымын жаңғыртудың 2-кезеңін іске асыруды жоспарлау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инфрақұрылымын жаңғыртудың 2-кезеңі жобаларының тізбесін нақтылау, тариф есебінен қаржыландыруды айқындау, қажет болған жағдайда республикалық бюджет пен "Самұрық-Қазына" АҚ қаражатын тарту.</w:t>
            </w:r>
          </w:p>
          <w:p>
            <w:pPr>
              <w:spacing w:after="20"/>
              <w:ind w:left="20"/>
              <w:jc w:val="both"/>
            </w:pPr>
            <w:r>
              <w:rPr>
                <w:rFonts w:ascii="Times New Roman"/>
                <w:b w:val="false"/>
                <w:i w:val="false"/>
                <w:color w:val="000000"/>
                <w:sz w:val="20"/>
              </w:rPr>
              <w:t>
Жобалардың алдын ала тізбесінде мыналар қамтылған:</w:t>
            </w:r>
          </w:p>
          <w:p>
            <w:pPr>
              <w:spacing w:after="20"/>
              <w:ind w:left="20"/>
              <w:jc w:val="both"/>
            </w:pPr>
            <w:r>
              <w:rPr>
                <w:rFonts w:ascii="Times New Roman"/>
                <w:b w:val="false"/>
                <w:i w:val="false"/>
                <w:color w:val="000000"/>
                <w:sz w:val="20"/>
              </w:rPr>
              <w:t>
сүйемелдеуші инфрақұрылым объектілерін (ГАА, БӨАжА және т.б.) жаңғырту;</w:t>
            </w:r>
          </w:p>
          <w:p>
            <w:pPr>
              <w:spacing w:after="20"/>
              <w:ind w:left="20"/>
              <w:jc w:val="both"/>
            </w:pPr>
            <w:r>
              <w:rPr>
                <w:rFonts w:ascii="Times New Roman"/>
                <w:b w:val="false"/>
                <w:i w:val="false"/>
                <w:color w:val="000000"/>
                <w:sz w:val="20"/>
              </w:rPr>
              <w:t xml:space="preserve">
газ тасымалдауда қолданылатын, 75 %-дан астам тозған МГҚ учаскелеріне ҚІД жүргізу және жөндеу ("ОАО" МГҚ, </w:t>
            </w:r>
          </w:p>
          <w:p>
            <w:pPr>
              <w:spacing w:after="20"/>
              <w:ind w:left="20"/>
              <w:jc w:val="both"/>
            </w:pPr>
            <w:r>
              <w:rPr>
                <w:rFonts w:ascii="Times New Roman"/>
                <w:b w:val="false"/>
                <w:i w:val="false"/>
                <w:color w:val="000000"/>
                <w:sz w:val="20"/>
              </w:rPr>
              <w:t>
"Бұхара – Орал" МГҚ, "СОН" МГҚ, "МСК" МГҚ, "БГА – ТБА" МГҚ, "Газли – Шымкент" МГҚ, "Окарем – Бейнеу" МГҚ);</w:t>
            </w:r>
          </w:p>
          <w:p>
            <w:pPr>
              <w:spacing w:after="20"/>
              <w:ind w:left="20"/>
              <w:jc w:val="both"/>
            </w:pPr>
            <w:r>
              <w:rPr>
                <w:rFonts w:ascii="Times New Roman"/>
                <w:b w:val="false"/>
                <w:i w:val="false"/>
                <w:color w:val="000000"/>
                <w:sz w:val="20"/>
              </w:rPr>
              <w:t>
сүйемелдеуші инфрақұрылым объектілерін (ГАА, БӨАжА және т.б.) жаңғырту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 ЭМ, ҰЭМ, Қаржымині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меншікті қаражаты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тұрғыдан осал топтарын қорғауды ескере отырып, газға баға белгілеудің жаңа тәсілдері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тұрғыдан осал топтарын қорғаудың тиімді жүйесін және ішкі нарықта тауарлық газ бағасын одан әрі субсидиялау бойынша QazaqGaz мүмкіндіктерін ескере отырып, газға баға белгілеудің жаңа тәсілдерін іске асыру мақсатында заңнамаға өзгерістер енгізу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баға белгілеудің жаңа тәсілдерін іске асыру мақсатында заңнамаға мыналарды көздейтін өзгерістер енгізу: а) газ бағасын тежеу саясаты жүзеге асырылатын жаңа санаттарды енгізу: атаулы әлеуметтік көмек және тұрғын үй көмегін алатын халықтың әлеуметтік тұрғыдан осал топтары;</w:t>
            </w:r>
          </w:p>
          <w:p>
            <w:pPr>
              <w:spacing w:after="20"/>
              <w:ind w:left="20"/>
              <w:jc w:val="both"/>
            </w:pPr>
            <w:r>
              <w:rPr>
                <w:rFonts w:ascii="Times New Roman"/>
                <w:b w:val="false"/>
                <w:i w:val="false"/>
                <w:color w:val="000000"/>
                <w:sz w:val="20"/>
              </w:rPr>
              <w:t>
б) газдың нарықтық бағасын төлеуге қабілетті тұтынушылардың жаңа санаттарын енгізу, оның ішінде ірі коммерциялық тұтынушылар және цифрлық майнингті жүзеге асыратын кәсіпорындар;</w:t>
            </w:r>
          </w:p>
          <w:p>
            <w:pPr>
              <w:spacing w:after="20"/>
              <w:ind w:left="20"/>
              <w:jc w:val="both"/>
            </w:pPr>
            <w:r>
              <w:rPr>
                <w:rFonts w:ascii="Times New Roman"/>
                <w:b w:val="false"/>
                <w:i w:val="false"/>
                <w:color w:val="000000"/>
                <w:sz w:val="20"/>
              </w:rPr>
              <w:t>
в) әрбір санат үшін тауарлық газ бағасын белгілеу  тәртібін (формула) айқындау;</w:t>
            </w:r>
          </w:p>
          <w:p>
            <w:pPr>
              <w:spacing w:after="20"/>
              <w:ind w:left="20"/>
              <w:jc w:val="both"/>
            </w:pPr>
            <w:r>
              <w:rPr>
                <w:rFonts w:ascii="Times New Roman"/>
                <w:b w:val="false"/>
                <w:i w:val="false"/>
                <w:color w:val="000000"/>
                <w:sz w:val="20"/>
              </w:rPr>
              <w:t>
г) жылына 2 рет:</w:t>
            </w:r>
          </w:p>
          <w:p>
            <w:pPr>
              <w:spacing w:after="20"/>
              <w:ind w:left="20"/>
              <w:jc w:val="both"/>
            </w:pPr>
            <w:r>
              <w:rPr>
                <w:rFonts w:ascii="Times New Roman"/>
                <w:b w:val="false"/>
                <w:i w:val="false"/>
                <w:color w:val="000000"/>
                <w:sz w:val="20"/>
              </w:rPr>
              <w:t>
МГҚ-мен газ тасымалдау тарифтері өскен кезде;</w:t>
            </w:r>
          </w:p>
          <w:p>
            <w:pPr>
              <w:spacing w:after="20"/>
              <w:ind w:left="20"/>
              <w:jc w:val="both"/>
            </w:pPr>
            <w:r>
              <w:rPr>
                <w:rFonts w:ascii="Times New Roman"/>
                <w:b w:val="false"/>
                <w:i w:val="false"/>
                <w:color w:val="000000"/>
                <w:sz w:val="20"/>
              </w:rPr>
              <w:t xml:space="preserve">
"Газ және газбен жабдықтау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қолданыстағы ережелеріне сәйкес 1 шілдеден бастап түзету мүмкіндігін ескере отырып, ұзақ мерзімді кезеңге арналған шекті көтерме бағаларды бекіту; </w:t>
            </w:r>
          </w:p>
          <w:p>
            <w:pPr>
              <w:spacing w:after="20"/>
              <w:ind w:left="20"/>
              <w:jc w:val="both"/>
            </w:pPr>
            <w:r>
              <w:rPr>
                <w:rFonts w:ascii="Times New Roman"/>
                <w:b w:val="false"/>
                <w:i w:val="false"/>
                <w:color w:val="000000"/>
                <w:sz w:val="20"/>
              </w:rPr>
              <w:t>
д) МГҚ мен газ тарату жүйесі арқылы газды тасымалдауға бекітілген тарифті оның қолданылу мерзімі өткенге дейін өзгерту негіздерін кеңейту;</w:t>
            </w:r>
          </w:p>
          <w:p>
            <w:pPr>
              <w:spacing w:after="20"/>
              <w:ind w:left="20"/>
              <w:jc w:val="both"/>
            </w:pPr>
            <w:r>
              <w:rPr>
                <w:rFonts w:ascii="Times New Roman"/>
                <w:b w:val="false"/>
                <w:i w:val="false"/>
                <w:color w:val="000000"/>
                <w:sz w:val="20"/>
              </w:rPr>
              <w:t xml:space="preserve">
е) күнтізбелік бір жыл ішінде шекті көтерме сауда бағаларының көтерілуін 15 %-ға шектеуді алып тастау; </w:t>
            </w:r>
          </w:p>
          <w:p>
            <w:pPr>
              <w:spacing w:after="20"/>
              <w:ind w:left="20"/>
              <w:jc w:val="both"/>
            </w:pPr>
            <w:r>
              <w:rPr>
                <w:rFonts w:ascii="Times New Roman"/>
                <w:b w:val="false"/>
                <w:i w:val="false"/>
                <w:color w:val="000000"/>
                <w:sz w:val="20"/>
              </w:rPr>
              <w:t>
ж) тарифтік сметаға облигациялар және басқа да кредиттік құралдар түріндегі қарыз қаражатын қосу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 мен бағаларға қысымды төмендету үшін газ тасымалдау инфрақұрылымын кеңейту және жаңғырту жобаларына арналған преференциялар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 мен бағаларға қысымды төмендету үшін газ тасымалдау инфрақұрылымын кеңейту және жаңғырту жобаларының өзін-өзі ақтауы кезеңіне фискалдық жеңілдіктер беру мүмкіндігін қарау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ҰЭМ, </w:t>
            </w:r>
          </w:p>
          <w:p>
            <w:pPr>
              <w:spacing w:after="20"/>
              <w:ind w:left="20"/>
              <w:jc w:val="both"/>
            </w:pPr>
            <w:r>
              <w:rPr>
                <w:rFonts w:ascii="Times New Roman"/>
                <w:b w:val="false"/>
                <w:i w:val="false"/>
                <w:color w:val="000000"/>
                <w:sz w:val="20"/>
              </w:rPr>
              <w:t>Қаржымині,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Газдандыруды дамыту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Газдандырудың 2030 жылға дейінгі бас схемасын өзектілендіру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Газдандырудың бас схемасын өзектілендіру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газдандырудың 2030 жылға дейінгі бас схемасы шеңберінде Қазақстанның солтүстік облыстарын газдандыру нұсқаларын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Қор,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объектілері мен тарату желілерін салу бюджеті мен функцияларын ЖАО-дан QazaqGaz-ға беру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шеңберінде газдандырудың бас схемасын іске асыруға арналған бюджет қаражатын QazaqGaz-ға бағыттау тетігін айқындау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ҰЭМ,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генерациясының үлесін 2030 жылға қарай сағатына 33 млрд кВт-қа дейін ұлғайту (жалпы энергия теңгерімінде 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генерациясы бойынша мақсаттарға қол жеткізу үшін қуаттарды, газ көлемін, газ тасымалдау және газ тарату инфрақұрылымын жоспарлау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энергетикалық желіні дамыту жоспары шеңберінде газ генерациясы бойынша мақсаттарға қол жеткізу үшін жол картасын жасай отырып, қуаттарды, газ көлемін және талап етілетін инфрақұрылымды келісу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жол картасы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екінші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Қор (келісу бойынша), QazaqGaz (келісу бойынша), KEGOC (келісу бойынша), Самұрық-Энерго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1000 МВт бу-газ электр қондырғысын (бұдан әрі – БГҚ) салу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1000 МВт БГҚ салуға алдын ала техникалық-экономикалық негіздемені (бұдан әрі – алдын ала ТЭН)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ТЭН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екінші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QazaqGaz акциялары пакетінің 25 % IPO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0"/>
              </w:rPr>
              <w:t>қаулысына</w:t>
            </w:r>
            <w:r>
              <w:rPr>
                <w:rFonts w:ascii="Times New Roman"/>
                <w:b w:val="false"/>
                <w:i w:val="false"/>
                <w:color w:val="000000"/>
                <w:sz w:val="20"/>
              </w:rPr>
              <w:t xml:space="preserve"> QazaqGaz акциялары пакетінің 25 %-ын стратегиялық объектілер тізбесінен алып тастау бөлігінде өзгеріс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Үкіметінің қаулысы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Қаржымині, ҰҚК (келісу бойынша), Қор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"Жекешелендірудің 2021–2025 жылдарға арналған кейбір мәселелері туралы" Қазақстан Республикасы Үкіметінің 2020 жылғы 29 желтоқсандағы № 908 </w:t>
            </w:r>
            <w:r>
              <w:rPr>
                <w:rFonts w:ascii="Times New Roman"/>
                <w:b w:val="false"/>
                <w:i w:val="false"/>
                <w:color w:val="000000"/>
                <w:sz w:val="20"/>
              </w:rPr>
              <w:t>қаулысына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QazaqGaz акцияларының пакетінің 25 %-ын ІРО-ға шығару бөлігінде өзгеріс енгізу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Үкіметінің қаулысы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ЭМ, ҰЭМ, ҰҚК (келісу бойынша), Қор (келісу бойынша),</w:t>
            </w:r>
          </w:p>
          <w:p>
            <w:pPr>
              <w:spacing w:after="20"/>
              <w:ind w:left="20"/>
              <w:jc w:val="both"/>
            </w:pPr>
            <w:r>
              <w:rPr>
                <w:rFonts w:ascii="Times New Roman"/>
                <w:b w:val="false"/>
                <w:i w:val="false"/>
                <w:color w:val="000000"/>
                <w:sz w:val="20"/>
              </w:rPr>
              <w:t>
QazaqGaz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акцияларын бастапқы жария орналастыруды (IPO) дайындау және іске асыру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(келісу бойынша), Қор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 тартқаннан кейін нақтылануға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есебінен</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 xml:space="preserve"> Техникалық аудит нәтижесі бойынша МГҚ желілік бөлігінің жаңғырту жоспары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Ескертпе:</w:t>
      </w:r>
    </w:p>
    <w:bookmarkEnd w:id="99"/>
    <w:bookmarkStart w:name="z103" w:id="100"/>
    <w:p>
      <w:pPr>
        <w:spacing w:after="0"/>
        <w:ind w:left="0"/>
        <w:jc w:val="both"/>
      </w:pPr>
      <w:r>
        <w:rPr>
          <w:rFonts w:ascii="Times New Roman"/>
          <w:b w:val="false"/>
          <w:i w:val="false"/>
          <w:color w:val="000000"/>
          <w:sz w:val="28"/>
        </w:rPr>
        <w:t xml:space="preserve">
      "Қашаған кен орнының шикізаты базасында қуаты жылына 1,15 млрд м³ газ өңдеу зауытын салу" және "Инвестициялар тарту есебінен Түркістан облысында қуаты 350 МВт БГҚ салу" іс-шаралары Қазақстан Республикасы Үкіметінің 2021 жылғы 12 қазандағы № 730 қаулысымен бекітілген "Қазақстандықтардың әл-ауқатын арттыруға бағытталған орнықты экономикалық өсу" ұлттық </w:t>
      </w:r>
      <w:r>
        <w:rPr>
          <w:rFonts w:ascii="Times New Roman"/>
          <w:b w:val="false"/>
          <w:i w:val="false"/>
          <w:color w:val="000000"/>
          <w:sz w:val="28"/>
        </w:rPr>
        <w:t>жобасында</w:t>
      </w:r>
      <w:r>
        <w:rPr>
          <w:rFonts w:ascii="Times New Roman"/>
          <w:b w:val="false"/>
          <w:i w:val="false"/>
          <w:color w:val="000000"/>
          <w:sz w:val="28"/>
        </w:rPr>
        <w:t xml:space="preserve"> көзделген.</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Аббревиатуралардың толық жазылуы:</w:t>
      </w:r>
    </w:p>
    <w:bookmarkEnd w:id="101"/>
    <w:p>
      <w:pPr>
        <w:spacing w:after="0"/>
        <w:ind w:left="0"/>
        <w:jc w:val="both"/>
      </w:pPr>
      <w:r>
        <w:rPr>
          <w:rFonts w:ascii="Times New Roman"/>
          <w:b w:val="false"/>
          <w:i w:val="false"/>
          <w:color w:val="000000"/>
          <w:sz w:val="28"/>
        </w:rPr>
        <w:t>
      АГТС – автоматтандырылған газ таратушы станциялар;</w:t>
      </w:r>
    </w:p>
    <w:p>
      <w:pPr>
        <w:spacing w:after="0"/>
        <w:ind w:left="0"/>
        <w:jc w:val="both"/>
      </w:pPr>
      <w:r>
        <w:rPr>
          <w:rFonts w:ascii="Times New Roman"/>
          <w:b w:val="false"/>
          <w:i w:val="false"/>
          <w:color w:val="000000"/>
          <w:sz w:val="28"/>
        </w:rPr>
        <w:t>
      Арселор – "ArcelorMittal" акционерлік қоғамы;</w:t>
      </w:r>
    </w:p>
    <w:p>
      <w:pPr>
        <w:spacing w:after="0"/>
        <w:ind w:left="0"/>
        <w:jc w:val="both"/>
      </w:pPr>
      <w:r>
        <w:rPr>
          <w:rFonts w:ascii="Times New Roman"/>
          <w:b w:val="false"/>
          <w:i w:val="false"/>
          <w:color w:val="000000"/>
          <w:sz w:val="28"/>
        </w:rPr>
        <w:t>
      АЭА – арнайы экономикалық аймақ;</w:t>
      </w:r>
    </w:p>
    <w:p>
      <w:pPr>
        <w:spacing w:after="0"/>
        <w:ind w:left="0"/>
        <w:jc w:val="both"/>
      </w:pPr>
      <w:r>
        <w:rPr>
          <w:rFonts w:ascii="Times New Roman"/>
          <w:b w:val="false"/>
          <w:i w:val="false"/>
          <w:color w:val="000000"/>
          <w:sz w:val="28"/>
        </w:rPr>
        <w:t>
      "БГА – ТБА" МГҚ – "Бұхара газды ауданы – Ташкент – Бішкек – Алматы" магистралдық газ құбыры;</w:t>
      </w:r>
    </w:p>
    <w:p>
      <w:pPr>
        <w:spacing w:after="0"/>
        <w:ind w:left="0"/>
        <w:jc w:val="both"/>
      </w:pPr>
      <w:r>
        <w:rPr>
          <w:rFonts w:ascii="Times New Roman"/>
          <w:b w:val="false"/>
          <w:i w:val="false"/>
          <w:color w:val="000000"/>
          <w:sz w:val="28"/>
        </w:rPr>
        <w:t>
      БӨАжА – бақылау-өлшеу аспаптар және автоматика;</w:t>
      </w:r>
    </w:p>
    <w:p>
      <w:pPr>
        <w:spacing w:after="0"/>
        <w:ind w:left="0"/>
        <w:jc w:val="both"/>
      </w:pPr>
      <w:r>
        <w:rPr>
          <w:rFonts w:ascii="Times New Roman"/>
          <w:b w:val="false"/>
          <w:i w:val="false"/>
          <w:color w:val="000000"/>
          <w:sz w:val="28"/>
        </w:rPr>
        <w:t>
      ГАА – газ айдайтын агрегат;</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ЖЭО – жылу электр орталығы;</w:t>
      </w:r>
    </w:p>
    <w:p>
      <w:pPr>
        <w:spacing w:after="0"/>
        <w:ind w:left="0"/>
        <w:jc w:val="both"/>
      </w:pPr>
      <w:r>
        <w:rPr>
          <w:rFonts w:ascii="Times New Roman"/>
          <w:b w:val="false"/>
          <w:i w:val="false"/>
          <w:color w:val="000000"/>
          <w:sz w:val="28"/>
        </w:rPr>
        <w:t>
      ЖІӨ – жалпы ішкі өнім;</w:t>
      </w:r>
    </w:p>
    <w:p>
      <w:pPr>
        <w:spacing w:after="0"/>
        <w:ind w:left="0"/>
        <w:jc w:val="both"/>
      </w:pPr>
      <w:r>
        <w:rPr>
          <w:rFonts w:ascii="Times New Roman"/>
          <w:b w:val="false"/>
          <w:i w:val="false"/>
          <w:color w:val="000000"/>
          <w:sz w:val="28"/>
        </w:rPr>
        <w:t xml:space="preserve">
      ЖСҚ – жобалау-сметалық құжаттама; </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xml:space="preserve">
      Қаржымині – Қазақстан Республикасының Қаржы министрлігі; </w:t>
      </w:r>
    </w:p>
    <w:p>
      <w:pPr>
        <w:spacing w:after="0"/>
        <w:ind w:left="0"/>
        <w:jc w:val="both"/>
      </w:pPr>
      <w:r>
        <w:rPr>
          <w:rFonts w:ascii="Times New Roman"/>
          <w:b w:val="false"/>
          <w:i w:val="false"/>
          <w:color w:val="000000"/>
          <w:sz w:val="28"/>
        </w:rPr>
        <w:t>
      Қазақмыс – "Қазақмыс" корпорациясы;</w:t>
      </w:r>
    </w:p>
    <w:p>
      <w:pPr>
        <w:spacing w:after="0"/>
        <w:ind w:left="0"/>
        <w:jc w:val="both"/>
      </w:pPr>
      <w:r>
        <w:rPr>
          <w:rFonts w:ascii="Times New Roman"/>
          <w:b w:val="false"/>
          <w:i w:val="false"/>
          <w:color w:val="000000"/>
          <w:sz w:val="28"/>
        </w:rPr>
        <w:t>
      Қор – "Самұрық-Қазына" ұлттық әл-ауқат қоры" акционерлік қоғамы;</w:t>
      </w:r>
    </w:p>
    <w:p>
      <w:pPr>
        <w:spacing w:after="0"/>
        <w:ind w:left="0"/>
        <w:jc w:val="both"/>
      </w:pPr>
      <w:r>
        <w:rPr>
          <w:rFonts w:ascii="Times New Roman"/>
          <w:b w:val="false"/>
          <w:i w:val="false"/>
          <w:color w:val="000000"/>
          <w:sz w:val="28"/>
        </w:rPr>
        <w:t>
      ҚШИКҚ – "Қазақстан шетелдік инвесторлар кеңесі" қауымдастығы;</w:t>
      </w:r>
    </w:p>
    <w:p>
      <w:pPr>
        <w:spacing w:after="0"/>
        <w:ind w:left="0"/>
        <w:jc w:val="both"/>
      </w:pPr>
      <w:r>
        <w:rPr>
          <w:rFonts w:ascii="Times New Roman"/>
          <w:b w:val="false"/>
          <w:i w:val="false"/>
          <w:color w:val="000000"/>
          <w:sz w:val="28"/>
        </w:rPr>
        <w:t>
      ҚІД – құбырішілік диагностика;</w:t>
      </w:r>
    </w:p>
    <w:p>
      <w:pPr>
        <w:spacing w:after="0"/>
        <w:ind w:left="0"/>
        <w:jc w:val="both"/>
      </w:pPr>
      <w:r>
        <w:rPr>
          <w:rFonts w:ascii="Times New Roman"/>
          <w:b w:val="false"/>
          <w:i w:val="false"/>
          <w:color w:val="000000"/>
          <w:sz w:val="28"/>
        </w:rPr>
        <w:t>
      МГҚ – магистральдық газ құбыры;</w:t>
      </w:r>
    </w:p>
    <w:p>
      <w:pPr>
        <w:spacing w:after="0"/>
        <w:ind w:left="0"/>
        <w:jc w:val="both"/>
      </w:pPr>
      <w:r>
        <w:rPr>
          <w:rFonts w:ascii="Times New Roman"/>
          <w:b w:val="false"/>
          <w:i w:val="false"/>
          <w:color w:val="000000"/>
          <w:sz w:val="28"/>
        </w:rPr>
        <w:t>
      МЖҚҚББ – Мемлекеттік жер қойнауы қорын басқару бағдарламасы;</w:t>
      </w:r>
    </w:p>
    <w:p>
      <w:pPr>
        <w:spacing w:after="0"/>
        <w:ind w:left="0"/>
        <w:jc w:val="both"/>
      </w:pPr>
      <w:r>
        <w:rPr>
          <w:rFonts w:ascii="Times New Roman"/>
          <w:b w:val="false"/>
          <w:i w:val="false"/>
          <w:color w:val="000000"/>
          <w:sz w:val="28"/>
        </w:rPr>
        <w:t>
      "МСК" МГҚ – "Мақат – Солтүстік Кавказ" магистральдық газ құбыры;</w:t>
      </w:r>
    </w:p>
    <w:p>
      <w:pPr>
        <w:spacing w:after="0"/>
        <w:ind w:left="0"/>
        <w:jc w:val="both"/>
      </w:pPr>
      <w:r>
        <w:rPr>
          <w:rFonts w:ascii="Times New Roman"/>
          <w:b w:val="false"/>
          <w:i w:val="false"/>
          <w:color w:val="000000"/>
          <w:sz w:val="28"/>
        </w:rPr>
        <w:t>
      "ОАО" МГҚ – "Орта Азия – Орталық" магистральдық газ құбыры;</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"СОН" МГҚ – "Союз – Оренбург – Новопсков" магистралдық газ құбыры;</w:t>
      </w:r>
    </w:p>
    <w:p>
      <w:pPr>
        <w:spacing w:after="0"/>
        <w:ind w:left="0"/>
        <w:jc w:val="both"/>
      </w:pPr>
      <w:r>
        <w:rPr>
          <w:rFonts w:ascii="Times New Roman"/>
          <w:b w:val="false"/>
          <w:i w:val="false"/>
          <w:color w:val="000000"/>
          <w:sz w:val="28"/>
        </w:rPr>
        <w:t>
      Самұрық-Энерго – "Самұрық-Энерго" акционерлік қоғамы;</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ТЭН – техникалық-экономикалық негіздеме;</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"ҰИМТ" АЭА – "Ұлттық индустриялық мұнай-химия технопаркі" арнайы экономикалық аймағы;</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xml:space="preserve">
      ERG – Eurasian Resources Group; </w:t>
      </w:r>
    </w:p>
    <w:p>
      <w:pPr>
        <w:spacing w:after="0"/>
        <w:ind w:left="0"/>
        <w:jc w:val="both"/>
      </w:pPr>
      <w:r>
        <w:rPr>
          <w:rFonts w:ascii="Times New Roman"/>
          <w:b w:val="false"/>
          <w:i w:val="false"/>
          <w:color w:val="000000"/>
          <w:sz w:val="28"/>
        </w:rPr>
        <w:t>
      Kazenergy – "Kazenergy" Қазақстан мұнай-газ және энергетика кешені ұйымдарының қауымдастығы" заңды тұлғалар бірлестігі;</w:t>
      </w:r>
    </w:p>
    <w:p>
      <w:pPr>
        <w:spacing w:after="0"/>
        <w:ind w:left="0"/>
        <w:jc w:val="both"/>
      </w:pPr>
      <w:r>
        <w:rPr>
          <w:rFonts w:ascii="Times New Roman"/>
          <w:b w:val="false"/>
          <w:i w:val="false"/>
          <w:color w:val="000000"/>
          <w:sz w:val="28"/>
        </w:rPr>
        <w:t>
      KEGOC – "Kazakhstan Electricity Grid Operating Company" акционерлік қоғамы;</w:t>
      </w:r>
    </w:p>
    <w:p>
      <w:pPr>
        <w:spacing w:after="0"/>
        <w:ind w:left="0"/>
        <w:jc w:val="both"/>
      </w:pPr>
      <w:r>
        <w:rPr>
          <w:rFonts w:ascii="Times New Roman"/>
          <w:b w:val="false"/>
          <w:i w:val="false"/>
          <w:color w:val="000000"/>
          <w:sz w:val="28"/>
        </w:rPr>
        <w:t>
      PSA – "PSA" жауапкершілігі шектеулі серіктестігі;</w:t>
      </w:r>
    </w:p>
    <w:p>
      <w:pPr>
        <w:spacing w:after="0"/>
        <w:ind w:left="0"/>
        <w:jc w:val="both"/>
      </w:pPr>
      <w:r>
        <w:rPr>
          <w:rFonts w:ascii="Times New Roman"/>
          <w:b w:val="false"/>
          <w:i w:val="false"/>
          <w:color w:val="000000"/>
          <w:sz w:val="28"/>
        </w:rPr>
        <w:t>
      QazaqGaz – "QazaqGaz" ұлттық компаниясы"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