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67de" w14:textId="1c16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таңбалауда қолданылатын бақылау (сәйкестендіру) белгісі, сәйкестендіру құралы құнының шекті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18 шiлдедегi № 498 қаулысы. Күші жойылды - Қазақстан Республикасы Үкіметінің 2023 жылғы 29 тамыздағы № 731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29.08.2023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11-3)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Дәрілік заттарды таңбалауда қолданылатын бақылау (сәйкестендіру) белгісі, сәйкестендіру құралы құнының шекті мөлшері бір бірлігі үшін қосылған құн салығынсыз 2,40 теңге мөлшерінде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алпыс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