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db482" w14:textId="aedb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жылғы 13 маусымдағы Қазақстан Республикасының Үкіметі мен Тәжікстан Республикасының Үкіметі арасындағы білім беру саласындағы ынтымақтастық туралы келісімге өзгерістер енгізу туралы хаттамаға қол қою туралы" Қазақстан Республикасы Үкіметінің 2022 жылғы 5 сәуірдегі № 190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2022 жылғы 10 тамыздағы № 549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"2000 жылғы 13 маусымдағы Қазақстан Республикасының Үкіметі мен Тәжікстан Республикасының Үкіметі арасындағы білім беру саласындағы ынтымақтастық туралы келісімге өзгерістер енгізу туралы хаттамаға қол қою туралы" Қазақстан Республикасы Үкіметінің 2022 жылғы 5 сәуірдегі № 190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 Қазақстан Республикасының Ғылым және жоғары білім министрі Саясат Нұрбекке 2000 жылғы 13 маусымдағы Қазақстан Республикасының Үкіметі мен Тәжікстан Республикасының Үкіметі арасындағы білім беру саласындағы ынтымақтастық туралы келісімге өзгерістер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5"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