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8789" w14:textId="7328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"Шетелде кадрлар даярлау жөніндегі республикалық комиссия туралы" Қазақстан Республикасы Президентінің 2000 жылғы 12 қазандағы № 470 Жарлығына өзгерістер мен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12 тамыздағы № 556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"Шетелде кадрлар даярлау жөніндегі республикалық комиссия туралы" Қазақстан Республикасы Президентінің 2000 жылғы 12 қазандағы № 470 Жарлығына өзгерістер мен толықтыру енгізу туралы" Қазақстан Республикасының Президенті Жарлығының 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"Шетелде кадрлар даярлау жөніндегі республикалық комиссия туралы" Қазақстан Республикасы Президентінің 2000 жылғы 12 қазандағы № 470 Жарлығына өзгерістер мен толықтыру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"Шетелде кадрлар даярлау жөніндегі республикалық комиссия туралы" Қазақстан Республикасы Президентінің 2000 жылғы 12 қазандағы № 470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Шетелде кадрлар даярлау жөніндегі республикалық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Республикалық комиссияның міндеттері";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Республикалық комиссияның ұйымдастырылуы мен қызметінің тәртібі";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Республикалық комиссия қызметінің тоқтатылу тәртібі";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Шетелде кадрлар даярлау жөнiндегi республикалық комиссияның құрамында: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Сыртқы істер министрі"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Оқу-ағарту министрі".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