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8d8a" w14:textId="dcd8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Павлодар облысының мәдениет, тілдерді дамыту және архив ісі басқармасының "Павлодар облыстық көркемсурет музейі" коммуналдық мемлекеттік қазыналық кәсіпорнына Нағымбек Нұрмұхаммедовтің есімін беру және Павлодар облысының кейбір коммуналдық мемлекеттік білім беру мекемелерінің атауын өзгерту туралы</w:t>
      </w:r>
    </w:p>
    <w:p>
      <w:pPr>
        <w:spacing w:after="0"/>
        <w:ind w:left="0"/>
        <w:jc w:val="both"/>
      </w:pPr>
      <w:r>
        <w:rPr>
          <w:rFonts w:ascii="Times New Roman"/>
          <w:b w:val="false"/>
          <w:i w:val="false"/>
          <w:color w:val="000000"/>
          <w:sz w:val="28"/>
        </w:rPr>
        <w:t>Қазақстан Республикасы Үкіметінің 2022 жылғы 24 тамыздағы № 599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облысы әкімдігінің Павлодар облысының мәдениет, тілдерді дамыту және архив ісі басқармасының "Павлодар облыстық көркемсурет музейі" коммуналдық мемлекеттік қазыналық кәсіпорнына Нағымбек Нұрмұхаммедовтің есімі берілсін.</w:t>
      </w:r>
    </w:p>
    <w:bookmarkEnd w:id="1"/>
    <w:bookmarkStart w:name="z3" w:id="2"/>
    <w:p>
      <w:pPr>
        <w:spacing w:after="0"/>
        <w:ind w:left="0"/>
        <w:jc w:val="both"/>
      </w:pPr>
      <w:r>
        <w:rPr>
          <w:rFonts w:ascii="Times New Roman"/>
          <w:b w:val="false"/>
          <w:i w:val="false"/>
          <w:color w:val="000000"/>
          <w:sz w:val="28"/>
        </w:rPr>
        <w:t>
      2. Мына ұйымдардың атауы өзгертілсін:</w:t>
      </w:r>
    </w:p>
    <w:bookmarkEnd w:id="2"/>
    <w:bookmarkStart w:name="z4" w:id="3"/>
    <w:p>
      <w:pPr>
        <w:spacing w:after="0"/>
        <w:ind w:left="0"/>
        <w:jc w:val="both"/>
      </w:pPr>
      <w:r>
        <w:rPr>
          <w:rFonts w:ascii="Times New Roman"/>
          <w:b w:val="false"/>
          <w:i w:val="false"/>
          <w:color w:val="000000"/>
          <w:sz w:val="28"/>
        </w:rPr>
        <w:t>
      1) Павлодар облысының білім беру басқармасы Успен ауданы білім беру бөлімінің "№ 1 Успен жалпы орта білім беру мектебі" коммуналдық мемлекеттік мекемесі – Павлодар облысының білім беру басқармасы Успен ауданы білім беру бөлімінің "Ахмет Байтұрсынұлы атындағы жалпы орта білім беру мектебі" коммуналдық мемлекеттік мекемесі;</w:t>
      </w:r>
    </w:p>
    <w:bookmarkEnd w:id="3"/>
    <w:bookmarkStart w:name="z5" w:id="4"/>
    <w:p>
      <w:pPr>
        <w:spacing w:after="0"/>
        <w:ind w:left="0"/>
        <w:jc w:val="both"/>
      </w:pPr>
      <w:r>
        <w:rPr>
          <w:rFonts w:ascii="Times New Roman"/>
          <w:b w:val="false"/>
          <w:i w:val="false"/>
          <w:color w:val="000000"/>
          <w:sz w:val="28"/>
        </w:rPr>
        <w:t>
      2) Павлодар облысының білім беру басқармасы Успен ауданы білім беру бөлімінің "№ 2 Успен жалпы орта білім беру мектебі" коммуналдық мемлекеттік мекемесі – Павлодар облысының білім беру басқармасы Успен ауданы білім беру бөлімінің "Мағжан Жұмабаев атындағы жалпы орта білім беру мектебі" коммуналдық мемлекеттік мекемесі;</w:t>
      </w:r>
    </w:p>
    <w:bookmarkEnd w:id="4"/>
    <w:bookmarkStart w:name="z6" w:id="5"/>
    <w:p>
      <w:pPr>
        <w:spacing w:after="0"/>
        <w:ind w:left="0"/>
        <w:jc w:val="both"/>
      </w:pPr>
      <w:r>
        <w:rPr>
          <w:rFonts w:ascii="Times New Roman"/>
          <w:b w:val="false"/>
          <w:i w:val="false"/>
          <w:color w:val="000000"/>
          <w:sz w:val="28"/>
        </w:rPr>
        <w:t>
      3) Павлодар облысының білім беру басқармасы Успен ауданы білім беру бөлімінің "№ 3 Успен жалпы орта білім беру мектебі" коммуналдық мемлекеттік мекемесі – Павлодар облысының білім беру басқармасы Успен ауданы білім беру бөлімінің "Абай атындағы жалпы орта білім беру мектебі" коммуналдық мемлекеттік мекемесі;</w:t>
      </w:r>
    </w:p>
    <w:bookmarkEnd w:id="5"/>
    <w:bookmarkStart w:name="z7" w:id="6"/>
    <w:p>
      <w:pPr>
        <w:spacing w:after="0"/>
        <w:ind w:left="0"/>
        <w:jc w:val="both"/>
      </w:pPr>
      <w:r>
        <w:rPr>
          <w:rFonts w:ascii="Times New Roman"/>
          <w:b w:val="false"/>
          <w:i w:val="false"/>
          <w:color w:val="000000"/>
          <w:sz w:val="28"/>
        </w:rPr>
        <w:t>
      4) Павлодар облысының білім беру басқармасы Успен ауданы білім беру бөлімінің "Галицк жалпы орта білім беру мектебі" коммуналдық мемлекеттік мекемесі – Павлодар облысының білім беру басқармасы Успен ауданы білім беру бөлімінің "Мұхтар Әуезов атындағы жалпы орта білім беру мектебі" коммуналдық мемлекеттік мекемесі;</w:t>
      </w:r>
    </w:p>
    <w:bookmarkEnd w:id="6"/>
    <w:bookmarkStart w:name="z8" w:id="7"/>
    <w:p>
      <w:pPr>
        <w:spacing w:after="0"/>
        <w:ind w:left="0"/>
        <w:jc w:val="both"/>
      </w:pPr>
      <w:r>
        <w:rPr>
          <w:rFonts w:ascii="Times New Roman"/>
          <w:b w:val="false"/>
          <w:i w:val="false"/>
          <w:color w:val="000000"/>
          <w:sz w:val="28"/>
        </w:rPr>
        <w:t>
      5) Павлодар облысының білім беру басқармасы Успен ауданы білім беру бөлімінің "Ольгин жалпы орта білім беру мектебі" коммуналдық мемлекеттік мекемесі – Павлодар облысының білім беру басқармасы Успен ауданы білім беру бөлімінің "Мәншүк Мәметова атындағы жалпы орта білім беру мектебі" коммуналдық мемлекеттік мекемесі;</w:t>
      </w:r>
    </w:p>
    <w:bookmarkEnd w:id="7"/>
    <w:bookmarkStart w:name="z9" w:id="8"/>
    <w:p>
      <w:pPr>
        <w:spacing w:after="0"/>
        <w:ind w:left="0"/>
        <w:jc w:val="both"/>
      </w:pPr>
      <w:r>
        <w:rPr>
          <w:rFonts w:ascii="Times New Roman"/>
          <w:b w:val="false"/>
          <w:i w:val="false"/>
          <w:color w:val="000000"/>
          <w:sz w:val="28"/>
        </w:rPr>
        <w:t>
      6) Павлодар облысының білім беру басқармасы Успен ауданы білім беру бөлімінің "Лозов жалпы орта білім беру мектебі" коммуналдық мемлекеттік мекемесі – Павлодар облысының білім беру басқармасы Успен ауданы білім беру бөлімінің "Шәкен Айманов атындағы жалпы орта білім беру мектебі" коммуналдық мемлекеттік мекемесі.</w:t>
      </w:r>
    </w:p>
    <w:bookmarkEnd w:id="8"/>
    <w:bookmarkStart w:name="z10" w:id="9"/>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