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d42d4" w14:textId="59d42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 қоры жерлерінің жекелеген учаскесін басқа санаттағы жерлерге ауыстыру туралы</w:t>
      </w:r>
    </w:p>
    <w:p>
      <w:pPr>
        <w:spacing w:after="0"/>
        <w:ind w:left="0"/>
        <w:jc w:val="both"/>
      </w:pPr>
      <w:r>
        <w:rPr>
          <w:rFonts w:ascii="Times New Roman"/>
          <w:b w:val="false"/>
          <w:i w:val="false"/>
          <w:color w:val="000000"/>
          <w:sz w:val="28"/>
        </w:rPr>
        <w:t>Қазақстан Республикасы Үкіметінің 2022 жылғы 27 тамыздағы № 615 қаулысы.</w:t>
      </w:r>
    </w:p>
    <w:p>
      <w:pPr>
        <w:spacing w:after="0"/>
        <w:ind w:left="0"/>
        <w:jc w:val="both"/>
      </w:pPr>
      <w:bookmarkStart w:name="z1" w:id="0"/>
      <w:r>
        <w:rPr>
          <w:rFonts w:ascii="Times New Roman"/>
          <w:b w:val="false"/>
          <w:i w:val="false"/>
          <w:color w:val="000000"/>
          <w:sz w:val="28"/>
        </w:rPr>
        <w:t xml:space="preserve">
      Қазақстан Республикасы Жер кодексiнің </w:t>
      </w:r>
      <w:r>
        <w:rPr>
          <w:rFonts w:ascii="Times New Roman"/>
          <w:b w:val="false"/>
          <w:i w:val="false"/>
          <w:color w:val="000000"/>
          <w:sz w:val="28"/>
        </w:rPr>
        <w:t>130-бабына</w:t>
      </w:r>
      <w:r>
        <w:rPr>
          <w:rFonts w:ascii="Times New Roman"/>
          <w:b w:val="false"/>
          <w:i w:val="false"/>
          <w:color w:val="000000"/>
          <w:sz w:val="28"/>
        </w:rPr>
        <w:t xml:space="preserve"> және Қазақстан Республикасы Орман кодексiнің </w:t>
      </w:r>
      <w:r>
        <w:rPr>
          <w:rFonts w:ascii="Times New Roman"/>
          <w:b w:val="false"/>
          <w:i w:val="false"/>
          <w:color w:val="000000"/>
          <w:sz w:val="28"/>
        </w:rPr>
        <w:t>51-бабына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ЕТЕДI:</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Экология, геология және табиғи ресурстар министрлігі Орман шаруашылығы және жануарлар дүниесі комитетінің "Жасыл аймақ" шаруашылық жүргізу құқығындағы республикалық мемлекеттік кәсіпорнының (бұдан әрі – кәсіпорын)  Ақмола облысы Аршалы  ауданы аумағындағы орман қоры жерлері санатынан жалпы алаңы 2,9 гектар жер учаскесі өнеркәсіп, көлік, байланыс жерлері, ғарыш қызметі, қорғаныс, ұлттық қауіпсіздік мұқтаждықтарына арналған жерлер және ауыл шаруашылығына арналмаған өзге де жерлер санатына ауыстырылсын.</w:t>
      </w:r>
    </w:p>
    <w:bookmarkEnd w:id="1"/>
    <w:bookmarkStart w:name="z3" w:id="2"/>
    <w:p>
      <w:pPr>
        <w:spacing w:after="0"/>
        <w:ind w:left="0"/>
        <w:jc w:val="both"/>
      </w:pPr>
      <w:r>
        <w:rPr>
          <w:rFonts w:ascii="Times New Roman"/>
          <w:b w:val="false"/>
          <w:i w:val="false"/>
          <w:color w:val="000000"/>
          <w:sz w:val="28"/>
        </w:rPr>
        <w:t xml:space="preserve">
      2. Ақмола облысының әкімі Қазақстан Республикасының заңнамасында белгіленген тәртіппен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жер учаскесінің Нұр-Сұлтан қаласы әкiмдiгiнің "Астана су арнасы" шаруашылық жүргiзу құқығындағы мемлекеттiк коммуналдық кәсiпорнына (бұдан әрі – "Астана су арнасы" ШЖҚ МКК) магистралдық құбыржол салу үшін берілуін қамтамасыз етсін.</w:t>
      </w:r>
    </w:p>
    <w:bookmarkEnd w:id="2"/>
    <w:bookmarkStart w:name="z4" w:id="3"/>
    <w:p>
      <w:pPr>
        <w:spacing w:after="0"/>
        <w:ind w:left="0"/>
        <w:jc w:val="both"/>
      </w:pPr>
      <w:r>
        <w:rPr>
          <w:rFonts w:ascii="Times New Roman"/>
          <w:b w:val="false"/>
          <w:i w:val="false"/>
          <w:color w:val="000000"/>
          <w:sz w:val="28"/>
        </w:rPr>
        <w:t>
      3. "Астана су арнасы" ШЖҚ МКК (келісу бойынша) Қазақстан Республикасының қолданыстағы заңнамасына сәйкес орман алқаптарын орман шаруашылығын жүргізумен байланысты емес мақсаттарда пайдалану үшін оларды алудан туындаған орман шаруашылығы өндірісінің шығасыларын республикалық бюджет кірісіне өтесін және алынған сүректі кәсіпорынның теңгеріміне тапсыра отырып, алаңды тазарту шараларын қабылдасын.</w:t>
      </w:r>
    </w:p>
    <w:bookmarkEnd w:id="3"/>
    <w:bookmarkStart w:name="z5" w:id="4"/>
    <w:p>
      <w:pPr>
        <w:spacing w:after="0"/>
        <w:ind w:left="0"/>
        <w:jc w:val="both"/>
      </w:pPr>
      <w:r>
        <w:rPr>
          <w:rFonts w:ascii="Times New Roman"/>
          <w:b w:val="false"/>
          <w:i w:val="false"/>
          <w:color w:val="000000"/>
          <w:sz w:val="28"/>
        </w:rPr>
        <w:t>
      4. Осы қаулы қол қойылған күнiнен бастап қолданысқа енгiзiледi.</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Ә. Смайылов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27 тамыздағы</w:t>
            </w:r>
            <w:r>
              <w:br/>
            </w:r>
            <w:r>
              <w:rPr>
                <w:rFonts w:ascii="Times New Roman"/>
                <w:b w:val="false"/>
                <w:i w:val="false"/>
                <w:color w:val="000000"/>
                <w:sz w:val="20"/>
              </w:rPr>
              <w:t>№ 615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Орман қоры жерлері санатынан өнеркәсiп, көлiк, байланыс жерлері, ғарыш қызметі, қорғаныс, ұлттық қауіпсіздік мұқтаждықтарына арналған жерлер және ауыл шаруашылығына арналмаған өзге де жерлер санатына ауыстырылатын жерлердің экспликациясы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пайдаланушының атауы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w:t>
            </w:r>
          </w:p>
          <w:p>
            <w:pPr>
              <w:spacing w:after="20"/>
              <w:ind w:left="20"/>
              <w:jc w:val="both"/>
            </w:pPr>
            <w:r>
              <w:rPr>
                <w:rFonts w:ascii="Times New Roman"/>
                <w:b w:val="false"/>
                <w:i w:val="false"/>
                <w:color w:val="000000"/>
                <w:sz w:val="20"/>
              </w:rPr>
              <w:t>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w:t>
            </w:r>
          </w:p>
          <w:p>
            <w:pPr>
              <w:spacing w:after="20"/>
              <w:ind w:left="20"/>
              <w:jc w:val="both"/>
            </w:pPr>
            <w:r>
              <w:rPr>
                <w:rFonts w:ascii="Times New Roman"/>
                <w:b w:val="false"/>
                <w:i w:val="false"/>
                <w:color w:val="000000"/>
                <w:sz w:val="20"/>
              </w:rPr>
              <w:t>
жерлер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p>
            <w:pPr>
              <w:spacing w:after="20"/>
              <w:ind w:left="20"/>
              <w:jc w:val="both"/>
            </w:pPr>
            <w:r>
              <w:rPr>
                <w:rFonts w:ascii="Times New Roman"/>
                <w:b w:val="false"/>
                <w:i w:val="false"/>
                <w:color w:val="000000"/>
                <w:sz w:val="20"/>
              </w:rPr>
              <w:t>
жерлер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Экология, геология және табиғи ресурстар министрлігі Орман шаруашылығы және жануарлар дүниесі комитетінің Ақмола облысы Аршалы ауданы аумағындағы "Жасыл аймақ" шаруашылық жүргізу құқығындағы республикалық мемлекеттік кәсіпорны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