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59e71" w14:textId="cc59e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"Кәсіптік біліктілік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2022 жылғы 31 тамыздағы № 621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p>
      <w:pPr>
        <w:spacing w:after="0"/>
        <w:ind w:left="0"/>
        <w:jc w:val="both"/>
      </w:pPr>
      <w:r>
        <w:rPr>
          <w:rFonts w:ascii="Times New Roman"/>
          <w:b w:val="false"/>
          <w:i w:val="false"/>
          <w:color w:val="000000"/>
          <w:sz w:val="28"/>
        </w:rPr>
        <w:t xml:space="preserve">
      "Кәсіптік біліктілік туралы" Қазақстан Республикасы Заңының </w:t>
      </w:r>
      <w:r>
        <w:rPr>
          <w:rFonts w:ascii="Times New Roman"/>
          <w:b w:val="false"/>
          <w:i w:val="false"/>
          <w:color w:val="000000"/>
          <w:sz w:val="28"/>
        </w:rPr>
        <w:t>жобасы</w:t>
      </w:r>
      <w:r>
        <w:rPr>
          <w:rFonts w:ascii="Times New Roman"/>
          <w:b w:val="false"/>
          <w:i w:val="false"/>
          <w:color w:val="000000"/>
          <w:sz w:val="28"/>
        </w:rPr>
        <w:t xml:space="preserve"> Қазақстан Республикасының Парламенті Мәжілісінің қарауына енгізілсін.</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Жоба </w:t>
            </w:r>
          </w:p>
        </w:tc>
      </w:tr>
    </w:tbl>
    <w:bookmarkStart w:name="z3" w:id="1"/>
    <w:p>
      <w:pPr>
        <w:spacing w:after="0"/>
        <w:ind w:left="0"/>
        <w:jc w:val="left"/>
      </w:pPr>
      <w:r>
        <w:rPr>
          <w:rFonts w:ascii="Times New Roman"/>
          <w:b/>
          <w:i w:val="false"/>
          <w:color w:val="000000"/>
        </w:rPr>
        <w:t xml:space="preserve"> ҚАЗАҚСТАН РЕСПУБЛИКАСЫНЫҢ ЗАҢЫ Кәсіптік біліктілік туралы</w:t>
      </w:r>
      <w:r>
        <w:br/>
      </w:r>
    </w:p>
    <w:bookmarkEnd w:id="1"/>
    <w:bookmarkStart w:name="z4" w:id="2"/>
    <w:p>
      <w:pPr>
        <w:spacing w:after="0"/>
        <w:ind w:left="0"/>
        <w:jc w:val="both"/>
      </w:pPr>
      <w:r>
        <w:rPr>
          <w:rFonts w:ascii="Times New Roman"/>
          <w:b w:val="false"/>
          <w:i w:val="false"/>
          <w:color w:val="000000"/>
          <w:sz w:val="28"/>
        </w:rPr>
        <w:t>
      Осы Заң белгілі бір қызмет түрін жүзеге асыруға үміткер жеке тұлғаның кәсіптік біліктілігін тану тәртібімен байланысты қоғамдық қатынастарды реттейді.</w:t>
      </w:r>
    </w:p>
    <w:bookmarkEnd w:id="2"/>
    <w:bookmarkStart w:name="z5" w:id="3"/>
    <w:p>
      <w:pPr>
        <w:spacing w:after="0"/>
        <w:ind w:left="0"/>
        <w:jc w:val="left"/>
      </w:pPr>
      <w:r>
        <w:rPr>
          <w:rFonts w:ascii="Times New Roman"/>
          <w:b/>
          <w:i w:val="false"/>
          <w:color w:val="000000"/>
        </w:rPr>
        <w:t xml:space="preserve"> 1-тарау. НЕГІЗГІ ЕРЕЖЕЛЕР</w:t>
      </w:r>
    </w:p>
    <w:bookmarkEnd w:id="3"/>
    <w:p>
      <w:pPr>
        <w:spacing w:after="0"/>
        <w:ind w:left="0"/>
        <w:jc w:val="both"/>
      </w:pPr>
      <w:r>
        <w:rPr>
          <w:rFonts w:ascii="Times New Roman"/>
          <w:b/>
          <w:i w:val="false"/>
          <w:color w:val="000000"/>
          <w:sz w:val="28"/>
        </w:rPr>
        <w:t>1-бап. Осы Заңда пайдаланылатын негізгі ұғымдар</w:t>
      </w:r>
    </w:p>
    <w:bookmarkStart w:name="z7" w:id="4"/>
    <w:p>
      <w:pPr>
        <w:spacing w:after="0"/>
        <w:ind w:left="0"/>
        <w:jc w:val="both"/>
      </w:pPr>
      <w:r>
        <w:rPr>
          <w:rFonts w:ascii="Times New Roman"/>
          <w:b w:val="false"/>
          <w:i w:val="false"/>
          <w:color w:val="000000"/>
          <w:sz w:val="28"/>
        </w:rPr>
        <w:t>
      Осы Заңда мынадай негізгі ұғымдар пайдаланылады:</w:t>
      </w:r>
    </w:p>
    <w:bookmarkEnd w:id="4"/>
    <w:p>
      <w:pPr>
        <w:spacing w:after="0"/>
        <w:ind w:left="0"/>
        <w:jc w:val="both"/>
      </w:pPr>
      <w:r>
        <w:rPr>
          <w:rFonts w:ascii="Times New Roman"/>
          <w:b w:val="false"/>
          <w:i w:val="false"/>
          <w:color w:val="000000"/>
          <w:sz w:val="28"/>
        </w:rPr>
        <w:t>
      1) білім – кәсіптік тапсырма шеңберінде әрекеттерді орындау үшін қажетті зерттелген және игерілген ақпарат;</w:t>
      </w:r>
    </w:p>
    <w:p>
      <w:pPr>
        <w:spacing w:after="0"/>
        <w:ind w:left="0"/>
        <w:jc w:val="both"/>
      </w:pPr>
      <w:r>
        <w:rPr>
          <w:rFonts w:ascii="Times New Roman"/>
          <w:b w:val="false"/>
          <w:i w:val="false"/>
          <w:color w:val="000000"/>
          <w:sz w:val="28"/>
        </w:rPr>
        <w:t>
      2) біліктілік бағдарламасы – кандидаттың кәсіптік стандарттардың талаптарына, ал олар болмаған кезде белгілі бір жабдықты, әдістемені және (немесе) құралдарды пайдалана отырып, белгілі бір еңбек жағдайларында білімді, машықты және дағдыны қолдануға біліктілік талаптарына сәйкестігін бағалау үшін пайдаланылатын шаралар кешені;</w:t>
      </w:r>
    </w:p>
    <w:p>
      <w:pPr>
        <w:spacing w:after="0"/>
        <w:ind w:left="0"/>
        <w:jc w:val="both"/>
      </w:pPr>
      <w:r>
        <w:rPr>
          <w:rFonts w:ascii="Times New Roman"/>
          <w:b w:val="false"/>
          <w:i w:val="false"/>
          <w:color w:val="000000"/>
          <w:sz w:val="28"/>
        </w:rPr>
        <w:t>
      3) дағды – кәсіптік міндетті толығымен орындауға мүмкіндік беретін білім мен машықты қолдану қабілеті;</w:t>
      </w:r>
    </w:p>
    <w:p>
      <w:pPr>
        <w:spacing w:after="0"/>
        <w:ind w:left="0"/>
        <w:jc w:val="both"/>
      </w:pPr>
      <w:r>
        <w:rPr>
          <w:rFonts w:ascii="Times New Roman"/>
          <w:b w:val="false"/>
          <w:i w:val="false"/>
          <w:color w:val="000000"/>
          <w:sz w:val="28"/>
        </w:rPr>
        <w:t xml:space="preserve">
      4) кәсіптік біліктілікті тануға үміткер кандидат (бұдан әрі – кандидат) – белгілі бір қызмет түрін жүзеге асыру мақсатында, өз бетінше немесе жұмыс берушінің жолдамасы бойынша өзінің кәсіптік біліктілігін тану үшін жүгінген жеке тұлға; </w:t>
      </w:r>
    </w:p>
    <w:p>
      <w:pPr>
        <w:spacing w:after="0"/>
        <w:ind w:left="0"/>
        <w:jc w:val="both"/>
      </w:pPr>
      <w:r>
        <w:rPr>
          <w:rFonts w:ascii="Times New Roman"/>
          <w:b w:val="false"/>
          <w:i w:val="false"/>
          <w:color w:val="000000"/>
          <w:sz w:val="28"/>
        </w:rPr>
        <w:t>
      5) информалды білім – білім беру ұйымдарынан және білім беру қызметтерін көрсететін ұйымдардан тыс күнделікті қызмет барысында алынатын және оқу нәтижелерін растайтын құжат берумен сүйемелденбейтін білім беру түрі;</w:t>
      </w:r>
    </w:p>
    <w:p>
      <w:pPr>
        <w:spacing w:after="0"/>
        <w:ind w:left="0"/>
        <w:jc w:val="both"/>
      </w:pPr>
      <w:r>
        <w:rPr>
          <w:rFonts w:ascii="Times New Roman"/>
          <w:b w:val="false"/>
          <w:i w:val="false"/>
          <w:color w:val="000000"/>
          <w:sz w:val="28"/>
        </w:rPr>
        <w:t>
      6) кәсіптік біліктілікті тану туралы құжат – кандидаттың белгілі бір кәсіп бойынша еңбек функцияларын орындауы үшін кәсіптік біліктіліктің сәйкестігін куәландыратын құжат;</w:t>
      </w:r>
    </w:p>
    <w:p>
      <w:pPr>
        <w:spacing w:after="0"/>
        <w:ind w:left="0"/>
        <w:jc w:val="both"/>
      </w:pPr>
      <w:r>
        <w:rPr>
          <w:rFonts w:ascii="Times New Roman"/>
          <w:b w:val="false"/>
          <w:i w:val="false"/>
          <w:color w:val="000000"/>
          <w:sz w:val="28"/>
        </w:rPr>
        <w:t>
      7) кәсіптік біліктілікті тануға арналған біржолғы ваучер (бұдан әрі – біржолғы ваучер) – тіркелген жұмыссыз адамдарға берілетін және оның кәсіптер тізіліміне енгізілген кәсіп бойынша тегін негізде кәсіптік біліктілікті тану рәсімінен тегін негізінде өту құқығын куәландыратын электрондық құжат;</w:t>
      </w:r>
    </w:p>
    <w:p>
      <w:pPr>
        <w:spacing w:after="0"/>
        <w:ind w:left="0"/>
        <w:jc w:val="both"/>
      </w:pPr>
      <w:r>
        <w:rPr>
          <w:rFonts w:ascii="Times New Roman"/>
          <w:b w:val="false"/>
          <w:i w:val="false"/>
          <w:color w:val="000000"/>
          <w:sz w:val="28"/>
        </w:rPr>
        <w:t>
      8) кәсіп – жеке адам еңбек қызметінің шеңберінде жүзеге асыратын және оны орындау үшін белгілі бір біліктілік талап етілетін негізгі қызмет түрі;</w:t>
      </w:r>
    </w:p>
    <w:p>
      <w:pPr>
        <w:spacing w:after="0"/>
        <w:ind w:left="0"/>
        <w:jc w:val="both"/>
      </w:pPr>
      <w:r>
        <w:rPr>
          <w:rFonts w:ascii="Times New Roman"/>
          <w:b w:val="false"/>
          <w:i w:val="false"/>
          <w:color w:val="000000"/>
          <w:sz w:val="28"/>
        </w:rPr>
        <w:t>
      9)  кәсіптер тізілімі – кәсіптік біліктіліктерді тану жүзеге асырылатын кәсіптер бойынша электрондық нысанда жүйеленген ақпарат жиынтығы;</w:t>
      </w:r>
    </w:p>
    <w:p>
      <w:pPr>
        <w:spacing w:after="0"/>
        <w:ind w:left="0"/>
        <w:jc w:val="both"/>
      </w:pPr>
      <w:r>
        <w:rPr>
          <w:rFonts w:ascii="Times New Roman"/>
          <w:b w:val="false"/>
          <w:i w:val="false"/>
          <w:color w:val="000000"/>
          <w:sz w:val="28"/>
        </w:rPr>
        <w:t>
      10) кәсіптік біліктілік – кәсібі бойынша еңбек функцияларын орындау үшін талап етілетін құзыреттерді меңгеруді сипаттайтын кәсіптік даярлық дәрежесі;</w:t>
      </w:r>
    </w:p>
    <w:p>
      <w:pPr>
        <w:spacing w:after="0"/>
        <w:ind w:left="0"/>
        <w:jc w:val="both"/>
      </w:pPr>
      <w:r>
        <w:rPr>
          <w:rFonts w:ascii="Times New Roman"/>
          <w:b w:val="false"/>
          <w:i w:val="false"/>
          <w:color w:val="000000"/>
          <w:sz w:val="28"/>
        </w:rPr>
        <w:t>
      11) кәсіптік біліктілікті тану – кандидаттың кәсіптік стандарттардың талаптарына, ал ол болмаған кезде біліктілік талаптарына сәйкестігін бағалау және шешім қабылдау рәсімі;</w:t>
      </w:r>
    </w:p>
    <w:p>
      <w:pPr>
        <w:spacing w:after="0"/>
        <w:ind w:left="0"/>
        <w:jc w:val="both"/>
      </w:pPr>
      <w:r>
        <w:rPr>
          <w:rFonts w:ascii="Times New Roman"/>
          <w:b w:val="false"/>
          <w:i w:val="false"/>
          <w:color w:val="000000"/>
          <w:sz w:val="28"/>
        </w:rPr>
        <w:t>
      12) кәсіптік біліктіліктерді тану орталығы (бұдан әрі – тану орталығы) – осы Заңда белгіленген тәртіппен аккредиттелген және кәсіптік біліктіліктерді тануды жүзеге асыратын заңды тұлға;</w:t>
      </w:r>
    </w:p>
    <w:p>
      <w:pPr>
        <w:spacing w:after="0"/>
        <w:ind w:left="0"/>
        <w:jc w:val="both"/>
      </w:pPr>
      <w:r>
        <w:rPr>
          <w:rFonts w:ascii="Times New Roman"/>
          <w:b w:val="false"/>
          <w:i w:val="false"/>
          <w:color w:val="000000"/>
          <w:sz w:val="28"/>
        </w:rPr>
        <w:t>
      13) Қазақстан Республикасы қызметтердің ұлттық сыныптаушысы –Қазақстан Республикасының аумағында қолданылатын қызметтер атауларын көрсететін және оларды орындалатын жұмыстардың түрлеріне сәйкес деңгейі мен мамандану дағдылары бойынша сыныптайтын стандарттау жөніндегі құжат;</w:t>
      </w:r>
    </w:p>
    <w:p>
      <w:pPr>
        <w:spacing w:after="0"/>
        <w:ind w:left="0"/>
        <w:jc w:val="both"/>
      </w:pPr>
      <w:r>
        <w:rPr>
          <w:rFonts w:ascii="Times New Roman"/>
          <w:b w:val="false"/>
          <w:i w:val="false"/>
          <w:color w:val="000000"/>
          <w:sz w:val="28"/>
        </w:rPr>
        <w:t>
      14) құзырет – еңбек функциясын құрайтын бір немесе бірнеше кәсіптік міндеттерді орындауға мүмкіндік беретін дағдыларды қолдану қабілеті;</w:t>
      </w:r>
    </w:p>
    <w:p>
      <w:pPr>
        <w:spacing w:after="0"/>
        <w:ind w:left="0"/>
        <w:jc w:val="both"/>
      </w:pPr>
      <w:r>
        <w:rPr>
          <w:rFonts w:ascii="Times New Roman"/>
          <w:b w:val="false"/>
          <w:i w:val="false"/>
          <w:color w:val="000000"/>
          <w:sz w:val="28"/>
        </w:rPr>
        <w:t>
      15) икемділік – кәсіптік міндет шеңберінде жекелеген бірлі-жарым әрекеттерді физикалық тұрғыдан және (немесе) ақыл-оймен орындау қабілеті;</w:t>
      </w:r>
    </w:p>
    <w:p>
      <w:pPr>
        <w:spacing w:after="0"/>
        <w:ind w:left="0"/>
        <w:jc w:val="both"/>
      </w:pPr>
      <w:r>
        <w:rPr>
          <w:rFonts w:ascii="Times New Roman"/>
          <w:b w:val="false"/>
          <w:i w:val="false"/>
          <w:color w:val="000000"/>
          <w:sz w:val="28"/>
        </w:rPr>
        <w:t>
      16) өтініш беруші – кәсіптік біліктілікті тану жөніндегі қызметті жүзеге асыру үшін аккредиттеуге өтінім берген заңды тұлға;</w:t>
      </w:r>
    </w:p>
    <w:p>
      <w:pPr>
        <w:spacing w:after="0"/>
        <w:ind w:left="0"/>
        <w:jc w:val="both"/>
      </w:pPr>
      <w:r>
        <w:rPr>
          <w:rFonts w:ascii="Times New Roman"/>
          <w:b w:val="false"/>
          <w:i w:val="false"/>
          <w:color w:val="000000"/>
          <w:sz w:val="28"/>
        </w:rPr>
        <w:t>
      17) салалық мемлекеттік органдар – мемлекеттік басқарудың тиісті аясында (саласында) басшылықты жүзеге асыратын мемлекеттік органдар;</w:t>
      </w:r>
    </w:p>
    <w:p>
      <w:pPr>
        <w:spacing w:after="0"/>
        <w:ind w:left="0"/>
        <w:jc w:val="both"/>
      </w:pPr>
      <w:r>
        <w:rPr>
          <w:rFonts w:ascii="Times New Roman"/>
          <w:b w:val="false"/>
          <w:i w:val="false"/>
          <w:color w:val="000000"/>
          <w:sz w:val="28"/>
        </w:rPr>
        <w:t>
      18) уәкілетті орган – кәсіптік біліктілікті тану жөніндегі басшылықты, сондай-ақ Қазақстан Республикасының заңнамасында көзделген шектерде салааралық үйлестіруді жүзеге асыратын орталық атқарушы орган;</w:t>
      </w:r>
    </w:p>
    <w:p>
      <w:pPr>
        <w:spacing w:after="0"/>
        <w:ind w:left="0"/>
        <w:jc w:val="both"/>
      </w:pPr>
      <w:r>
        <w:rPr>
          <w:rFonts w:ascii="Times New Roman"/>
          <w:b w:val="false"/>
          <w:i w:val="false"/>
          <w:color w:val="000000"/>
          <w:sz w:val="28"/>
        </w:rPr>
        <w:t xml:space="preserve">
      19) ұлттық біліктілік жүйесі – еңбек нарығы тарапынан біліктілікке сұраныс пен ұсынысты реттеудің және оларды танудың құқықтық және институционалдық құралдарының кешені; </w:t>
      </w:r>
    </w:p>
    <w:p>
      <w:pPr>
        <w:spacing w:after="0"/>
        <w:ind w:left="0"/>
        <w:jc w:val="both"/>
      </w:pPr>
      <w:r>
        <w:rPr>
          <w:rFonts w:ascii="Times New Roman"/>
          <w:b w:val="false"/>
          <w:i w:val="false"/>
          <w:color w:val="000000"/>
          <w:sz w:val="28"/>
        </w:rPr>
        <w:t>
      20)  формалды емес білім беру – оқыту орны, мерзімдері және нысаны ескерілмей білім беру қызметтерін көрсететін білім беру ұйымдары жүзеге асыратын және оқыту нәтижелерін растайтын құжат берумен бірге жүргізілетін жоспарланған және ұйымдастырылған білім беру түрі.</w:t>
      </w:r>
    </w:p>
    <w:p>
      <w:pPr>
        <w:spacing w:after="0"/>
        <w:ind w:left="0"/>
        <w:jc w:val="both"/>
      </w:pPr>
      <w:r>
        <w:rPr>
          <w:rFonts w:ascii="Times New Roman"/>
          <w:b/>
          <w:i w:val="false"/>
          <w:color w:val="000000"/>
          <w:sz w:val="28"/>
        </w:rPr>
        <w:t>2-бап. Қазақстан Республикасының кәсіптік біліктілікті тану саласындағы заңнамасы</w:t>
      </w:r>
    </w:p>
    <w:bookmarkStart w:name="z9" w:id="5"/>
    <w:p>
      <w:pPr>
        <w:spacing w:after="0"/>
        <w:ind w:left="0"/>
        <w:jc w:val="both"/>
      </w:pPr>
      <w:r>
        <w:rPr>
          <w:rFonts w:ascii="Times New Roman"/>
          <w:b w:val="false"/>
          <w:i w:val="false"/>
          <w:color w:val="000000"/>
          <w:sz w:val="28"/>
        </w:rPr>
        <w:t>
      1. Қазақстан Республикасының кәсіптік біліктілікті тану саласындағы заңнамасы Қазақстан Республикасының Конституциясына негізделеді, осы Заңнан және Қазақстан Республикасының өзге де нормативтік құқықтық актілерінен тұрады.</w:t>
      </w:r>
    </w:p>
    <w:bookmarkEnd w:id="5"/>
    <w:bookmarkStart w:name="z10" w:id="6"/>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 осы Заңда қамтылғаннан өзгеше қағидалар белгіленсе, онда халықаралық шарттың қағидалары қолданылады.</w:t>
      </w:r>
    </w:p>
    <w:bookmarkEnd w:id="6"/>
    <w:bookmarkStart w:name="z11" w:id="7"/>
    <w:p>
      <w:pPr>
        <w:spacing w:after="0"/>
        <w:ind w:left="0"/>
        <w:jc w:val="both"/>
      </w:pPr>
      <w:r>
        <w:rPr>
          <w:rFonts w:ascii="Times New Roman"/>
          <w:b w:val="false"/>
          <w:i w:val="false"/>
          <w:color w:val="000000"/>
          <w:sz w:val="28"/>
        </w:rPr>
        <w:t>
      3. Осы Заңның күші:</w:t>
      </w:r>
    </w:p>
    <w:bookmarkEnd w:id="7"/>
    <w:p>
      <w:pPr>
        <w:spacing w:after="0"/>
        <w:ind w:left="0"/>
        <w:jc w:val="both"/>
      </w:pPr>
      <w:r>
        <w:rPr>
          <w:rFonts w:ascii="Times New Roman"/>
          <w:b w:val="false"/>
          <w:i w:val="false"/>
          <w:color w:val="000000"/>
          <w:sz w:val="28"/>
        </w:rPr>
        <w:t>
      1) мемлекеттік қызметшілерге, құқық қорғау, арнаулы мемлекеттік органдарда қызмет өткеріп жүрген мемлекеттік қызметшілерге, әскери қызметшілерге;</w:t>
      </w:r>
    </w:p>
    <w:p>
      <w:pPr>
        <w:spacing w:after="0"/>
        <w:ind w:left="0"/>
        <w:jc w:val="both"/>
      </w:pPr>
      <w:r>
        <w:rPr>
          <w:rFonts w:ascii="Times New Roman"/>
          <w:b w:val="false"/>
          <w:i w:val="false"/>
          <w:color w:val="000000"/>
          <w:sz w:val="28"/>
        </w:rPr>
        <w:t xml:space="preserve">
      2) Қазақстан Республикасы Ұлттық Банкінің және оның ведомстволарының қаржы нарығын және қаржы ұйымдарын реттеу, бақылау және қадағалау жөніндегі уәкілетті органның қызметшілеріне; </w:t>
      </w:r>
    </w:p>
    <w:p>
      <w:pPr>
        <w:spacing w:after="0"/>
        <w:ind w:left="0"/>
        <w:jc w:val="both"/>
      </w:pPr>
      <w:r>
        <w:rPr>
          <w:rFonts w:ascii="Times New Roman"/>
          <w:b w:val="false"/>
          <w:i w:val="false"/>
          <w:color w:val="000000"/>
          <w:sz w:val="28"/>
        </w:rPr>
        <w:t>
      3) судьяларға;</w:t>
      </w:r>
    </w:p>
    <w:p>
      <w:pPr>
        <w:spacing w:after="0"/>
        <w:ind w:left="0"/>
        <w:jc w:val="both"/>
      </w:pPr>
      <w:r>
        <w:rPr>
          <w:rFonts w:ascii="Times New Roman"/>
          <w:b w:val="false"/>
          <w:i w:val="false"/>
          <w:color w:val="000000"/>
          <w:sz w:val="28"/>
        </w:rPr>
        <w:t>
      4) Қазақстан Республикасы Парламентінің депутаттарына, мәслихат депутаттарына қолданылмайды.</w:t>
      </w:r>
    </w:p>
    <w:p>
      <w:pPr>
        <w:spacing w:after="0"/>
        <w:ind w:left="0"/>
        <w:jc w:val="both"/>
      </w:pPr>
      <w:r>
        <w:rPr>
          <w:rFonts w:ascii="Times New Roman"/>
          <w:b/>
          <w:i w:val="false"/>
          <w:color w:val="000000"/>
          <w:sz w:val="28"/>
        </w:rPr>
        <w:t>3-бап. Ұлттық біліктілік жүйесі</w:t>
      </w:r>
    </w:p>
    <w:bookmarkStart w:name="z13" w:id="8"/>
    <w:p>
      <w:pPr>
        <w:spacing w:after="0"/>
        <w:ind w:left="0"/>
        <w:jc w:val="both"/>
      </w:pPr>
      <w:r>
        <w:rPr>
          <w:rFonts w:ascii="Times New Roman"/>
          <w:b w:val="false"/>
          <w:i w:val="false"/>
          <w:color w:val="000000"/>
          <w:sz w:val="28"/>
        </w:rPr>
        <w:t>
      Ұлттық біліктілік жүйесі мынадай құрам бөліктерден:</w:t>
      </w:r>
    </w:p>
    <w:bookmarkEnd w:id="8"/>
    <w:p>
      <w:pPr>
        <w:spacing w:after="0"/>
        <w:ind w:left="0"/>
        <w:jc w:val="both"/>
      </w:pPr>
      <w:r>
        <w:rPr>
          <w:rFonts w:ascii="Times New Roman"/>
          <w:b w:val="false"/>
          <w:i w:val="false"/>
          <w:color w:val="000000"/>
          <w:sz w:val="28"/>
        </w:rPr>
        <w:t>
      1) ұлттық және салалық біліктілік шеңберлерінен;</w:t>
      </w:r>
    </w:p>
    <w:p>
      <w:pPr>
        <w:spacing w:after="0"/>
        <w:ind w:left="0"/>
        <w:jc w:val="both"/>
      </w:pPr>
      <w:r>
        <w:rPr>
          <w:rFonts w:ascii="Times New Roman"/>
          <w:b w:val="false"/>
          <w:i w:val="false"/>
          <w:color w:val="000000"/>
          <w:sz w:val="28"/>
        </w:rPr>
        <w:t>
      2) кәсіптік стандарттардан;</w:t>
      </w:r>
    </w:p>
    <w:p>
      <w:pPr>
        <w:spacing w:after="0"/>
        <w:ind w:left="0"/>
        <w:jc w:val="both"/>
      </w:pPr>
      <w:r>
        <w:rPr>
          <w:rFonts w:ascii="Times New Roman"/>
          <w:b w:val="false"/>
          <w:i w:val="false"/>
          <w:color w:val="000000"/>
          <w:sz w:val="28"/>
        </w:rPr>
        <w:t>
      3) кәсіптер тізілімінен;</w:t>
      </w:r>
    </w:p>
    <w:p>
      <w:pPr>
        <w:spacing w:after="0"/>
        <w:ind w:left="0"/>
        <w:jc w:val="both"/>
      </w:pPr>
      <w:r>
        <w:rPr>
          <w:rFonts w:ascii="Times New Roman"/>
          <w:b w:val="false"/>
          <w:i w:val="false"/>
          <w:color w:val="000000"/>
          <w:sz w:val="28"/>
        </w:rPr>
        <w:t>
      4) біліктілік бағдарламаларынан;</w:t>
      </w:r>
    </w:p>
    <w:p>
      <w:pPr>
        <w:spacing w:after="0"/>
        <w:ind w:left="0"/>
        <w:jc w:val="both"/>
      </w:pPr>
      <w:r>
        <w:rPr>
          <w:rFonts w:ascii="Times New Roman"/>
          <w:b w:val="false"/>
          <w:i w:val="false"/>
          <w:color w:val="000000"/>
          <w:sz w:val="28"/>
        </w:rPr>
        <w:t>
      5) тану орталықтарынан тұрады.</w:t>
      </w:r>
    </w:p>
    <w:p>
      <w:pPr>
        <w:spacing w:after="0"/>
        <w:ind w:left="0"/>
        <w:jc w:val="both"/>
      </w:pPr>
      <w:r>
        <w:rPr>
          <w:rFonts w:ascii="Times New Roman"/>
          <w:b/>
          <w:i w:val="false"/>
          <w:color w:val="000000"/>
          <w:sz w:val="28"/>
        </w:rPr>
        <w:t>4-бап. Ұлттық және салалық біліктілік шеңберлерінің, кәсіптік стандарттардың, кәсіптер тізілімінің мазмұнына қойылатын жалпы талаптар</w:t>
      </w:r>
    </w:p>
    <w:bookmarkStart w:name="z15" w:id="9"/>
    <w:p>
      <w:pPr>
        <w:spacing w:after="0"/>
        <w:ind w:left="0"/>
        <w:jc w:val="both"/>
      </w:pPr>
      <w:r>
        <w:rPr>
          <w:rFonts w:ascii="Times New Roman"/>
          <w:b w:val="false"/>
          <w:i w:val="false"/>
          <w:color w:val="000000"/>
          <w:sz w:val="28"/>
        </w:rPr>
        <w:t>
      1. Ұлттық біліктілік шеңбері біліктілік деңгейлерінің бірыңғай шәкілі және әрбір біліктілік деңгейі үшін кәсіптік қызметтің жалпы сипаттамалары болып табылады.</w:t>
      </w:r>
    </w:p>
    <w:bookmarkEnd w:id="9"/>
    <w:bookmarkStart w:name="z16" w:id="10"/>
    <w:p>
      <w:pPr>
        <w:spacing w:after="0"/>
        <w:ind w:left="0"/>
        <w:jc w:val="both"/>
      </w:pPr>
      <w:r>
        <w:rPr>
          <w:rFonts w:ascii="Times New Roman"/>
          <w:b w:val="false"/>
          <w:i w:val="false"/>
          <w:color w:val="000000"/>
          <w:sz w:val="28"/>
        </w:rPr>
        <w:t>
      2. Салалық біліктілік шеңбері орындалатын жұмыстардың күрделілігіне және пайдаланылатын білімнің, икемдіктің, дағдының және құзыреттің сипатына қарай салада кәсіптік біліктілік деңгейлері бойынша талаптарды сынақтайды.</w:t>
      </w:r>
    </w:p>
    <w:bookmarkEnd w:id="10"/>
    <w:bookmarkStart w:name="z17" w:id="11"/>
    <w:p>
      <w:pPr>
        <w:spacing w:after="0"/>
        <w:ind w:left="0"/>
        <w:jc w:val="both"/>
      </w:pPr>
      <w:r>
        <w:rPr>
          <w:rFonts w:ascii="Times New Roman"/>
          <w:b w:val="false"/>
          <w:i w:val="false"/>
          <w:color w:val="000000"/>
          <w:sz w:val="28"/>
        </w:rPr>
        <w:t>
      3. Кәсіптік стандарт формалды және (немесе) формалды емес және (немесе) информалдық білім беруді, біліктілік деңгейі мен құзыреттілікті, белгілі бір қызмет түрі үшін еңбек мазмұнын, сапасы мен жағдайларын ескере отырып, білімге, шеберлікке, дағдыларға, жұмыс тәжірибесіне қойылатын жалпы талаптарды айқындайды.</w:t>
      </w:r>
    </w:p>
    <w:bookmarkEnd w:id="11"/>
    <w:p>
      <w:pPr>
        <w:spacing w:after="0"/>
        <w:ind w:left="0"/>
        <w:jc w:val="both"/>
      </w:pPr>
      <w:r>
        <w:rPr>
          <w:rFonts w:ascii="Times New Roman"/>
          <w:b w:val="false"/>
          <w:i w:val="false"/>
          <w:color w:val="000000"/>
          <w:sz w:val="28"/>
        </w:rPr>
        <w:t>
      Кәсіптік стандарттарды әзірлеу және бекіту жөніндегі құзыреттер Қазақстан Республикасының заңнамалық актілерінде көзделген кәсіптерді қоспағанда, кәсіптік стандарттарды әзірлеуді және (немесе) оларды өзектендіруді жұмыс берушілер бірлестіктері (қауымдастықтары, одақтары) салалық біліктілік шеңберлері негізінде уәкілетті орган айқындаған тәртіппен жүргізеді және оны Қазақстан Республикасының Ұлттық Кәсіпкерлер Палатасы бекітеді.</w:t>
      </w:r>
    </w:p>
    <w:p>
      <w:pPr>
        <w:spacing w:after="0"/>
        <w:ind w:left="0"/>
        <w:jc w:val="both"/>
      </w:pPr>
      <w:r>
        <w:rPr>
          <w:rFonts w:ascii="Times New Roman"/>
          <w:b w:val="false"/>
          <w:i w:val="false"/>
          <w:color w:val="000000"/>
          <w:sz w:val="28"/>
        </w:rPr>
        <w:t>
      Осы Заңда белгіленген тәртіппен кәсіптік біліктіліктерді тану жүргізілетін кәсіптердің тізіліміне енгізілген кәсіптердің кәсіптік стандарттарын әзірлеуді қаржыландыру республикалық бюджет қаражаты есебінен жүзеге асырылады.</w:t>
      </w:r>
    </w:p>
    <w:bookmarkStart w:name="z18" w:id="12"/>
    <w:p>
      <w:pPr>
        <w:spacing w:after="0"/>
        <w:ind w:left="0"/>
        <w:jc w:val="both"/>
      </w:pPr>
      <w:r>
        <w:rPr>
          <w:rFonts w:ascii="Times New Roman"/>
          <w:b w:val="false"/>
          <w:i w:val="false"/>
          <w:color w:val="000000"/>
          <w:sz w:val="28"/>
        </w:rPr>
        <w:t>
      4. Кәсіптер тізілімі:</w:t>
      </w:r>
    </w:p>
    <w:bookmarkEnd w:id="12"/>
    <w:p>
      <w:pPr>
        <w:spacing w:after="0"/>
        <w:ind w:left="0"/>
        <w:jc w:val="both"/>
      </w:pPr>
      <w:r>
        <w:rPr>
          <w:rFonts w:ascii="Times New Roman"/>
          <w:b w:val="false"/>
          <w:i w:val="false"/>
          <w:color w:val="000000"/>
          <w:sz w:val="28"/>
        </w:rPr>
        <w:t>
      1) ұлттық қызметтер сыныптауышына сәйкес кәсіп атауын;</w:t>
      </w:r>
    </w:p>
    <w:p>
      <w:pPr>
        <w:spacing w:after="0"/>
        <w:ind w:left="0"/>
        <w:jc w:val="both"/>
      </w:pPr>
      <w:r>
        <w:rPr>
          <w:rFonts w:ascii="Times New Roman"/>
          <w:b w:val="false"/>
          <w:i w:val="false"/>
          <w:color w:val="000000"/>
          <w:sz w:val="28"/>
        </w:rPr>
        <w:t>
      2) ұлттық және салалық біліктілік шеңберлеріне сәйкес кәсіптік біліктіліктің атауы мен деңгейің;</w:t>
      </w:r>
    </w:p>
    <w:p>
      <w:pPr>
        <w:spacing w:after="0"/>
        <w:ind w:left="0"/>
        <w:jc w:val="both"/>
      </w:pPr>
      <w:r>
        <w:rPr>
          <w:rFonts w:ascii="Times New Roman"/>
          <w:b w:val="false"/>
          <w:i w:val="false"/>
          <w:color w:val="000000"/>
          <w:sz w:val="28"/>
        </w:rPr>
        <w:t>
      3) кәсіптік біліктіліктерді тану шарттарын;</w:t>
      </w:r>
    </w:p>
    <w:p>
      <w:pPr>
        <w:spacing w:after="0"/>
        <w:ind w:left="0"/>
        <w:jc w:val="both"/>
      </w:pPr>
      <w:r>
        <w:rPr>
          <w:rFonts w:ascii="Times New Roman"/>
          <w:b w:val="false"/>
          <w:i w:val="false"/>
          <w:color w:val="000000"/>
          <w:sz w:val="28"/>
        </w:rPr>
        <w:t>
      4) кәсіптік стандарттың атауы мен деректемелерін, ал олар болмаған кезде біліктілік талаптары көрсетіледі;</w:t>
      </w:r>
    </w:p>
    <w:p>
      <w:pPr>
        <w:spacing w:after="0"/>
        <w:ind w:left="0"/>
        <w:jc w:val="both"/>
      </w:pPr>
      <w:r>
        <w:rPr>
          <w:rFonts w:ascii="Times New Roman"/>
          <w:b w:val="false"/>
          <w:i w:val="false"/>
          <w:color w:val="000000"/>
          <w:sz w:val="28"/>
        </w:rPr>
        <w:t>
      5) кәсіптік біліктілікті тану рәсімінен өту үшін қажетті құжаттар тізбесін;</w:t>
      </w:r>
    </w:p>
    <w:p>
      <w:pPr>
        <w:spacing w:after="0"/>
        <w:ind w:left="0"/>
        <w:jc w:val="both"/>
      </w:pPr>
      <w:r>
        <w:rPr>
          <w:rFonts w:ascii="Times New Roman"/>
          <w:b w:val="false"/>
          <w:i w:val="false"/>
          <w:color w:val="000000"/>
          <w:sz w:val="28"/>
        </w:rPr>
        <w:t>
      6) кәсіптік біліктілікті тану туралы құжаттың қолданыс мерзімін;</w:t>
      </w:r>
    </w:p>
    <w:p>
      <w:pPr>
        <w:spacing w:after="0"/>
        <w:ind w:left="0"/>
        <w:jc w:val="both"/>
      </w:pPr>
      <w:r>
        <w:rPr>
          <w:rFonts w:ascii="Times New Roman"/>
          <w:b w:val="false"/>
          <w:i w:val="false"/>
          <w:color w:val="000000"/>
          <w:sz w:val="28"/>
        </w:rPr>
        <w:t>
      7) салалық мемлекеттік органның атауын көздейді.</w:t>
      </w:r>
    </w:p>
    <w:p>
      <w:pPr>
        <w:spacing w:after="0"/>
        <w:ind w:left="0"/>
        <w:jc w:val="both"/>
      </w:pPr>
      <w:r>
        <w:rPr>
          <w:rFonts w:ascii="Times New Roman"/>
          <w:b w:val="false"/>
          <w:i w:val="false"/>
          <w:color w:val="000000"/>
          <w:sz w:val="28"/>
        </w:rPr>
        <w:t>
      Кәсіптер тізілімін жүргізуді уәкілетті орган Ұлттық біліктілік жүйесінің цифрлық платформасында жүзеге асырады.</w:t>
      </w:r>
    </w:p>
    <w:p>
      <w:pPr>
        <w:spacing w:after="0"/>
        <w:ind w:left="0"/>
        <w:jc w:val="both"/>
      </w:pPr>
      <w:r>
        <w:rPr>
          <w:rFonts w:ascii="Times New Roman"/>
          <w:b/>
          <w:i w:val="false"/>
          <w:color w:val="000000"/>
          <w:sz w:val="28"/>
        </w:rPr>
        <w:t>5-бап. Ұлттық біліктілік жүйесінің цифрлық платформасы</w:t>
      </w:r>
    </w:p>
    <w:bookmarkStart w:name="z20" w:id="13"/>
    <w:p>
      <w:pPr>
        <w:spacing w:after="0"/>
        <w:ind w:left="0"/>
        <w:jc w:val="both"/>
      </w:pPr>
      <w:r>
        <w:rPr>
          <w:rFonts w:ascii="Times New Roman"/>
          <w:b w:val="false"/>
          <w:i w:val="false"/>
          <w:color w:val="000000"/>
          <w:sz w:val="28"/>
        </w:rPr>
        <w:t>
      1. Ұлттық біліктілік жүйесінің цифрлық платформасы – мыналарды:</w:t>
      </w:r>
    </w:p>
    <w:bookmarkEnd w:id="13"/>
    <w:p>
      <w:pPr>
        <w:spacing w:after="0"/>
        <w:ind w:left="0"/>
        <w:jc w:val="both"/>
      </w:pPr>
      <w:r>
        <w:rPr>
          <w:rFonts w:ascii="Times New Roman"/>
          <w:b w:val="false"/>
          <w:i w:val="false"/>
          <w:color w:val="000000"/>
          <w:sz w:val="28"/>
        </w:rPr>
        <w:t>
      1) Ұлттық біліктілік жүйесі мәселелері бойынша деректер базасын, қима үлгілерді және макеттерді;</w:t>
      </w:r>
    </w:p>
    <w:p>
      <w:pPr>
        <w:spacing w:after="0"/>
        <w:ind w:left="0"/>
        <w:jc w:val="both"/>
      </w:pPr>
      <w:r>
        <w:rPr>
          <w:rFonts w:ascii="Times New Roman"/>
          <w:b w:val="false"/>
          <w:i w:val="false"/>
          <w:color w:val="000000"/>
          <w:sz w:val="28"/>
        </w:rPr>
        <w:t>
      2) ұлттық және салалық біліктілік шеңберлерін;</w:t>
      </w:r>
    </w:p>
    <w:p>
      <w:pPr>
        <w:spacing w:after="0"/>
        <w:ind w:left="0"/>
        <w:jc w:val="both"/>
      </w:pPr>
      <w:r>
        <w:rPr>
          <w:rFonts w:ascii="Times New Roman"/>
          <w:b w:val="false"/>
          <w:i w:val="false"/>
          <w:color w:val="000000"/>
          <w:sz w:val="28"/>
        </w:rPr>
        <w:t>
      3) қызметтердің ұлттық сыныптауышын;</w:t>
      </w:r>
    </w:p>
    <w:p>
      <w:pPr>
        <w:spacing w:after="0"/>
        <w:ind w:left="0"/>
        <w:jc w:val="both"/>
      </w:pPr>
      <w:r>
        <w:rPr>
          <w:rFonts w:ascii="Times New Roman"/>
          <w:b w:val="false"/>
          <w:i w:val="false"/>
          <w:color w:val="000000"/>
          <w:sz w:val="28"/>
        </w:rPr>
        <w:t>
      4) бекітілген кәсіптік стандарттарды;</w:t>
      </w:r>
    </w:p>
    <w:p>
      <w:pPr>
        <w:spacing w:after="0"/>
        <w:ind w:left="0"/>
        <w:jc w:val="both"/>
      </w:pPr>
      <w:r>
        <w:rPr>
          <w:rFonts w:ascii="Times New Roman"/>
          <w:b w:val="false"/>
          <w:i w:val="false"/>
          <w:color w:val="000000"/>
          <w:sz w:val="28"/>
        </w:rPr>
        <w:t>
      5) кәсіптер тізілімін;</w:t>
      </w:r>
    </w:p>
    <w:p>
      <w:pPr>
        <w:spacing w:after="0"/>
        <w:ind w:left="0"/>
        <w:jc w:val="both"/>
      </w:pPr>
      <w:r>
        <w:rPr>
          <w:rFonts w:ascii="Times New Roman"/>
          <w:b w:val="false"/>
          <w:i w:val="false"/>
          <w:color w:val="000000"/>
          <w:sz w:val="28"/>
        </w:rPr>
        <w:t>
      6) кәсіптік біліктілік жөніндегі салалық кеңестердің тізбесін;</w:t>
      </w:r>
    </w:p>
    <w:p>
      <w:pPr>
        <w:spacing w:after="0"/>
        <w:ind w:left="0"/>
        <w:jc w:val="both"/>
      </w:pPr>
      <w:r>
        <w:rPr>
          <w:rFonts w:ascii="Times New Roman"/>
          <w:b w:val="false"/>
          <w:i w:val="false"/>
          <w:color w:val="000000"/>
          <w:sz w:val="28"/>
        </w:rPr>
        <w:t>
      7 тану орталықтарының тізбесін;</w:t>
      </w:r>
    </w:p>
    <w:p>
      <w:pPr>
        <w:spacing w:after="0"/>
        <w:ind w:left="0"/>
        <w:jc w:val="both"/>
      </w:pPr>
      <w:r>
        <w:rPr>
          <w:rFonts w:ascii="Times New Roman"/>
          <w:b w:val="false"/>
          <w:i w:val="false"/>
          <w:color w:val="000000"/>
          <w:sz w:val="28"/>
        </w:rPr>
        <w:t>
      8) "Дербес деректер және оларды қорғау туралы" Қазақстан Республикасының Заңына сәйкес қалыптастырылған кәсіптік біліктілікті тану рәсімінен өткен жеке тұлғалар туралы деректер базасын;</w:t>
      </w:r>
    </w:p>
    <w:p>
      <w:pPr>
        <w:spacing w:after="0"/>
        <w:ind w:left="0"/>
        <w:jc w:val="both"/>
      </w:pPr>
      <w:r>
        <w:rPr>
          <w:rFonts w:ascii="Times New Roman"/>
          <w:b w:val="false"/>
          <w:i w:val="false"/>
          <w:color w:val="000000"/>
          <w:sz w:val="28"/>
        </w:rPr>
        <w:t xml:space="preserve">
      9) кәсіптік біліктілікті тану туралы берілген құжаттардың тізілімін; </w:t>
      </w:r>
    </w:p>
    <w:p>
      <w:pPr>
        <w:spacing w:after="0"/>
        <w:ind w:left="0"/>
        <w:jc w:val="both"/>
      </w:pPr>
      <w:r>
        <w:rPr>
          <w:rFonts w:ascii="Times New Roman"/>
          <w:b w:val="false"/>
          <w:i w:val="false"/>
          <w:color w:val="000000"/>
          <w:sz w:val="28"/>
        </w:rPr>
        <w:t>
      10) онлайн режимінде кәсіптік біліктілікті тану рәсімін ұйымдастыруға және жүргізуге арналған құралдарды;</w:t>
      </w:r>
    </w:p>
    <w:p>
      <w:pPr>
        <w:spacing w:after="0"/>
        <w:ind w:left="0"/>
        <w:jc w:val="both"/>
      </w:pPr>
      <w:r>
        <w:rPr>
          <w:rFonts w:ascii="Times New Roman"/>
          <w:b w:val="false"/>
          <w:i w:val="false"/>
          <w:color w:val="000000"/>
          <w:sz w:val="28"/>
        </w:rPr>
        <w:t>
      11) Қазақстан Республикасының заңнамасына қайшы келмейтін өзге де ақпаратты қамтитын ақпараттық жүйе.</w:t>
      </w:r>
    </w:p>
    <w:bookmarkStart w:name="z21" w:id="14"/>
    <w:p>
      <w:pPr>
        <w:spacing w:after="0"/>
        <w:ind w:left="0"/>
        <w:jc w:val="both"/>
      </w:pPr>
      <w:r>
        <w:rPr>
          <w:rFonts w:ascii="Times New Roman"/>
          <w:b w:val="false"/>
          <w:i w:val="false"/>
          <w:color w:val="000000"/>
          <w:sz w:val="28"/>
        </w:rPr>
        <w:t>
      2. Ұлттық біліктілік жүйесінің цифрлық платформасын өзге де ақпараттық жүйелермен интеграцияны қалыптастыруды, сүйемелдеуді және оған жүйелік-техникалық қызмет көрсетуді, сондай-ақ Ұлттық біліктілік жүйесі мәселелері бойынша деректерді талдауды және өңдеуді уәкілетті орган жүзеге асырады.</w:t>
      </w:r>
    </w:p>
    <w:bookmarkEnd w:id="14"/>
    <w:bookmarkStart w:name="z22" w:id="15"/>
    <w:p>
      <w:pPr>
        <w:spacing w:after="0"/>
        <w:ind w:left="0"/>
        <w:jc w:val="left"/>
      </w:pPr>
      <w:r>
        <w:rPr>
          <w:rFonts w:ascii="Times New Roman"/>
          <w:b/>
          <w:i w:val="false"/>
          <w:color w:val="000000"/>
        </w:rPr>
        <w:t xml:space="preserve"> 2-тарау. КӘСІПТІК БІЛІКТІЛІКТІ ТАНУ САЛАСЫНДАҒЫ МЕМЛЕКЕТТІК РЕТТЕУ ЖӘНЕ БАСҚАРУ</w:t>
      </w:r>
    </w:p>
    <w:bookmarkEnd w:id="15"/>
    <w:p>
      <w:pPr>
        <w:spacing w:after="0"/>
        <w:ind w:left="0"/>
        <w:jc w:val="both"/>
      </w:pPr>
      <w:r>
        <w:rPr>
          <w:rFonts w:ascii="Times New Roman"/>
          <w:b/>
          <w:i w:val="false"/>
          <w:color w:val="000000"/>
          <w:sz w:val="28"/>
        </w:rPr>
        <w:t>6-бап. Қазақстан Республикасы Үкіметінің құзыреті</w:t>
      </w:r>
    </w:p>
    <w:bookmarkStart w:name="z24" w:id="16"/>
    <w:p>
      <w:pPr>
        <w:spacing w:after="0"/>
        <w:ind w:left="0"/>
        <w:jc w:val="both"/>
      </w:pPr>
      <w:r>
        <w:rPr>
          <w:rFonts w:ascii="Times New Roman"/>
          <w:b w:val="false"/>
          <w:i w:val="false"/>
          <w:color w:val="000000"/>
          <w:sz w:val="28"/>
        </w:rPr>
        <w:t>
      Қазақстан Республикасының Үкіметі:</w:t>
      </w:r>
    </w:p>
    <w:bookmarkEnd w:id="16"/>
    <w:p>
      <w:pPr>
        <w:spacing w:after="0"/>
        <w:ind w:left="0"/>
        <w:jc w:val="both"/>
      </w:pPr>
      <w:r>
        <w:rPr>
          <w:rFonts w:ascii="Times New Roman"/>
          <w:b w:val="false"/>
          <w:i w:val="false"/>
          <w:color w:val="000000"/>
          <w:sz w:val="28"/>
        </w:rPr>
        <w:t>
      1) кәсіптік біліктілікті тану саласындағы мемлекеттік саясаттың негізгі бағыттарын әзірлейді;</w:t>
      </w:r>
    </w:p>
    <w:p>
      <w:pPr>
        <w:spacing w:after="0"/>
        <w:ind w:left="0"/>
        <w:jc w:val="both"/>
      </w:pPr>
      <w:r>
        <w:rPr>
          <w:rFonts w:ascii="Times New Roman"/>
          <w:b w:val="false"/>
          <w:i w:val="false"/>
          <w:color w:val="000000"/>
          <w:sz w:val="28"/>
        </w:rPr>
        <w:t>
      2) Қазақстан Республикасының Конституциясында, Қазақстан Республикасының заңдарында және Қазақстан Республикасы Президентінің актілерінде өзіне жүктелген өзге де функцияларды орындайды.</w:t>
      </w:r>
    </w:p>
    <w:p>
      <w:pPr>
        <w:spacing w:after="0"/>
        <w:ind w:left="0"/>
        <w:jc w:val="both"/>
      </w:pPr>
      <w:r>
        <w:rPr>
          <w:rFonts w:ascii="Times New Roman"/>
          <w:b/>
          <w:i w:val="false"/>
          <w:color w:val="000000"/>
          <w:sz w:val="28"/>
        </w:rPr>
        <w:t>7-бап. Уәкілетті органның құзыреті</w:t>
      </w:r>
    </w:p>
    <w:bookmarkStart w:name="z26" w:id="17"/>
    <w:p>
      <w:pPr>
        <w:spacing w:after="0"/>
        <w:ind w:left="0"/>
        <w:jc w:val="both"/>
      </w:pPr>
      <w:r>
        <w:rPr>
          <w:rFonts w:ascii="Times New Roman"/>
          <w:b w:val="false"/>
          <w:i w:val="false"/>
          <w:color w:val="000000"/>
          <w:sz w:val="28"/>
        </w:rPr>
        <w:t>
      Уәкілетті орган:</w:t>
      </w:r>
    </w:p>
    <w:bookmarkEnd w:id="17"/>
    <w:p>
      <w:pPr>
        <w:spacing w:after="0"/>
        <w:ind w:left="0"/>
        <w:jc w:val="both"/>
      </w:pPr>
      <w:r>
        <w:rPr>
          <w:rFonts w:ascii="Times New Roman"/>
          <w:b w:val="false"/>
          <w:i w:val="false"/>
          <w:color w:val="000000"/>
          <w:sz w:val="28"/>
        </w:rPr>
        <w:t>
      1) кәсіптік біліктілікті тану саласындағы мемлекеттік саясатты іске асыруды қамтамасыз етеді;</w:t>
      </w:r>
    </w:p>
    <w:p>
      <w:pPr>
        <w:spacing w:after="0"/>
        <w:ind w:left="0"/>
        <w:jc w:val="both"/>
      </w:pPr>
      <w:r>
        <w:rPr>
          <w:rFonts w:ascii="Times New Roman"/>
          <w:b w:val="false"/>
          <w:i w:val="false"/>
          <w:color w:val="000000"/>
          <w:sz w:val="28"/>
        </w:rPr>
        <w:t>
      2) Кәсіптік біліктілік жөніндегі ұлттық органның қызметін үйлестіреді;</w:t>
      </w:r>
    </w:p>
    <w:p>
      <w:pPr>
        <w:spacing w:after="0"/>
        <w:ind w:left="0"/>
        <w:jc w:val="both"/>
      </w:pPr>
      <w:r>
        <w:rPr>
          <w:rFonts w:ascii="Times New Roman"/>
          <w:b w:val="false"/>
          <w:i w:val="false"/>
          <w:color w:val="000000"/>
          <w:sz w:val="28"/>
        </w:rPr>
        <w:t>
      3) білім беру саласындағы уәкілетті органмен бірлесіп ұлттық біліктілік шеңберін әзірлеуді және (немесе) өзекті етуді жүзеге асырады;</w:t>
      </w:r>
    </w:p>
    <w:p>
      <w:pPr>
        <w:spacing w:after="0"/>
        <w:ind w:left="0"/>
        <w:jc w:val="both"/>
      </w:pPr>
      <w:r>
        <w:rPr>
          <w:rFonts w:ascii="Times New Roman"/>
          <w:b w:val="false"/>
          <w:i w:val="false"/>
          <w:color w:val="000000"/>
          <w:sz w:val="28"/>
        </w:rPr>
        <w:t>
      4) кәсіптер тізілімін қалыптастыру, өзекті ету және жүргізу жөніндегі қағидаларды әзірлейді және бекітеді;</w:t>
      </w:r>
    </w:p>
    <w:p>
      <w:pPr>
        <w:spacing w:after="0"/>
        <w:ind w:left="0"/>
        <w:jc w:val="both"/>
      </w:pPr>
      <w:r>
        <w:rPr>
          <w:rFonts w:ascii="Times New Roman"/>
          <w:b w:val="false"/>
          <w:i w:val="false"/>
          <w:color w:val="000000"/>
          <w:sz w:val="28"/>
        </w:rPr>
        <w:t>
      5) кәсіптік стандарттарды әзірлеу, өзекті ету және оларға әдіснамалық сараптама жүргізу қағидаларын және оларды қаржыландыру тәртібін әзірлейді және бекітеді;</w:t>
      </w:r>
    </w:p>
    <w:p>
      <w:pPr>
        <w:spacing w:after="0"/>
        <w:ind w:left="0"/>
        <w:jc w:val="both"/>
      </w:pPr>
      <w:r>
        <w:rPr>
          <w:rFonts w:ascii="Times New Roman"/>
          <w:b w:val="false"/>
          <w:i w:val="false"/>
          <w:color w:val="000000"/>
          <w:sz w:val="28"/>
        </w:rPr>
        <w:t>
      6) республикалық бюджет қаражаты есебінен кәсіптік стандарттарды әзірлеу мәселесін Кәсіптік біліктілік жөніндегі ұлттық кеңестің қарауына шығарады;</w:t>
      </w:r>
    </w:p>
    <w:p>
      <w:pPr>
        <w:spacing w:after="0"/>
        <w:ind w:left="0"/>
        <w:jc w:val="both"/>
      </w:pPr>
      <w:r>
        <w:rPr>
          <w:rFonts w:ascii="Times New Roman"/>
          <w:b w:val="false"/>
          <w:i w:val="false"/>
          <w:color w:val="000000"/>
          <w:sz w:val="28"/>
        </w:rPr>
        <w:t>
      7) кәсіптік біліктіліктерді тану жөніндегі қағидаларды әзірлейді және бекітеді;</w:t>
      </w:r>
    </w:p>
    <w:p>
      <w:pPr>
        <w:spacing w:after="0"/>
        <w:ind w:left="0"/>
        <w:jc w:val="both"/>
      </w:pPr>
      <w:r>
        <w:rPr>
          <w:rFonts w:ascii="Times New Roman"/>
          <w:b w:val="false"/>
          <w:i w:val="false"/>
          <w:color w:val="000000"/>
          <w:sz w:val="28"/>
        </w:rPr>
        <w:t>
      8) біліктілік бағдарламасының нысаны мен мазмұнына қойылатын талаптарды әзірлейді және бекітеді;</w:t>
      </w:r>
    </w:p>
    <w:p>
      <w:pPr>
        <w:spacing w:after="0"/>
        <w:ind w:left="0"/>
        <w:jc w:val="both"/>
      </w:pPr>
      <w:r>
        <w:rPr>
          <w:rFonts w:ascii="Times New Roman"/>
          <w:b w:val="false"/>
          <w:i w:val="false"/>
          <w:color w:val="000000"/>
          <w:sz w:val="28"/>
        </w:rPr>
        <w:t>
      9) Қазақстан Республикасының өңірлері арасында біржолғы ваучерлерді беру, қаржыландыру және бөлу қағидаларын әзірлейді және бекітеді;</w:t>
      </w:r>
    </w:p>
    <w:p>
      <w:pPr>
        <w:spacing w:after="0"/>
        <w:ind w:left="0"/>
        <w:jc w:val="both"/>
      </w:pPr>
      <w:r>
        <w:rPr>
          <w:rFonts w:ascii="Times New Roman"/>
          <w:b w:val="false"/>
          <w:i w:val="false"/>
          <w:color w:val="000000"/>
          <w:sz w:val="28"/>
        </w:rPr>
        <w:t>
      10) кәсіптік біліктілік жөніндегі салалық кеңестердің қызметі туралы ережені әзірлейді және бекітеді;</w:t>
      </w:r>
    </w:p>
    <w:p>
      <w:pPr>
        <w:spacing w:after="0"/>
        <w:ind w:left="0"/>
        <w:jc w:val="both"/>
      </w:pPr>
      <w:r>
        <w:rPr>
          <w:rFonts w:ascii="Times New Roman"/>
          <w:b w:val="false"/>
          <w:i w:val="false"/>
          <w:color w:val="000000"/>
          <w:sz w:val="28"/>
        </w:rPr>
        <w:t>
      11) тану орталықтарын аккредиттеу қағидаларын әзірлейді және бекітеді;</w:t>
      </w:r>
    </w:p>
    <w:p>
      <w:pPr>
        <w:spacing w:after="0"/>
        <w:ind w:left="0"/>
        <w:jc w:val="both"/>
      </w:pPr>
      <w:r>
        <w:rPr>
          <w:rFonts w:ascii="Times New Roman"/>
          <w:b w:val="false"/>
          <w:i w:val="false"/>
          <w:color w:val="000000"/>
          <w:sz w:val="28"/>
        </w:rPr>
        <w:t>
      12) Ұлттық біліктілік жүйесінің цифрлық платформасының жұмыс істеу қағидаларын әзірлейді және бекітеді;</w:t>
      </w:r>
    </w:p>
    <w:p>
      <w:pPr>
        <w:spacing w:after="0"/>
        <w:ind w:left="0"/>
        <w:jc w:val="both"/>
      </w:pPr>
      <w:r>
        <w:rPr>
          <w:rFonts w:ascii="Times New Roman"/>
          <w:b w:val="false"/>
          <w:i w:val="false"/>
          <w:color w:val="000000"/>
          <w:sz w:val="28"/>
        </w:rPr>
        <w:t>
      13) республикалық бюджет қаражаты есебінен ағымдағы және болашақ кезеңдерде кәсіптердің өзектілігін ескере отырып, еңбек нарығының кәсіптік біліктілікті тануға қажеттілігін айқындау қағидаларын әзірлейді және бекітеді;</w:t>
      </w:r>
    </w:p>
    <w:p>
      <w:pPr>
        <w:spacing w:after="0"/>
        <w:ind w:left="0"/>
        <w:jc w:val="both"/>
      </w:pPr>
      <w:r>
        <w:rPr>
          <w:rFonts w:ascii="Times New Roman"/>
          <w:b w:val="false"/>
          <w:i w:val="false"/>
          <w:color w:val="000000"/>
          <w:sz w:val="28"/>
        </w:rPr>
        <w:t>
      14) салалық біліктілік шеңберлерін әзірлеу және рәсімдеу жөніндегі әдістемелік ұсынымдарды әзірлейді және бекітеді;</w:t>
      </w:r>
    </w:p>
    <w:p>
      <w:pPr>
        <w:spacing w:after="0"/>
        <w:ind w:left="0"/>
        <w:jc w:val="both"/>
      </w:pPr>
      <w:r>
        <w:rPr>
          <w:rFonts w:ascii="Times New Roman"/>
          <w:b w:val="false"/>
          <w:i w:val="false"/>
          <w:color w:val="000000"/>
          <w:sz w:val="28"/>
        </w:rPr>
        <w:t>
      15) Кәсіптік біліктілік жөніндегі ұлттық кеңестің ұсынымдары негізінде кәсіптер тізілімін мақұлдайды.</w:t>
      </w:r>
    </w:p>
    <w:p>
      <w:pPr>
        <w:spacing w:after="0"/>
        <w:ind w:left="0"/>
        <w:jc w:val="both"/>
      </w:pPr>
      <w:r>
        <w:rPr>
          <w:rFonts w:ascii="Times New Roman"/>
          <w:b w:val="false"/>
          <w:i w:val="false"/>
          <w:color w:val="000000"/>
          <w:sz w:val="28"/>
        </w:rPr>
        <w:t>
      16)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both"/>
      </w:pPr>
      <w:r>
        <w:rPr>
          <w:rFonts w:ascii="Times New Roman"/>
          <w:b/>
          <w:i w:val="false"/>
          <w:color w:val="000000"/>
          <w:sz w:val="28"/>
        </w:rPr>
        <w:t>8-бап. Салалық мемлекеттік органдардың құзыреті</w:t>
      </w:r>
    </w:p>
    <w:bookmarkStart w:name="z28" w:id="18"/>
    <w:p>
      <w:pPr>
        <w:spacing w:after="0"/>
        <w:ind w:left="0"/>
        <w:jc w:val="both"/>
      </w:pPr>
      <w:r>
        <w:rPr>
          <w:rFonts w:ascii="Times New Roman"/>
          <w:b w:val="false"/>
          <w:i w:val="false"/>
          <w:color w:val="000000"/>
          <w:sz w:val="28"/>
        </w:rPr>
        <w:t>
      Салалық мемлекеттік органдар:</w:t>
      </w:r>
    </w:p>
    <w:bookmarkEnd w:id="18"/>
    <w:p>
      <w:pPr>
        <w:spacing w:after="0"/>
        <w:ind w:left="0"/>
        <w:jc w:val="both"/>
      </w:pPr>
      <w:r>
        <w:rPr>
          <w:rFonts w:ascii="Times New Roman"/>
          <w:b w:val="false"/>
          <w:i w:val="false"/>
          <w:color w:val="000000"/>
          <w:sz w:val="28"/>
        </w:rPr>
        <w:t>
      1) кәсіптік біліктілік жөніндегі салалық кеңестермен келісу арқылы жыл сайынғы негізде уәкілетті органға кәсіптер тізіліміне өзгерістер мен толықтырулар енгізу жөнінде ұсыныстар енгізеді;</w:t>
      </w:r>
    </w:p>
    <w:p>
      <w:pPr>
        <w:spacing w:after="0"/>
        <w:ind w:left="0"/>
        <w:jc w:val="both"/>
      </w:pPr>
      <w:r>
        <w:rPr>
          <w:rFonts w:ascii="Times New Roman"/>
          <w:b w:val="false"/>
          <w:i w:val="false"/>
          <w:color w:val="000000"/>
          <w:sz w:val="28"/>
        </w:rPr>
        <w:t>
      2) салалық біліктілік шеңберлерін әзірлейді;</w:t>
      </w:r>
    </w:p>
    <w:p>
      <w:pPr>
        <w:spacing w:after="0"/>
        <w:ind w:left="0"/>
        <w:jc w:val="both"/>
      </w:pPr>
      <w:r>
        <w:rPr>
          <w:rFonts w:ascii="Times New Roman"/>
          <w:b w:val="false"/>
          <w:i w:val="false"/>
          <w:color w:val="000000"/>
          <w:sz w:val="28"/>
        </w:rPr>
        <w:t>
      3) Қазақстан Республикасының заңнамалық актілерінде көзделген құзыреттер  бойынша және мемлекеттік заңды тұлғалар көрсететін қызметтерге кәсіптік стандарттарды әзірлейді және бекітеді;</w:t>
      </w:r>
    </w:p>
    <w:p>
      <w:pPr>
        <w:spacing w:after="0"/>
        <w:ind w:left="0"/>
        <w:jc w:val="both"/>
      </w:pPr>
      <w:r>
        <w:rPr>
          <w:rFonts w:ascii="Times New Roman"/>
          <w:b w:val="false"/>
          <w:i w:val="false"/>
          <w:color w:val="000000"/>
          <w:sz w:val="28"/>
        </w:rPr>
        <w:t>
      4) кәсіптік біліктілік жөніндегі салалық кеңестермен келісу арқылы жыл сайынғы негізде кәсіптік стандарттарды, оның ішінде республикалық бюджет қаражаты есебінен әзірлеуге ұсынылатын стандарттарды өзекті ету және (немесе) әзірлеу жөнінде ұсыныстар әзірлейді және уәкілетті органға жібереді;</w:t>
      </w:r>
    </w:p>
    <w:p>
      <w:pPr>
        <w:spacing w:after="0"/>
        <w:ind w:left="0"/>
        <w:jc w:val="both"/>
      </w:pPr>
      <w:r>
        <w:rPr>
          <w:rFonts w:ascii="Times New Roman"/>
          <w:b w:val="false"/>
          <w:i w:val="false"/>
          <w:color w:val="000000"/>
          <w:sz w:val="28"/>
        </w:rPr>
        <w:t>
      5) жергілікті атқарушы органдармен келісу арқылы жыл сайынғы негізде ағымдағы және болашақ кезеңдерде кәсіптердің өзектілігін ескере отырып, еңбек нарығының кәсіптік біліктілікті тану қажеттілігін қалыптастырады және уәкілетті органға жібереді;</w:t>
      </w:r>
    </w:p>
    <w:p>
      <w:pPr>
        <w:spacing w:after="0"/>
        <w:ind w:left="0"/>
        <w:jc w:val="both"/>
      </w:pPr>
      <w:r>
        <w:rPr>
          <w:rFonts w:ascii="Times New Roman"/>
          <w:b w:val="false"/>
          <w:i w:val="false"/>
          <w:color w:val="000000"/>
          <w:sz w:val="28"/>
        </w:rPr>
        <w:t>
      6)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both"/>
      </w:pPr>
      <w:r>
        <w:rPr>
          <w:rFonts w:ascii="Times New Roman"/>
          <w:b/>
          <w:i w:val="false"/>
          <w:color w:val="000000"/>
          <w:sz w:val="28"/>
        </w:rPr>
        <w:t>9-бап. Кәсіптік біліктілік жөніндегі ұлттық кеңестің қызметі мен функциялары</w:t>
      </w:r>
    </w:p>
    <w:bookmarkStart w:name="z30" w:id="19"/>
    <w:p>
      <w:pPr>
        <w:spacing w:after="0"/>
        <w:ind w:left="0"/>
        <w:jc w:val="both"/>
      </w:pPr>
      <w:r>
        <w:rPr>
          <w:rFonts w:ascii="Times New Roman"/>
          <w:b w:val="false"/>
          <w:i w:val="false"/>
          <w:color w:val="000000"/>
          <w:sz w:val="28"/>
        </w:rPr>
        <w:t>
      1. Ұлттық біліктілік жүйесін дамыту мәселелері бойынша ұсыныстар мен ұсынымдар әзірлеу мақсатында консультациялық-кеңесші орган – Кәсіптік біліктілік жөніндегі ұлттық кеңес құрылады.</w:t>
      </w:r>
    </w:p>
    <w:bookmarkEnd w:id="19"/>
    <w:p>
      <w:pPr>
        <w:spacing w:after="0"/>
        <w:ind w:left="0"/>
        <w:jc w:val="both"/>
      </w:pPr>
      <w:r>
        <w:rPr>
          <w:rFonts w:ascii="Times New Roman"/>
          <w:b w:val="false"/>
          <w:i w:val="false"/>
          <w:color w:val="000000"/>
          <w:sz w:val="28"/>
        </w:rPr>
        <w:t>
      Кәсіптік біліктілік жөніндегі ұлттық кеңесті құруды, оның ұйымдастырылуы мен жұмыс тәртібін Қазақстан Республикасының Үкіметі айқындайды.</w:t>
      </w:r>
    </w:p>
    <w:p>
      <w:pPr>
        <w:spacing w:after="0"/>
        <w:ind w:left="0"/>
        <w:jc w:val="both"/>
      </w:pPr>
      <w:r>
        <w:rPr>
          <w:rFonts w:ascii="Times New Roman"/>
          <w:b w:val="false"/>
          <w:i w:val="false"/>
          <w:color w:val="000000"/>
          <w:sz w:val="28"/>
        </w:rPr>
        <w:t>
      Кәсіптік біліктілік жөніндегі ұлттық кеңестің құрамына Қазақстан Республикасы Парламентінің депутаттары, орталық және жергілікті атқарушы органдардың, кәсіптік одақтардың республикалық бірлестіктерінің, жұмыс берушілердің республикалық бірлестіктерінің (қауымдастықтарының, одақтарының), шағын кәсіпкерлік жөніндегі республикалық бірлестіктердің, Қазақстан Республикасы Ұлттық кәсіпкерлер палатасының, Кәсіптік біліктілік жөніндегі ұлттық органның өкілдері, кәсіптік біліктілік жөніндегі салалық кеңестердің және кәсіпкерлік субъектілерінің төрағалары кіреді.</w:t>
      </w:r>
    </w:p>
    <w:bookmarkStart w:name="z31" w:id="20"/>
    <w:p>
      <w:pPr>
        <w:spacing w:after="0"/>
        <w:ind w:left="0"/>
        <w:jc w:val="both"/>
      </w:pPr>
      <w:r>
        <w:rPr>
          <w:rFonts w:ascii="Times New Roman"/>
          <w:b w:val="false"/>
          <w:i w:val="false"/>
          <w:color w:val="000000"/>
          <w:sz w:val="28"/>
        </w:rPr>
        <w:t>
      2. Кәсіптік біліктілік жөніндегі ұлттық кеңес мынадай функцияларды жүзеге асырады:</w:t>
      </w:r>
    </w:p>
    <w:bookmarkEnd w:id="20"/>
    <w:p>
      <w:pPr>
        <w:spacing w:after="0"/>
        <w:ind w:left="0"/>
        <w:jc w:val="both"/>
      </w:pPr>
      <w:r>
        <w:rPr>
          <w:rFonts w:ascii="Times New Roman"/>
          <w:b w:val="false"/>
          <w:i w:val="false"/>
          <w:color w:val="000000"/>
          <w:sz w:val="28"/>
        </w:rPr>
        <w:t>
      1) Ұлттық біліктілік жүйесін дамытудың басымдықтарын айқындау жөнінде ұсыныстар әзірлейді;</w:t>
      </w:r>
    </w:p>
    <w:p>
      <w:pPr>
        <w:spacing w:after="0"/>
        <w:ind w:left="0"/>
        <w:jc w:val="both"/>
      </w:pPr>
      <w:r>
        <w:rPr>
          <w:rFonts w:ascii="Times New Roman"/>
          <w:b w:val="false"/>
          <w:i w:val="false"/>
          <w:color w:val="000000"/>
          <w:sz w:val="28"/>
        </w:rPr>
        <w:t>
      2) кәсіптер тізілімін қалыптастыру және (немесе) өзекті ету жөнінде ұсынымдар әзірлейді;</w:t>
      </w:r>
    </w:p>
    <w:p>
      <w:pPr>
        <w:spacing w:after="0"/>
        <w:ind w:left="0"/>
        <w:jc w:val="both"/>
      </w:pPr>
      <w:r>
        <w:rPr>
          <w:rFonts w:ascii="Times New Roman"/>
          <w:b w:val="false"/>
          <w:i w:val="false"/>
          <w:color w:val="000000"/>
          <w:sz w:val="28"/>
        </w:rPr>
        <w:t>
      3) ұлттық біліктілік шеңберін бекітеді;</w:t>
      </w:r>
    </w:p>
    <w:p>
      <w:pPr>
        <w:spacing w:after="0"/>
        <w:ind w:left="0"/>
        <w:jc w:val="both"/>
      </w:pPr>
      <w:r>
        <w:rPr>
          <w:rFonts w:ascii="Times New Roman"/>
          <w:b w:val="false"/>
          <w:i w:val="false"/>
          <w:color w:val="000000"/>
          <w:sz w:val="28"/>
        </w:rPr>
        <w:t>
      4) кәсіптік стандарттарды, оның ішінде республикалық бюджет қаражаты есебінен әзірлеуге ұсынылатын стандарттарды өзекті ету және (немесе) әзірлеу жөнінде ұсыныстар және ұсынымдар әзірлейді;</w:t>
      </w:r>
    </w:p>
    <w:p>
      <w:pPr>
        <w:spacing w:after="0"/>
        <w:ind w:left="0"/>
        <w:jc w:val="both"/>
      </w:pPr>
      <w:r>
        <w:rPr>
          <w:rFonts w:ascii="Times New Roman"/>
          <w:b w:val="false"/>
          <w:i w:val="false"/>
          <w:color w:val="000000"/>
          <w:sz w:val="28"/>
        </w:rPr>
        <w:t>
      5) республикалық бюджет қаражаты есебінен ағымдағы және болашақ кезеңдердегі кәсіптердің өзектілігін ескере отырып, кәсіптік біліктілікті тануда еңбек нарығының қажеттілігін талдау үшін мемлекеттік басқару салалары (аясы) бойынша ұсыныстар және ұсынымдар әзірлейді.</w:t>
      </w:r>
    </w:p>
    <w:bookmarkStart w:name="z32" w:id="21"/>
    <w:p>
      <w:pPr>
        <w:spacing w:after="0"/>
        <w:ind w:left="0"/>
        <w:jc w:val="both"/>
      </w:pPr>
      <w:r>
        <w:rPr>
          <w:rFonts w:ascii="Times New Roman"/>
          <w:b w:val="false"/>
          <w:i w:val="false"/>
          <w:color w:val="000000"/>
          <w:sz w:val="28"/>
        </w:rPr>
        <w:t>
      3. Кәсіптік біліктілік жөніндегі ұлттық кеңестің қызметі туралы ақпарат Ұлттық біліктілік жүйесінің цифрлық платформасында орналастырылады және жарты жылда кемінде бір рет жаңартылып отырады.</w:t>
      </w:r>
    </w:p>
    <w:bookmarkEnd w:id="21"/>
    <w:p>
      <w:pPr>
        <w:spacing w:after="0"/>
        <w:ind w:left="0"/>
        <w:jc w:val="both"/>
      </w:pPr>
      <w:r>
        <w:rPr>
          <w:rFonts w:ascii="Times New Roman"/>
          <w:b/>
          <w:i w:val="false"/>
          <w:color w:val="000000"/>
          <w:sz w:val="28"/>
        </w:rPr>
        <w:t>10-бап. Қазақстан Республикасы Ұлттық кәсіпкерлер палатасының құзыреті</w:t>
      </w:r>
    </w:p>
    <w:bookmarkStart w:name="z34" w:id="22"/>
    <w:p>
      <w:pPr>
        <w:spacing w:after="0"/>
        <w:ind w:left="0"/>
        <w:jc w:val="both"/>
      </w:pPr>
      <w:r>
        <w:rPr>
          <w:rFonts w:ascii="Times New Roman"/>
          <w:b w:val="false"/>
          <w:i w:val="false"/>
          <w:color w:val="000000"/>
          <w:sz w:val="28"/>
        </w:rPr>
        <w:t>
      Қазақстан Республикасының Ұлттық кәсіпкерлер палатасы:</w:t>
      </w:r>
    </w:p>
    <w:bookmarkEnd w:id="22"/>
    <w:p>
      <w:pPr>
        <w:spacing w:after="0"/>
        <w:ind w:left="0"/>
        <w:jc w:val="both"/>
      </w:pPr>
      <w:r>
        <w:rPr>
          <w:rFonts w:ascii="Times New Roman"/>
          <w:b w:val="false"/>
          <w:i w:val="false"/>
          <w:color w:val="000000"/>
          <w:sz w:val="28"/>
        </w:rPr>
        <w:t>
      1) кәсіптік стандарттарды әзірлеу және бекіту жөніндегі құзыреттер Қазақстан Республикасының заңдарында көзделген кәсіптерді қоспағанда, кәсіптік стандарттарды бекітеді;</w:t>
      </w:r>
    </w:p>
    <w:p>
      <w:pPr>
        <w:spacing w:after="0"/>
        <w:ind w:left="0"/>
        <w:jc w:val="both"/>
      </w:pPr>
      <w:r>
        <w:rPr>
          <w:rFonts w:ascii="Times New Roman"/>
          <w:b w:val="false"/>
          <w:i w:val="false"/>
          <w:color w:val="000000"/>
          <w:sz w:val="28"/>
        </w:rPr>
        <w:t>
      2) тану орталықтарын аккредиттеуді жүзеге асырады;</w:t>
      </w:r>
    </w:p>
    <w:p>
      <w:pPr>
        <w:spacing w:after="0"/>
        <w:ind w:left="0"/>
        <w:jc w:val="both"/>
      </w:pPr>
      <w:r>
        <w:rPr>
          <w:rFonts w:ascii="Times New Roman"/>
          <w:b w:val="false"/>
          <w:i w:val="false"/>
          <w:color w:val="000000"/>
          <w:sz w:val="28"/>
        </w:rPr>
        <w:t>
      3) тану орталықтарының қызметін мониторингтеуді жүзеге асырады;</w:t>
      </w:r>
    </w:p>
    <w:p>
      <w:pPr>
        <w:spacing w:after="0"/>
        <w:ind w:left="0"/>
        <w:jc w:val="both"/>
      </w:pPr>
      <w:r>
        <w:rPr>
          <w:rFonts w:ascii="Times New Roman"/>
          <w:b w:val="false"/>
          <w:i w:val="false"/>
          <w:color w:val="000000"/>
          <w:sz w:val="28"/>
        </w:rPr>
        <w:t>
      4) Ұлттық біліктілік жүйесін жетілдіру жөнінде уәкілетті органға ұсыныстар енгізеді;</w:t>
      </w:r>
    </w:p>
    <w:p>
      <w:pPr>
        <w:spacing w:after="0"/>
        <w:ind w:left="0"/>
        <w:jc w:val="both"/>
      </w:pPr>
      <w:r>
        <w:rPr>
          <w:rFonts w:ascii="Times New Roman"/>
          <w:b w:val="false"/>
          <w:i w:val="false"/>
          <w:color w:val="000000"/>
          <w:sz w:val="28"/>
        </w:rPr>
        <w:t>
      5) осы Заңда және Қазақстан Республикасының өзге де нормативтік құқықтық актілерінде көзделген өзге де функцияларды жүзеге асырады.</w:t>
      </w:r>
    </w:p>
    <w:p>
      <w:pPr>
        <w:spacing w:after="0"/>
        <w:ind w:left="0"/>
        <w:jc w:val="both"/>
      </w:pPr>
      <w:r>
        <w:rPr>
          <w:rFonts w:ascii="Times New Roman"/>
          <w:b/>
          <w:i w:val="false"/>
          <w:color w:val="000000"/>
          <w:sz w:val="28"/>
        </w:rPr>
        <w:t>11-бап. Кәсіптік біліктілік жөніндегі салалық кеңестердің қызметі мен функциялары</w:t>
      </w:r>
    </w:p>
    <w:bookmarkStart w:name="z36" w:id="23"/>
    <w:p>
      <w:pPr>
        <w:spacing w:after="0"/>
        <w:ind w:left="0"/>
        <w:jc w:val="both"/>
      </w:pPr>
      <w:r>
        <w:rPr>
          <w:rFonts w:ascii="Times New Roman"/>
          <w:b w:val="false"/>
          <w:i w:val="false"/>
          <w:color w:val="000000"/>
          <w:sz w:val="28"/>
        </w:rPr>
        <w:t>
      1. Мемлекеттік басқару саласының (аясының) мүдделерін білдіру мақсатында салалық мемлекеттік органның жанынан кәсіптік біліктілік жөніндегі салалық кеңес жұмыс істейді.</w:t>
      </w:r>
    </w:p>
    <w:bookmarkEnd w:id="23"/>
    <w:p>
      <w:pPr>
        <w:spacing w:after="0"/>
        <w:ind w:left="0"/>
        <w:jc w:val="both"/>
      </w:pPr>
      <w:r>
        <w:rPr>
          <w:rFonts w:ascii="Times New Roman"/>
          <w:b w:val="false"/>
          <w:i w:val="false"/>
          <w:color w:val="000000"/>
          <w:sz w:val="28"/>
        </w:rPr>
        <w:t>
      Кәсіптік біліктілік жөніндегі салалық кеңестердің құрамына жұмыс берушілердің, кәсіптік одақтардың республикалық бірлестіктерінің, жұмыс берушілердің республикалық бірлестіктерінің (қауымдастықтарының, одақтарының), шағын кәсіпкерлік жөніндегі республикалық бірлестіктердің өкілдері, білім беру ұйымдарының өкілдері және мемлекеттік басқарудың тиісті саласындағы (аясындағы) тәуелсіз сарапшылар кіреді.</w:t>
      </w:r>
    </w:p>
    <w:bookmarkStart w:name="z37" w:id="24"/>
    <w:p>
      <w:pPr>
        <w:spacing w:after="0"/>
        <w:ind w:left="0"/>
        <w:jc w:val="both"/>
      </w:pPr>
      <w:r>
        <w:rPr>
          <w:rFonts w:ascii="Times New Roman"/>
          <w:b w:val="false"/>
          <w:i w:val="false"/>
          <w:color w:val="000000"/>
          <w:sz w:val="28"/>
        </w:rPr>
        <w:t>
      2. Кәсіптік біліктілік жөніндегі салалық кеңес өз қызметін жүзеге асыру үшін кәсіптік біліктілік жөніндегі салалық кеңестердің қызметі туралы үлгілік ереже негізіндегі ережені әзірлейді және бекітеді.</w:t>
      </w:r>
    </w:p>
    <w:bookmarkEnd w:id="24"/>
    <w:bookmarkStart w:name="z38" w:id="25"/>
    <w:p>
      <w:pPr>
        <w:spacing w:after="0"/>
        <w:ind w:left="0"/>
        <w:jc w:val="both"/>
      </w:pPr>
      <w:r>
        <w:rPr>
          <w:rFonts w:ascii="Times New Roman"/>
          <w:b w:val="false"/>
          <w:i w:val="false"/>
          <w:color w:val="000000"/>
          <w:sz w:val="28"/>
        </w:rPr>
        <w:t>
      3. Кәсіптік біліктілік жөніндегі салалық кеңестер:</w:t>
      </w:r>
    </w:p>
    <w:bookmarkEnd w:id="25"/>
    <w:p>
      <w:pPr>
        <w:spacing w:after="0"/>
        <w:ind w:left="0"/>
        <w:jc w:val="both"/>
      </w:pPr>
      <w:r>
        <w:rPr>
          <w:rFonts w:ascii="Times New Roman"/>
          <w:b w:val="false"/>
          <w:i w:val="false"/>
          <w:color w:val="000000"/>
          <w:sz w:val="28"/>
        </w:rPr>
        <w:t>
      1) кәсіптер тізіліміне кәсіптерді өзекті ету және (немесе) енгізу бойынша ұсыныстарды келіседі;</w:t>
      </w:r>
    </w:p>
    <w:p>
      <w:pPr>
        <w:spacing w:after="0"/>
        <w:ind w:left="0"/>
        <w:jc w:val="both"/>
      </w:pPr>
      <w:r>
        <w:rPr>
          <w:rFonts w:ascii="Times New Roman"/>
          <w:b w:val="false"/>
          <w:i w:val="false"/>
          <w:color w:val="000000"/>
          <w:sz w:val="28"/>
        </w:rPr>
        <w:t>
      2) салалық біліктілік шеңберлерін бекітеді;</w:t>
      </w:r>
    </w:p>
    <w:p>
      <w:pPr>
        <w:spacing w:after="0"/>
        <w:ind w:left="0"/>
        <w:jc w:val="both"/>
      </w:pPr>
      <w:r>
        <w:rPr>
          <w:rFonts w:ascii="Times New Roman"/>
          <w:b w:val="false"/>
          <w:i w:val="false"/>
          <w:color w:val="000000"/>
          <w:sz w:val="28"/>
        </w:rPr>
        <w:t>
      3) кәсіптік стандарттарды келіседі;</w:t>
      </w:r>
    </w:p>
    <w:p>
      <w:pPr>
        <w:spacing w:after="0"/>
        <w:ind w:left="0"/>
        <w:jc w:val="both"/>
      </w:pPr>
      <w:r>
        <w:rPr>
          <w:rFonts w:ascii="Times New Roman"/>
          <w:b w:val="false"/>
          <w:i w:val="false"/>
          <w:color w:val="000000"/>
          <w:sz w:val="28"/>
        </w:rPr>
        <w:t>
      4) кәсіптік стандарттар болмаған кезде біліктілік талаптарын әзірлейді және келіседі;</w:t>
      </w:r>
    </w:p>
    <w:p>
      <w:pPr>
        <w:spacing w:after="0"/>
        <w:ind w:left="0"/>
        <w:jc w:val="both"/>
      </w:pPr>
      <w:r>
        <w:rPr>
          <w:rFonts w:ascii="Times New Roman"/>
          <w:b w:val="false"/>
          <w:i w:val="false"/>
          <w:color w:val="000000"/>
          <w:sz w:val="28"/>
        </w:rPr>
        <w:t>
      5) мемлекеттік басқарудың тиісті саласындағы (аясындағы) тану орталықтарының қызметін жетілдіру бойынша ұсыныстар әзірлейді және Қазақстан Республикасының Ұлттық кәсіпкерлер палатасына жібереді.</w:t>
      </w:r>
    </w:p>
    <w:p>
      <w:pPr>
        <w:spacing w:after="0"/>
        <w:ind w:left="0"/>
        <w:jc w:val="both"/>
      </w:pPr>
      <w:r>
        <w:rPr>
          <w:rFonts w:ascii="Times New Roman"/>
          <w:b/>
          <w:i w:val="false"/>
          <w:color w:val="000000"/>
          <w:sz w:val="28"/>
        </w:rPr>
        <w:t>12-бап. Кәсіптік біліктілік жөніндегі ұлттық орган</w:t>
      </w:r>
    </w:p>
    <w:bookmarkStart w:name="z40" w:id="26"/>
    <w:p>
      <w:pPr>
        <w:spacing w:after="0"/>
        <w:ind w:left="0"/>
        <w:jc w:val="both"/>
      </w:pPr>
      <w:r>
        <w:rPr>
          <w:rFonts w:ascii="Times New Roman"/>
          <w:b w:val="false"/>
          <w:i w:val="false"/>
          <w:color w:val="000000"/>
          <w:sz w:val="28"/>
        </w:rPr>
        <w:t>
      Осы Заңға және Қазақстан Республикасының өзге де нормативтік құқықтық актілеріне сәйкес Ұлттық біліктілік жүйесі мәселелері бойынша консультациялық және әдіснамалық қызметті жүзеге асыратын кәсіптік біліктілік жөніндегі ұлттық орган Қазақстан Республикасы Үкіметінің шешімі бойынша акционерлік қоғам нысанында құрылады.</w:t>
      </w:r>
    </w:p>
    <w:bookmarkEnd w:id="26"/>
    <w:bookmarkStart w:name="z41" w:id="27"/>
    <w:p>
      <w:pPr>
        <w:spacing w:after="0"/>
        <w:ind w:left="0"/>
        <w:jc w:val="left"/>
      </w:pPr>
      <w:r>
        <w:rPr>
          <w:rFonts w:ascii="Times New Roman"/>
          <w:b/>
          <w:i w:val="false"/>
          <w:color w:val="000000"/>
        </w:rPr>
        <w:t xml:space="preserve"> 3-тарау. КӘСІПТІК БІЛІКТІЛІКТІ ТАНУ</w:t>
      </w:r>
    </w:p>
    <w:bookmarkEnd w:id="27"/>
    <w:p>
      <w:pPr>
        <w:spacing w:after="0"/>
        <w:ind w:left="0"/>
        <w:jc w:val="both"/>
      </w:pPr>
      <w:r>
        <w:rPr>
          <w:rFonts w:ascii="Times New Roman"/>
          <w:b/>
          <w:i w:val="false"/>
          <w:color w:val="000000"/>
          <w:sz w:val="28"/>
        </w:rPr>
        <w:t>13-бап. Кәсіптік біліктілікті танудың негізгі қағидаттары</w:t>
      </w:r>
    </w:p>
    <w:bookmarkStart w:name="z43" w:id="28"/>
    <w:p>
      <w:pPr>
        <w:spacing w:after="0"/>
        <w:ind w:left="0"/>
        <w:jc w:val="both"/>
      </w:pPr>
      <w:r>
        <w:rPr>
          <w:rFonts w:ascii="Times New Roman"/>
          <w:b w:val="false"/>
          <w:i w:val="false"/>
          <w:color w:val="000000"/>
          <w:sz w:val="28"/>
        </w:rPr>
        <w:t xml:space="preserve">
      Кәсіптік біліктілікті тану: </w:t>
      </w:r>
    </w:p>
    <w:bookmarkEnd w:id="28"/>
    <w:p>
      <w:pPr>
        <w:spacing w:after="0"/>
        <w:ind w:left="0"/>
        <w:jc w:val="both"/>
      </w:pPr>
      <w:r>
        <w:rPr>
          <w:rFonts w:ascii="Times New Roman"/>
          <w:b w:val="false"/>
          <w:i w:val="false"/>
          <w:color w:val="000000"/>
          <w:sz w:val="28"/>
        </w:rPr>
        <w:t>
      1) объективтілік;</w:t>
      </w:r>
    </w:p>
    <w:p>
      <w:pPr>
        <w:spacing w:after="0"/>
        <w:ind w:left="0"/>
        <w:jc w:val="both"/>
      </w:pPr>
      <w:r>
        <w:rPr>
          <w:rFonts w:ascii="Times New Roman"/>
          <w:b w:val="false"/>
          <w:i w:val="false"/>
          <w:color w:val="000000"/>
          <w:sz w:val="28"/>
        </w:rPr>
        <w:t>
      2) ашықтық пен айқындық;</w:t>
      </w:r>
    </w:p>
    <w:p>
      <w:pPr>
        <w:spacing w:after="0"/>
        <w:ind w:left="0"/>
        <w:jc w:val="both"/>
      </w:pPr>
      <w:r>
        <w:rPr>
          <w:rFonts w:ascii="Times New Roman"/>
          <w:b w:val="false"/>
          <w:i w:val="false"/>
          <w:color w:val="000000"/>
          <w:sz w:val="28"/>
        </w:rPr>
        <w:t>
      3) кәсіптік біліктілікті тану ұйымдарын білім беру ұйымдарынан тәуелсіздігі қағидаттарда жүзеге асырылады:.</w:t>
      </w:r>
    </w:p>
    <w:p>
      <w:pPr>
        <w:spacing w:after="0"/>
        <w:ind w:left="0"/>
        <w:jc w:val="both"/>
      </w:pPr>
      <w:r>
        <w:rPr>
          <w:rFonts w:ascii="Times New Roman"/>
          <w:b/>
          <w:i w:val="false"/>
          <w:color w:val="000000"/>
          <w:sz w:val="28"/>
        </w:rPr>
        <w:t>14-бап. Кәсіптік біліктілікті тану тәртібі мен шарттары</w:t>
      </w:r>
    </w:p>
    <w:bookmarkStart w:name="z45" w:id="29"/>
    <w:p>
      <w:pPr>
        <w:spacing w:after="0"/>
        <w:ind w:left="0"/>
        <w:jc w:val="both"/>
      </w:pPr>
      <w:r>
        <w:rPr>
          <w:rFonts w:ascii="Times New Roman"/>
          <w:b w:val="false"/>
          <w:i w:val="false"/>
          <w:color w:val="000000"/>
          <w:sz w:val="28"/>
        </w:rPr>
        <w:t>
      1. Кәсіптік біліктілікті тануды кәсіптер тізіліміне енгізілген кәсіптер бойынша тану орталықтары осы Заңда белгіленген тәртіппен жүргізеді.</w:t>
      </w:r>
    </w:p>
    <w:bookmarkEnd w:id="29"/>
    <w:bookmarkStart w:name="z46" w:id="30"/>
    <w:p>
      <w:pPr>
        <w:spacing w:after="0"/>
        <w:ind w:left="0"/>
        <w:jc w:val="both"/>
      </w:pPr>
      <w:r>
        <w:rPr>
          <w:rFonts w:ascii="Times New Roman"/>
          <w:b w:val="false"/>
          <w:i w:val="false"/>
          <w:color w:val="000000"/>
          <w:sz w:val="28"/>
        </w:rPr>
        <w:t>
      2. Кәсіптік біліктіліктерді танудың өзге тәртібі, егер белгілі бір қызмет түрін жүзеге асыруға үміткер адамдарға қатысты Қазақстан Республикасының заңнамалық актілерінде еңбек қызметін жүзеге асыру үшін міндетті шарт болып табылатын еңбекті реттеудің ерекшеліктері айқындалған жағдайда, Қазақстан Республикасының заңнамалық актілерінде белгіленуі мүмкін.</w:t>
      </w:r>
    </w:p>
    <w:bookmarkEnd w:id="30"/>
    <w:bookmarkStart w:name="z47" w:id="31"/>
    <w:p>
      <w:pPr>
        <w:spacing w:after="0"/>
        <w:ind w:left="0"/>
        <w:jc w:val="both"/>
      </w:pPr>
      <w:r>
        <w:rPr>
          <w:rFonts w:ascii="Times New Roman"/>
          <w:b w:val="false"/>
          <w:i w:val="false"/>
          <w:color w:val="000000"/>
          <w:sz w:val="28"/>
        </w:rPr>
        <w:t>
      3. Кәсіптік біліктілікті тану туралы құжатты алуға үміткер кандидаттар уәкілетті орган айқындаған тәртіппен тану орталықтарында кәсіптік біліктіліктерді тану рәсімінен өтеді.</w:t>
      </w:r>
    </w:p>
    <w:bookmarkEnd w:id="31"/>
    <w:p>
      <w:pPr>
        <w:spacing w:after="0"/>
        <w:ind w:left="0"/>
        <w:jc w:val="both"/>
      </w:pPr>
      <w:r>
        <w:rPr>
          <w:rFonts w:ascii="Times New Roman"/>
          <w:b w:val="false"/>
          <w:i w:val="false"/>
          <w:color w:val="000000"/>
          <w:sz w:val="28"/>
        </w:rPr>
        <w:t>
      Кәсіптік біліктілікті тану кандидаттың қаражаты немесе Қазақстан Республикасының заңнамасында тыйым салынбаған өзге де қаражат есебінен не Қазақстан Республикасының еңбек заңнамасында белгіленген тәртіппен жұмыс берушінің қаражаты есебінен ерікті түрде жүргізіледі.</w:t>
      </w:r>
    </w:p>
    <w:bookmarkStart w:name="z48" w:id="32"/>
    <w:p>
      <w:pPr>
        <w:spacing w:after="0"/>
        <w:ind w:left="0"/>
        <w:jc w:val="both"/>
      </w:pPr>
      <w:r>
        <w:rPr>
          <w:rFonts w:ascii="Times New Roman"/>
          <w:b w:val="false"/>
          <w:i w:val="false"/>
          <w:color w:val="000000"/>
          <w:sz w:val="28"/>
        </w:rPr>
        <w:t>
      4. Кәсіптік біліктілікті тану орталықтарының тану рәсіміне қойылатын бірыңғай талаптарды қамтамасыз ету үшін біліктілік бағдарламалары бекітіледі.</w:t>
      </w:r>
    </w:p>
    <w:bookmarkEnd w:id="32"/>
    <w:p>
      <w:pPr>
        <w:spacing w:after="0"/>
        <w:ind w:left="0"/>
        <w:jc w:val="both"/>
      </w:pPr>
      <w:r>
        <w:rPr>
          <w:rFonts w:ascii="Times New Roman"/>
          <w:b w:val="false"/>
          <w:i w:val="false"/>
          <w:color w:val="000000"/>
          <w:sz w:val="28"/>
        </w:rPr>
        <w:t>
      Біліктілік бағдарламалары тиісті кәсіптік стандарттардың талаптарын ескереді, ал олар болмаған кезде Қазақстан Республикасының Еңбек кодексіне сәйкес белгіленген біліктілік талаптары пайдаланылады.</w:t>
      </w:r>
    </w:p>
    <w:bookmarkStart w:name="z49" w:id="33"/>
    <w:p>
      <w:pPr>
        <w:spacing w:after="0"/>
        <w:ind w:left="0"/>
        <w:jc w:val="both"/>
      </w:pPr>
      <w:r>
        <w:rPr>
          <w:rFonts w:ascii="Times New Roman"/>
          <w:b w:val="false"/>
          <w:i w:val="false"/>
          <w:color w:val="000000"/>
          <w:sz w:val="28"/>
        </w:rPr>
        <w:t>
      5. Кәсіптер тізіліміне енгізілген кәсіптер бойынша кәсіптік біліктіліктерді тану тәртібі туралы ақпарат тану орталықтарының интернет-ресурстарында, ұлттық біліктілік жүйесінің цифрлық платформасында орналастырылады.</w:t>
      </w:r>
    </w:p>
    <w:bookmarkEnd w:id="33"/>
    <w:p>
      <w:pPr>
        <w:spacing w:after="0"/>
        <w:ind w:left="0"/>
        <w:jc w:val="both"/>
      </w:pPr>
      <w:r>
        <w:rPr>
          <w:rFonts w:ascii="Times New Roman"/>
          <w:b/>
          <w:i w:val="false"/>
          <w:color w:val="000000"/>
          <w:sz w:val="28"/>
        </w:rPr>
        <w:t>15-бап. Кандидаттардың құқықтары</w:t>
      </w:r>
    </w:p>
    <w:bookmarkStart w:name="z51" w:id="34"/>
    <w:p>
      <w:pPr>
        <w:spacing w:after="0"/>
        <w:ind w:left="0"/>
        <w:jc w:val="both"/>
      </w:pPr>
      <w:r>
        <w:rPr>
          <w:rFonts w:ascii="Times New Roman"/>
          <w:b w:val="false"/>
          <w:i w:val="false"/>
          <w:color w:val="000000"/>
          <w:sz w:val="28"/>
        </w:rPr>
        <w:t>
      Кандидаттардың:</w:t>
      </w:r>
    </w:p>
    <w:bookmarkEnd w:id="34"/>
    <w:p>
      <w:pPr>
        <w:spacing w:after="0"/>
        <w:ind w:left="0"/>
        <w:jc w:val="both"/>
      </w:pPr>
      <w:r>
        <w:rPr>
          <w:rFonts w:ascii="Times New Roman"/>
          <w:b w:val="false"/>
          <w:i w:val="false"/>
          <w:color w:val="000000"/>
          <w:sz w:val="28"/>
        </w:rPr>
        <w:t>
      1) салалық мемлекеттік органдардан, тану орталықтарынан қолжетімді нысанда кәсіптік біліктілікті ерікті негізде тану тәртібі туралы толық және дұрыс ақпарат алуға;</w:t>
      </w:r>
    </w:p>
    <w:p>
      <w:pPr>
        <w:spacing w:after="0"/>
        <w:ind w:left="0"/>
        <w:jc w:val="both"/>
      </w:pPr>
      <w:r>
        <w:rPr>
          <w:rFonts w:ascii="Times New Roman"/>
          <w:b w:val="false"/>
          <w:i w:val="false"/>
          <w:color w:val="000000"/>
          <w:sz w:val="28"/>
        </w:rPr>
        <w:t>
      2) біліктілік бағдарламасына сәйкес тану рәсімінен өтуге;</w:t>
      </w:r>
    </w:p>
    <w:p>
      <w:pPr>
        <w:spacing w:after="0"/>
        <w:ind w:left="0"/>
        <w:jc w:val="both"/>
      </w:pPr>
      <w:r>
        <w:rPr>
          <w:rFonts w:ascii="Times New Roman"/>
          <w:b w:val="false"/>
          <w:i w:val="false"/>
          <w:color w:val="000000"/>
          <w:sz w:val="28"/>
        </w:rPr>
        <w:t>
      3) кәсіптік біліктілікті тану саласында бұзылған құқықтарды, бостандықтар мен заңды мүдделерді қорғау туралы талап қойып сотқа жүгінуге құқығы бар.</w:t>
      </w:r>
    </w:p>
    <w:p>
      <w:pPr>
        <w:spacing w:after="0"/>
        <w:ind w:left="0"/>
        <w:jc w:val="both"/>
      </w:pPr>
      <w:r>
        <w:rPr>
          <w:rFonts w:ascii="Times New Roman"/>
          <w:b/>
          <w:i w:val="false"/>
          <w:color w:val="000000"/>
          <w:sz w:val="28"/>
        </w:rPr>
        <w:t>16-бап. Тану орталығының міндеттері</w:t>
      </w:r>
    </w:p>
    <w:bookmarkStart w:name="z53" w:id="35"/>
    <w:p>
      <w:pPr>
        <w:spacing w:after="0"/>
        <w:ind w:left="0"/>
        <w:jc w:val="both"/>
      </w:pPr>
      <w:r>
        <w:rPr>
          <w:rFonts w:ascii="Times New Roman"/>
          <w:b w:val="false"/>
          <w:i w:val="false"/>
          <w:color w:val="000000"/>
          <w:sz w:val="28"/>
        </w:rPr>
        <w:t>
      Тану орталығы:</w:t>
      </w:r>
    </w:p>
    <w:bookmarkEnd w:id="35"/>
    <w:p>
      <w:pPr>
        <w:spacing w:after="0"/>
        <w:ind w:left="0"/>
        <w:jc w:val="both"/>
      </w:pPr>
      <w:r>
        <w:rPr>
          <w:rFonts w:ascii="Times New Roman"/>
          <w:b w:val="false"/>
          <w:i w:val="false"/>
          <w:color w:val="000000"/>
          <w:sz w:val="28"/>
        </w:rPr>
        <w:t>
      1) Ұлттық біліктілік жүйесінің цифрлық платформасында тіркелуге және өзінің құрылымы мен қызметі, кәсіптік біліктілікті тану жөніндегі қызметтің құны туралы ақпаратты жариялауға;</w:t>
      </w:r>
    </w:p>
    <w:p>
      <w:pPr>
        <w:spacing w:after="0"/>
        <w:ind w:left="0"/>
        <w:jc w:val="both"/>
      </w:pPr>
      <w:r>
        <w:rPr>
          <w:rFonts w:ascii="Times New Roman"/>
          <w:b w:val="false"/>
          <w:i w:val="false"/>
          <w:color w:val="000000"/>
          <w:sz w:val="28"/>
        </w:rPr>
        <w:t>
      2) кандидаттарға кәсіптік біліктіліктерді тануды жүргізу тәртібі туралы ақпаратты, кәсіптік біліктіліктерді тану үшін қажетті құжаттар тізбесін, оның ішінде емтиханды немесе емтихандарды өткізу және (немесе) қайта тапсыру мерзімдері мен шарттарын қоса алғанда, өзінің интернет-ресурстарында орналастыру арқылы ұсынуды қамтамасыз етуге;</w:t>
      </w:r>
    </w:p>
    <w:p>
      <w:pPr>
        <w:spacing w:after="0"/>
        <w:ind w:left="0"/>
        <w:jc w:val="both"/>
      </w:pPr>
      <w:r>
        <w:rPr>
          <w:rFonts w:ascii="Times New Roman"/>
          <w:b w:val="false"/>
          <w:i w:val="false"/>
          <w:color w:val="000000"/>
          <w:sz w:val="28"/>
        </w:rPr>
        <w:t>
      3) кәсіптік біліктіліктерді тану процесінде Қазақстан Республикасының еңбекті қорғау және қауіпсіздік техникасы, өрт және өнеркәсіптік қауіпсіздік және санитариялық-гигиеналық нормалар саласындағы заңнамасында белгіленген талаптарды сақтауға және осы талаптар бұзылған кезде дереу ден қоюға;</w:t>
      </w:r>
    </w:p>
    <w:p>
      <w:pPr>
        <w:spacing w:after="0"/>
        <w:ind w:left="0"/>
        <w:jc w:val="both"/>
      </w:pPr>
      <w:r>
        <w:rPr>
          <w:rFonts w:ascii="Times New Roman"/>
          <w:b w:val="false"/>
          <w:i w:val="false"/>
          <w:color w:val="000000"/>
          <w:sz w:val="28"/>
        </w:rPr>
        <w:t>
      4) біліктілік бағдарламаларын әзірлеуге және бекітуге;</w:t>
      </w:r>
    </w:p>
    <w:p>
      <w:pPr>
        <w:spacing w:after="0"/>
        <w:ind w:left="0"/>
        <w:jc w:val="both"/>
      </w:pPr>
      <w:r>
        <w:rPr>
          <w:rFonts w:ascii="Times New Roman"/>
          <w:b w:val="false"/>
          <w:i w:val="false"/>
          <w:color w:val="000000"/>
          <w:sz w:val="28"/>
        </w:rPr>
        <w:t>
      5) ұлттық біліктілік жүйесінің цифрлық платформасын жүргізу тәртібіне сәйкес кәсіптік біліктілікті танудан өткен адамдардың келісімі бойынша кәсіптік біліктілікті тану туралы берілген құжаттар туралы мәліметтерді жіберуге;</w:t>
      </w:r>
    </w:p>
    <w:p>
      <w:pPr>
        <w:spacing w:after="0"/>
        <w:ind w:left="0"/>
        <w:jc w:val="both"/>
      </w:pPr>
      <w:r>
        <w:rPr>
          <w:rFonts w:ascii="Times New Roman"/>
          <w:b w:val="false"/>
          <w:i w:val="false"/>
          <w:color w:val="000000"/>
          <w:sz w:val="28"/>
        </w:rPr>
        <w:t>
      6) кәсіптік біліктілікті тану мәселелері бойынша апелляцияларды қарау тәртібін сақтауға;</w:t>
      </w:r>
    </w:p>
    <w:p>
      <w:pPr>
        <w:spacing w:after="0"/>
        <w:ind w:left="0"/>
        <w:jc w:val="both"/>
      </w:pPr>
      <w:r>
        <w:rPr>
          <w:rFonts w:ascii="Times New Roman"/>
          <w:b w:val="false"/>
          <w:i w:val="false"/>
          <w:color w:val="000000"/>
          <w:sz w:val="28"/>
        </w:rPr>
        <w:t>
      7) кәсіптік біліктіліктерді тану жөніндегі көрсетілетін қызметтердің құнын белгілеуге міндетті.</w:t>
      </w:r>
    </w:p>
    <w:p>
      <w:pPr>
        <w:spacing w:after="0"/>
        <w:ind w:left="0"/>
        <w:jc w:val="both"/>
      </w:pPr>
      <w:r>
        <w:rPr>
          <w:rFonts w:ascii="Times New Roman"/>
          <w:b/>
          <w:i w:val="false"/>
          <w:color w:val="000000"/>
          <w:sz w:val="28"/>
        </w:rPr>
        <w:t>17-бап. Кәсіптік біліктілікті тану емтиханынан немесе емтихандарынан өту үшін кандидатқа қойылатын талаптар</w:t>
      </w:r>
    </w:p>
    <w:bookmarkStart w:name="z55" w:id="36"/>
    <w:p>
      <w:pPr>
        <w:spacing w:after="0"/>
        <w:ind w:left="0"/>
        <w:jc w:val="both"/>
      </w:pPr>
      <w:r>
        <w:rPr>
          <w:rFonts w:ascii="Times New Roman"/>
          <w:b w:val="false"/>
          <w:i w:val="false"/>
          <w:color w:val="000000"/>
          <w:sz w:val="28"/>
        </w:rPr>
        <w:t>
      Кәсіптік біліктілікті тану емтиханынан немесе емтихандарынан өту үшін кандидат:</w:t>
      </w:r>
    </w:p>
    <w:bookmarkEnd w:id="36"/>
    <w:p>
      <w:pPr>
        <w:spacing w:after="0"/>
        <w:ind w:left="0"/>
        <w:jc w:val="both"/>
      </w:pPr>
      <w:r>
        <w:rPr>
          <w:rFonts w:ascii="Times New Roman"/>
          <w:b w:val="false"/>
          <w:i w:val="false"/>
          <w:color w:val="000000"/>
          <w:sz w:val="28"/>
        </w:rPr>
        <w:t>
      1) Қазақстан Республикасының заңнамасына сәйкес қызмет түрінің сипатын, өндіріс ерекшелігі мен еңбек қауіпсіздігі жағдайларын негізге ала отырып, белгіленген еңбек функцияларын орындау үшін жасына сәйкес келуге;</w:t>
      </w:r>
    </w:p>
    <w:p>
      <w:pPr>
        <w:spacing w:after="0"/>
        <w:ind w:left="0"/>
        <w:jc w:val="both"/>
      </w:pPr>
      <w:r>
        <w:rPr>
          <w:rFonts w:ascii="Times New Roman"/>
          <w:b w:val="false"/>
          <w:i w:val="false"/>
          <w:color w:val="000000"/>
          <w:sz w:val="28"/>
        </w:rPr>
        <w:t>
      2) кәсіптік біліктілікті тану жөніндегі қағидаларға сәйкес кәсіптік біліктілікті тану үшін қажетті құжаттардың толық топтамасын табыс етуге;</w:t>
      </w:r>
    </w:p>
    <w:p>
      <w:pPr>
        <w:spacing w:after="0"/>
        <w:ind w:left="0"/>
        <w:jc w:val="both"/>
      </w:pPr>
      <w:r>
        <w:rPr>
          <w:rFonts w:ascii="Times New Roman"/>
          <w:b w:val="false"/>
          <w:i w:val="false"/>
          <w:color w:val="000000"/>
          <w:sz w:val="28"/>
        </w:rPr>
        <w:t>
      3) кәсіптік біліктілікті тану рәсімінен өткен кезде Қазақстан Республикасының еңбекті қорғау және қауіпсіздік техникасы, өрт және өнеркәсіптік қауіпсіздік, санитариялық-гигиеналық нормалар саласындағы заңнамасында белгіленген талаптарды сақтауға тиіс.</w:t>
      </w:r>
    </w:p>
    <w:p>
      <w:pPr>
        <w:spacing w:after="0"/>
        <w:ind w:left="0"/>
        <w:jc w:val="both"/>
      </w:pPr>
      <w:r>
        <w:rPr>
          <w:rFonts w:ascii="Times New Roman"/>
          <w:b/>
          <w:i w:val="false"/>
          <w:color w:val="000000"/>
          <w:sz w:val="28"/>
        </w:rPr>
        <w:t>18-бап. Кәсіптік біліктілікті тану шеңберінде формалды емес және информалды білім беруді тану</w:t>
      </w:r>
    </w:p>
    <w:bookmarkStart w:name="z57" w:id="37"/>
    <w:p>
      <w:pPr>
        <w:spacing w:after="0"/>
        <w:ind w:left="0"/>
        <w:jc w:val="both"/>
      </w:pPr>
      <w:r>
        <w:rPr>
          <w:rFonts w:ascii="Times New Roman"/>
          <w:b w:val="false"/>
          <w:i w:val="false"/>
          <w:color w:val="000000"/>
          <w:sz w:val="28"/>
        </w:rPr>
        <w:t>
      1. Формалды емес және (немесе) информалды білім беру арқылы алынған оқу нәтижелерін, егер формалды емес және (немесе) информалды білім беру нәтижелерін тану жөніндегі талаптар тиісті кәсіптік стандарттарда, ол болмаған кезде біліктілік талаптарында белгіленсе,  тану орталықтары кәсіптік біліктілікті тану рәсімінен өту кезінде таниды.</w:t>
      </w:r>
    </w:p>
    <w:bookmarkEnd w:id="37"/>
    <w:bookmarkStart w:name="z58" w:id="38"/>
    <w:p>
      <w:pPr>
        <w:spacing w:after="0"/>
        <w:ind w:left="0"/>
        <w:jc w:val="both"/>
      </w:pPr>
      <w:r>
        <w:rPr>
          <w:rFonts w:ascii="Times New Roman"/>
          <w:b w:val="false"/>
          <w:i w:val="false"/>
          <w:color w:val="000000"/>
          <w:sz w:val="28"/>
        </w:rPr>
        <w:t>
      2. Кәсіптік біліктілікті тану шеңберінде формалды емес білім беруді тану туралы шешім қабылдау үшін кандидат ұйым берген сертификатты немесе оқуды аяқтағаны туралы куәлікті тану орталықтарына табыс етеді.</w:t>
      </w:r>
    </w:p>
    <w:bookmarkEnd w:id="38"/>
    <w:bookmarkStart w:name="z59" w:id="39"/>
    <w:p>
      <w:pPr>
        <w:spacing w:after="0"/>
        <w:ind w:left="0"/>
        <w:jc w:val="both"/>
      </w:pPr>
      <w:r>
        <w:rPr>
          <w:rFonts w:ascii="Times New Roman"/>
          <w:b w:val="false"/>
          <w:i w:val="false"/>
          <w:color w:val="000000"/>
          <w:sz w:val="28"/>
        </w:rPr>
        <w:t>
      3. Кәсіптік біліктілікті тану шеңберінде информалды білім беруді тану туралы шешім қабылдау үшін кандидат алған оқу нәтижелерінің сипаттамасын тану орталығына табыс етеді.</w:t>
      </w:r>
    </w:p>
    <w:bookmarkEnd w:id="39"/>
    <w:p>
      <w:pPr>
        <w:spacing w:after="0"/>
        <w:ind w:left="0"/>
        <w:jc w:val="both"/>
      </w:pPr>
      <w:r>
        <w:rPr>
          <w:rFonts w:ascii="Times New Roman"/>
          <w:b/>
          <w:i w:val="false"/>
          <w:color w:val="000000"/>
          <w:sz w:val="28"/>
        </w:rPr>
        <w:t>19-бап. Дағдыны немесе дағдыларды тану</w:t>
      </w:r>
    </w:p>
    <w:p>
      <w:pPr>
        <w:spacing w:after="0"/>
        <w:ind w:left="0"/>
        <w:jc w:val="both"/>
      </w:pPr>
      <w:r>
        <w:rPr>
          <w:rFonts w:ascii="Times New Roman"/>
          <w:b w:val="false"/>
          <w:i w:val="false"/>
          <w:color w:val="000000"/>
          <w:sz w:val="28"/>
        </w:rPr>
        <w:t>
      Тану орталықтарында жеке дағдыны немесе дағдыларды бір кәсіп шеңберінде тануға жол беріледі.</w:t>
      </w:r>
    </w:p>
    <w:bookmarkStart w:name="z61" w:id="40"/>
    <w:p>
      <w:pPr>
        <w:spacing w:after="0"/>
        <w:ind w:left="0"/>
        <w:jc w:val="both"/>
      </w:pPr>
      <w:r>
        <w:rPr>
          <w:rFonts w:ascii="Times New Roman"/>
          <w:b w:val="false"/>
          <w:i w:val="false"/>
          <w:color w:val="000000"/>
          <w:sz w:val="28"/>
        </w:rPr>
        <w:t>
      1. Жекелеген дағдыны немесе дағдыларды тану, егер дағдыны немесе дағдыларды тану жөніндегі талап тиісті кәсіптік стандарттармен, ал олар болмаған кезде біліктілік талаптарымен белгіленген жағдайда жүзеге асырылады.</w:t>
      </w:r>
    </w:p>
    <w:bookmarkEnd w:id="40"/>
    <w:bookmarkStart w:name="z62" w:id="41"/>
    <w:p>
      <w:pPr>
        <w:spacing w:after="0"/>
        <w:ind w:left="0"/>
        <w:jc w:val="both"/>
      </w:pPr>
      <w:r>
        <w:rPr>
          <w:rFonts w:ascii="Times New Roman"/>
          <w:b w:val="false"/>
          <w:i w:val="false"/>
          <w:color w:val="000000"/>
          <w:sz w:val="28"/>
        </w:rPr>
        <w:t>
      2. Жеке дағдыны немесе дағдыларды тану кезінде кәсіптік біліктілікті тану туралы құжатта дағдының немесе дағдылардың атауы, кәсіптік біліктілік пен кәсіптің атауы көрсетіледі.</w:t>
      </w:r>
    </w:p>
    <w:bookmarkEnd w:id="41"/>
    <w:p>
      <w:pPr>
        <w:spacing w:after="0"/>
        <w:ind w:left="0"/>
        <w:jc w:val="both"/>
      </w:pPr>
      <w:r>
        <w:rPr>
          <w:rFonts w:ascii="Times New Roman"/>
          <w:b/>
          <w:i w:val="false"/>
          <w:color w:val="000000"/>
          <w:sz w:val="28"/>
        </w:rPr>
        <w:t>20-бап. Кәсіптік біліктілікті тану туралы құжатты алу тәртібі</w:t>
      </w:r>
    </w:p>
    <w:bookmarkStart w:name="z64" w:id="42"/>
    <w:p>
      <w:pPr>
        <w:spacing w:after="0"/>
        <w:ind w:left="0"/>
        <w:jc w:val="both"/>
      </w:pPr>
      <w:r>
        <w:rPr>
          <w:rFonts w:ascii="Times New Roman"/>
          <w:b w:val="false"/>
          <w:i w:val="false"/>
          <w:color w:val="000000"/>
          <w:sz w:val="28"/>
        </w:rPr>
        <w:t>
      1. Емтихан немесе емтихандарды тапсырған кандидаттар кәсіптік біліктілікті тану туралы құжат алады.</w:t>
      </w:r>
    </w:p>
    <w:bookmarkEnd w:id="42"/>
    <w:bookmarkStart w:name="z65" w:id="43"/>
    <w:p>
      <w:pPr>
        <w:spacing w:after="0"/>
        <w:ind w:left="0"/>
        <w:jc w:val="both"/>
      </w:pPr>
      <w:r>
        <w:rPr>
          <w:rFonts w:ascii="Times New Roman"/>
          <w:b w:val="false"/>
          <w:i w:val="false"/>
          <w:color w:val="000000"/>
          <w:sz w:val="28"/>
        </w:rPr>
        <w:t>
      2. Егер кандидат өзінің еңбекке уақытша жарамсыздығы кезеңінде емтиханнан немесе емтихандардан өтпеген жағдайда, тану орталығы емтиханды немесе емтихандарды қайта тапсыруға уақыт тағайындайды.</w:t>
      </w:r>
    </w:p>
    <w:bookmarkEnd w:id="43"/>
    <w:bookmarkStart w:name="z66" w:id="44"/>
    <w:p>
      <w:pPr>
        <w:spacing w:after="0"/>
        <w:ind w:left="0"/>
        <w:jc w:val="both"/>
      </w:pPr>
      <w:r>
        <w:rPr>
          <w:rFonts w:ascii="Times New Roman"/>
          <w:b w:val="false"/>
          <w:i w:val="false"/>
          <w:color w:val="000000"/>
          <w:sz w:val="28"/>
        </w:rPr>
        <w:t>
      3. Егер кандидат емтиханнан немесе емтихандардан өту қорытындылары бойынша теріс шешім алған жағдайда, тану орталығы кандидат үшін ұсынымдар береді және кәсіптік біліктілікті тану жөніндегі қағидаларға сәйкес емтиханды немесе емтихандарды қайта тапсыру мерзімдерін айқындайды.</w:t>
      </w:r>
    </w:p>
    <w:bookmarkEnd w:id="44"/>
    <w:bookmarkStart w:name="z67" w:id="45"/>
    <w:p>
      <w:pPr>
        <w:spacing w:after="0"/>
        <w:ind w:left="0"/>
        <w:jc w:val="both"/>
      </w:pPr>
      <w:r>
        <w:rPr>
          <w:rFonts w:ascii="Times New Roman"/>
          <w:b w:val="false"/>
          <w:i w:val="false"/>
          <w:color w:val="000000"/>
          <w:sz w:val="28"/>
        </w:rPr>
        <w:t>
      4. Кәсіптік біліктілікті тану туралы құжаттың нысаны кәсіптік біліктілікті тану жөніндегі қағидалармен айқындалады.</w:t>
      </w:r>
    </w:p>
    <w:bookmarkEnd w:id="45"/>
    <w:bookmarkStart w:name="z68" w:id="46"/>
    <w:p>
      <w:pPr>
        <w:spacing w:after="0"/>
        <w:ind w:left="0"/>
        <w:jc w:val="both"/>
      </w:pPr>
      <w:r>
        <w:rPr>
          <w:rFonts w:ascii="Times New Roman"/>
          <w:b w:val="false"/>
          <w:i w:val="false"/>
          <w:color w:val="000000"/>
          <w:sz w:val="28"/>
        </w:rPr>
        <w:t>
      5. Кәсіптік біліктілікті тану туралы құжаттың қолданыс мерзімі кәсіптер тізіліміне сәйкес белгіленеді.</w:t>
      </w:r>
    </w:p>
    <w:bookmarkEnd w:id="46"/>
    <w:p>
      <w:pPr>
        <w:spacing w:after="0"/>
        <w:ind w:left="0"/>
        <w:jc w:val="both"/>
      </w:pPr>
      <w:r>
        <w:rPr>
          <w:rFonts w:ascii="Times New Roman"/>
          <w:b/>
          <w:i w:val="false"/>
          <w:color w:val="000000"/>
          <w:sz w:val="28"/>
        </w:rPr>
        <w:t>21-бап. Кәсіптік біліктіліктерді тану мәселелері жөніндегі апелляцияларды қарау ерекшеліктері</w:t>
      </w:r>
    </w:p>
    <w:bookmarkStart w:name="z70" w:id="47"/>
    <w:p>
      <w:pPr>
        <w:spacing w:after="0"/>
        <w:ind w:left="0"/>
        <w:jc w:val="both"/>
      </w:pPr>
      <w:r>
        <w:rPr>
          <w:rFonts w:ascii="Times New Roman"/>
          <w:b w:val="false"/>
          <w:i w:val="false"/>
          <w:color w:val="000000"/>
          <w:sz w:val="28"/>
        </w:rPr>
        <w:t>
      1. Кәсіптік біліктілікті тану рәсімінен өту қорытындылары бойынша тану орталығы шешімінің нәтижелерімен келіспеген жағдайда, кандидат нәтижелер туралы хабардар етілген күннен бастап бес жұмыс күні ішінде тану орталығына апелляцияға өтініш беруге құқылы.</w:t>
      </w:r>
    </w:p>
    <w:bookmarkEnd w:id="47"/>
    <w:bookmarkStart w:name="z71" w:id="48"/>
    <w:p>
      <w:pPr>
        <w:spacing w:after="0"/>
        <w:ind w:left="0"/>
        <w:jc w:val="both"/>
      </w:pPr>
      <w:r>
        <w:rPr>
          <w:rFonts w:ascii="Times New Roman"/>
          <w:b w:val="false"/>
          <w:i w:val="false"/>
          <w:color w:val="000000"/>
          <w:sz w:val="28"/>
        </w:rPr>
        <w:t>
      2. Кандидаттың апелляцияға берген өтінішін ол тіркелген күннен бастап бес жұмыс күні ішінде тану орталығының қарауына жатады.</w:t>
      </w:r>
    </w:p>
    <w:bookmarkEnd w:id="48"/>
    <w:bookmarkStart w:name="z72" w:id="49"/>
    <w:p>
      <w:pPr>
        <w:spacing w:after="0"/>
        <w:ind w:left="0"/>
        <w:jc w:val="both"/>
      </w:pPr>
      <w:r>
        <w:rPr>
          <w:rFonts w:ascii="Times New Roman"/>
          <w:b w:val="false"/>
          <w:i w:val="false"/>
          <w:color w:val="000000"/>
          <w:sz w:val="28"/>
        </w:rPr>
        <w:t>
      3. Тану орталығы тану рәсімінен өту қорытындылары бойынша шешімнің нәтижелерімен келіспейтіні туралы кандидаттың апелляцияға берген өтінішін қарау үшін:</w:t>
      </w:r>
    </w:p>
    <w:bookmarkEnd w:id="49"/>
    <w:p>
      <w:pPr>
        <w:spacing w:after="0"/>
        <w:ind w:left="0"/>
        <w:jc w:val="both"/>
      </w:pPr>
      <w:r>
        <w:rPr>
          <w:rFonts w:ascii="Times New Roman"/>
          <w:b w:val="false"/>
          <w:i w:val="false"/>
          <w:color w:val="000000"/>
          <w:sz w:val="28"/>
        </w:rPr>
        <w:t>
      1) апелляциялық комиссия құруға;</w:t>
      </w:r>
    </w:p>
    <w:p>
      <w:pPr>
        <w:spacing w:after="0"/>
        <w:ind w:left="0"/>
        <w:jc w:val="both"/>
      </w:pPr>
      <w:r>
        <w:rPr>
          <w:rFonts w:ascii="Times New Roman"/>
          <w:b w:val="false"/>
          <w:i w:val="false"/>
          <w:color w:val="000000"/>
          <w:sz w:val="28"/>
        </w:rPr>
        <w:t>
      2) кандидатты апелляцияға берілген өтінішін қарау қорытындылары туралы хабардар етуге міндетті.</w:t>
      </w:r>
    </w:p>
    <w:p>
      <w:pPr>
        <w:spacing w:after="0"/>
        <w:ind w:left="0"/>
        <w:jc w:val="both"/>
      </w:pPr>
      <w:r>
        <w:rPr>
          <w:rFonts w:ascii="Times New Roman"/>
          <w:b w:val="false"/>
          <w:i w:val="false"/>
          <w:color w:val="000000"/>
          <w:sz w:val="28"/>
        </w:rPr>
        <w:t>
      Апелляциялық комиссия кәсіптік біліктілікті тану жөніндегі қағидаларға сәйкес құрылады.</w:t>
      </w:r>
    </w:p>
    <w:bookmarkStart w:name="z73" w:id="50"/>
    <w:p>
      <w:pPr>
        <w:spacing w:after="0"/>
        <w:ind w:left="0"/>
        <w:jc w:val="left"/>
      </w:pPr>
      <w:r>
        <w:rPr>
          <w:rFonts w:ascii="Times New Roman"/>
          <w:b/>
          <w:i w:val="false"/>
          <w:color w:val="000000"/>
        </w:rPr>
        <w:t xml:space="preserve"> 4-тарау. ТАНУ ОРТАЛЫҚТАРЫН АККРЕДИТТЕУ</w:t>
      </w:r>
    </w:p>
    <w:bookmarkEnd w:id="50"/>
    <w:p>
      <w:pPr>
        <w:spacing w:after="0"/>
        <w:ind w:left="0"/>
        <w:jc w:val="both"/>
      </w:pPr>
      <w:r>
        <w:rPr>
          <w:rFonts w:ascii="Times New Roman"/>
          <w:b/>
          <w:i w:val="false"/>
          <w:color w:val="000000"/>
          <w:sz w:val="28"/>
        </w:rPr>
        <w:t>22-бап. Тану орталықтарын аккредиттеу</w:t>
      </w:r>
    </w:p>
    <w:bookmarkStart w:name="z75" w:id="51"/>
    <w:p>
      <w:pPr>
        <w:spacing w:after="0"/>
        <w:ind w:left="0"/>
        <w:jc w:val="both"/>
      </w:pPr>
      <w:r>
        <w:rPr>
          <w:rFonts w:ascii="Times New Roman"/>
          <w:b w:val="false"/>
          <w:i w:val="false"/>
          <w:color w:val="000000"/>
          <w:sz w:val="28"/>
        </w:rPr>
        <w:t xml:space="preserve">
      </w:t>
      </w:r>
      <w:r>
        <w:rPr>
          <w:rFonts w:ascii="Times New Roman"/>
          <w:b/>
          <w:i w:val="false"/>
          <w:color w:val="000000"/>
          <w:sz w:val="28"/>
        </w:rPr>
        <w:t>1. Тану орталықтарын аккредиттеуді Қазақстан Республикасының Ұлттық кәсіпкерлер палатасы ерікті және өтеусіз негізде жүргізеді.</w:t>
      </w:r>
    </w:p>
    <w:bookmarkEnd w:id="51"/>
    <w:bookmarkStart w:name="z76" w:id="52"/>
    <w:p>
      <w:pPr>
        <w:spacing w:after="0"/>
        <w:ind w:left="0"/>
        <w:jc w:val="both"/>
      </w:pPr>
      <w:r>
        <w:rPr>
          <w:rFonts w:ascii="Times New Roman"/>
          <w:b w:val="false"/>
          <w:i w:val="false"/>
          <w:color w:val="000000"/>
          <w:sz w:val="28"/>
        </w:rPr>
        <w:t xml:space="preserve">
      </w:t>
      </w:r>
      <w:r>
        <w:rPr>
          <w:rFonts w:ascii="Times New Roman"/>
          <w:b/>
          <w:i w:val="false"/>
          <w:color w:val="000000"/>
          <w:sz w:val="28"/>
        </w:rPr>
        <w:t>2. Аккредиттеу мынадай негізгі кезеңдерді:</w:t>
      </w:r>
    </w:p>
    <w:bookmarkEnd w:id="52"/>
    <w:p>
      <w:pPr>
        <w:spacing w:after="0"/>
        <w:ind w:left="0"/>
        <w:jc w:val="both"/>
      </w:pPr>
      <w:r>
        <w:rPr>
          <w:rFonts w:ascii="Times New Roman"/>
          <w:b w:val="false"/>
          <w:i w:val="false"/>
          <w:color w:val="000000"/>
          <w:sz w:val="28"/>
        </w:rPr>
        <w:t xml:space="preserve">
      </w:t>
      </w:r>
      <w:r>
        <w:rPr>
          <w:rFonts w:ascii="Times New Roman"/>
          <w:b/>
          <w:i w:val="false"/>
          <w:color w:val="000000"/>
          <w:sz w:val="28"/>
        </w:rPr>
        <w:t>1) өтінімді және ұсынылған құжаттарды қабылдауды, қарауды;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ұсынылған құжаттарға сараптаманы;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3) өтініш берушіні орналасқан жері бойынша зерттеп-қарауды;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4) аккредиттеу туралы не аккредиттеуден бас тарту туралы шешім қабылдауды;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5) қолданыс мерзімі үш жыл болатын аккредиттеу аттестатын беруді;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6) аккредиттеуден кейінгі шарт жасасуды қамтиды.</w:t>
      </w:r>
    </w:p>
    <w:bookmarkStart w:name="z77" w:id="53"/>
    <w:p>
      <w:pPr>
        <w:spacing w:after="0"/>
        <w:ind w:left="0"/>
        <w:jc w:val="both"/>
      </w:pPr>
      <w:r>
        <w:rPr>
          <w:rFonts w:ascii="Times New Roman"/>
          <w:b w:val="false"/>
          <w:i w:val="false"/>
          <w:color w:val="000000"/>
          <w:sz w:val="28"/>
        </w:rPr>
        <w:t xml:space="preserve">
      </w:t>
      </w:r>
      <w:r>
        <w:rPr>
          <w:rFonts w:ascii="Times New Roman"/>
          <w:b/>
          <w:i w:val="false"/>
          <w:color w:val="000000"/>
          <w:sz w:val="28"/>
        </w:rPr>
        <w:t>3. Тану орталықтарын аккредиттеу, аккредиттеу аттестатын кері қайтарып алу, оның қолданысын тоқтата тұру және тоқтату тәртібін уәкілетті орган айқындайды.</w:t>
      </w:r>
    </w:p>
    <w:bookmarkEnd w:id="53"/>
    <w:bookmarkStart w:name="z78" w:id="54"/>
    <w:p>
      <w:pPr>
        <w:spacing w:after="0"/>
        <w:ind w:left="0"/>
        <w:jc w:val="both"/>
      </w:pPr>
      <w:r>
        <w:rPr>
          <w:rFonts w:ascii="Times New Roman"/>
          <w:b w:val="false"/>
          <w:i w:val="false"/>
          <w:color w:val="000000"/>
          <w:sz w:val="28"/>
        </w:rPr>
        <w:t xml:space="preserve">
      </w:t>
      </w:r>
      <w:r>
        <w:rPr>
          <w:rFonts w:ascii="Times New Roman"/>
          <w:b/>
          <w:i w:val="false"/>
          <w:color w:val="000000"/>
          <w:sz w:val="28"/>
        </w:rPr>
        <w:t>4. Тану орталықтарын қайта аккредиттеу осы баптың 1-тармағында көзделген барлық кезең сақтала отырып жүргізіледі. Қайта аккредиттеуге өтінімді өтініш беруші аккредиттеу аттестатының қолданыс мерзімнің өтуіне дейін алты айдан кешіктірмей береді.</w:t>
      </w:r>
    </w:p>
    <w:bookmarkEnd w:id="54"/>
    <w:bookmarkStart w:name="z79" w:id="55"/>
    <w:p>
      <w:pPr>
        <w:spacing w:after="0"/>
        <w:ind w:left="0"/>
        <w:jc w:val="both"/>
      </w:pPr>
      <w:r>
        <w:rPr>
          <w:rFonts w:ascii="Times New Roman"/>
          <w:b w:val="false"/>
          <w:i w:val="false"/>
          <w:color w:val="000000"/>
          <w:sz w:val="28"/>
        </w:rPr>
        <w:t>23-бап. Аккредиттеу өлшемшарттары</w:t>
      </w:r>
    </w:p>
    <w:bookmarkEnd w:id="55"/>
    <w:bookmarkStart w:name="z80" w:id="56"/>
    <w:p>
      <w:pPr>
        <w:spacing w:after="0"/>
        <w:ind w:left="0"/>
        <w:jc w:val="both"/>
      </w:pPr>
      <w:r>
        <w:rPr>
          <w:rFonts w:ascii="Times New Roman"/>
          <w:b w:val="false"/>
          <w:i w:val="false"/>
          <w:color w:val="000000"/>
          <w:sz w:val="28"/>
        </w:rPr>
        <w:t>
      1. Өтініш беруші мынадай өлшемшарттарға сай келуге:</w:t>
      </w:r>
    </w:p>
    <w:bookmarkEnd w:id="56"/>
    <w:p>
      <w:pPr>
        <w:spacing w:after="0"/>
        <w:ind w:left="0"/>
        <w:jc w:val="both"/>
      </w:pPr>
      <w:r>
        <w:rPr>
          <w:rFonts w:ascii="Times New Roman"/>
          <w:b w:val="false"/>
          <w:i w:val="false"/>
          <w:color w:val="000000"/>
          <w:sz w:val="28"/>
        </w:rPr>
        <w:t>
      1) заңды тұлға мәртебесі болуға;</w:t>
      </w:r>
    </w:p>
    <w:p>
      <w:pPr>
        <w:spacing w:after="0"/>
        <w:ind w:left="0"/>
        <w:jc w:val="both"/>
      </w:pPr>
      <w:r>
        <w:rPr>
          <w:rFonts w:ascii="Times New Roman"/>
          <w:b w:val="false"/>
          <w:i w:val="false"/>
          <w:color w:val="000000"/>
          <w:sz w:val="28"/>
        </w:rPr>
        <w:t>
      2) меншік, шаруашылық жүргізу, оралымды басқару құқығында, бірлескен қызмет туралы шарт негізінде немесе уақытша иеленуде және пайдалануда кәсіптік біліктілікі тану жөніндегі жұмыстарды орындау үшін қажетті үй-жайы, жабдығы және материалдық ресурстары болуға;</w:t>
      </w:r>
    </w:p>
    <w:p>
      <w:pPr>
        <w:spacing w:after="0"/>
        <w:ind w:left="0"/>
        <w:jc w:val="both"/>
      </w:pPr>
      <w:r>
        <w:rPr>
          <w:rFonts w:ascii="Times New Roman"/>
          <w:b w:val="false"/>
          <w:i w:val="false"/>
          <w:color w:val="000000"/>
          <w:sz w:val="28"/>
        </w:rPr>
        <w:t>
      3) ұсынған кәсіптері кәсіптер тізілімінде болуға;</w:t>
      </w:r>
    </w:p>
    <w:p>
      <w:pPr>
        <w:spacing w:after="0"/>
        <w:ind w:left="0"/>
        <w:jc w:val="both"/>
      </w:pPr>
      <w:r>
        <w:rPr>
          <w:rFonts w:ascii="Times New Roman"/>
          <w:b w:val="false"/>
          <w:i w:val="false"/>
          <w:color w:val="000000"/>
          <w:sz w:val="28"/>
        </w:rPr>
        <w:t>
      4) біліктілік бағдарламалары жобалары уәкілетті орган белгіленген талаптарға сәйкес келуге.</w:t>
      </w:r>
    </w:p>
    <w:bookmarkStart w:name="z81" w:id="57"/>
    <w:p>
      <w:pPr>
        <w:spacing w:after="0"/>
        <w:ind w:left="0"/>
        <w:jc w:val="both"/>
      </w:pPr>
      <w:r>
        <w:rPr>
          <w:rFonts w:ascii="Times New Roman"/>
          <w:b w:val="false"/>
          <w:i w:val="false"/>
          <w:color w:val="000000"/>
          <w:sz w:val="28"/>
        </w:rPr>
        <w:t>
      2. "Білім туралы" Қазақстан Республикасы Заңының 40-бабы 4-тармағының 1-10) тармақшаларында көрсетілген білім беру ұйымдарының жанынан тану орталықтарын құруға жол берілмейді.</w:t>
      </w:r>
    </w:p>
    <w:bookmarkEnd w:id="57"/>
    <w:p>
      <w:pPr>
        <w:spacing w:after="0"/>
        <w:ind w:left="0"/>
        <w:jc w:val="both"/>
      </w:pPr>
      <w:r>
        <w:rPr>
          <w:rFonts w:ascii="Times New Roman"/>
          <w:b/>
          <w:i w:val="false"/>
          <w:color w:val="000000"/>
          <w:sz w:val="28"/>
        </w:rPr>
        <w:t>24-бап. Аккредиттеу туралы немесе аккредиттеуден бас тарту туралы шешім қабылдау</w:t>
      </w:r>
    </w:p>
    <w:bookmarkStart w:name="z83" w:id="58"/>
    <w:p>
      <w:pPr>
        <w:spacing w:after="0"/>
        <w:ind w:left="0"/>
        <w:jc w:val="both"/>
      </w:pPr>
      <w:r>
        <w:rPr>
          <w:rFonts w:ascii="Times New Roman"/>
          <w:b w:val="false"/>
          <w:i w:val="false"/>
          <w:color w:val="000000"/>
          <w:sz w:val="28"/>
        </w:rPr>
        <w:t>
      1. Аккредиттеу туралы немесе аккредиттеуден бас тарту туралы шешім табыс етілген құжаттарды сараптау және өтініш берушінің орналасқан жері бойынша Қазақстан Республикасының Ұлттық кәсіпкерлер палатасының зерттеп-қарау нәтижелері негізінде қабылданады.</w:t>
      </w:r>
    </w:p>
    <w:bookmarkEnd w:id="58"/>
    <w:bookmarkStart w:name="z84" w:id="59"/>
    <w:p>
      <w:pPr>
        <w:spacing w:after="0"/>
        <w:ind w:left="0"/>
        <w:jc w:val="both"/>
      </w:pPr>
      <w:r>
        <w:rPr>
          <w:rFonts w:ascii="Times New Roman"/>
          <w:b w:val="false"/>
          <w:i w:val="false"/>
          <w:color w:val="000000"/>
          <w:sz w:val="28"/>
        </w:rPr>
        <w:t>
      2. Оң шешім қабылданған жағдайда он жұмыс күні ішінде аккредиттелген тану орталықтары тізбесіне мәліметтер енгізіле отырып, сериялық нөмірімен аккредиттеу аттестаты беріледі және аккредиттеуден кейінгі шарт жасалады.</w:t>
      </w:r>
    </w:p>
    <w:bookmarkEnd w:id="59"/>
    <w:p>
      <w:pPr>
        <w:spacing w:after="0"/>
        <w:ind w:left="0"/>
        <w:jc w:val="both"/>
      </w:pPr>
      <w:r>
        <w:rPr>
          <w:rFonts w:ascii="Times New Roman"/>
          <w:b w:val="false"/>
          <w:i w:val="false"/>
          <w:color w:val="000000"/>
          <w:sz w:val="28"/>
        </w:rPr>
        <w:t>
      Аккредиттеуден кейінгі шарт тану орталықтары қызметінің мониторингін жүзеге асыру мақсатында Қазақстан Республикасының Ұлттық кәсіпкерлер палатасы мен тану орталығы арасында жасалады.</w:t>
      </w:r>
    </w:p>
    <w:p>
      <w:pPr>
        <w:spacing w:after="0"/>
        <w:ind w:left="0"/>
        <w:jc w:val="both"/>
      </w:pPr>
      <w:r>
        <w:rPr>
          <w:rFonts w:ascii="Times New Roman"/>
          <w:b w:val="false"/>
          <w:i w:val="false"/>
          <w:color w:val="000000"/>
          <w:sz w:val="28"/>
        </w:rPr>
        <w:t>
      Аккредиттеуден кейінгі шарттың нысанын уәкілетті орган бекітеді.</w:t>
      </w:r>
    </w:p>
    <w:bookmarkStart w:name="z85" w:id="60"/>
    <w:p>
      <w:pPr>
        <w:spacing w:after="0"/>
        <w:ind w:left="0"/>
        <w:jc w:val="both"/>
      </w:pPr>
      <w:r>
        <w:rPr>
          <w:rFonts w:ascii="Times New Roman"/>
          <w:b w:val="false"/>
          <w:i w:val="false"/>
          <w:color w:val="000000"/>
          <w:sz w:val="28"/>
        </w:rPr>
        <w:t xml:space="preserve">
      3. Тану орталықтары қызметінің мониторингі Қазақстан Республикасының Ұлттық кәсіпкерлер палатасының тану орталықтарының кәсіптік біліктілікті тану рәсімін жүргізу нәтижелерін бақылауы арқылы жүзеге асырылады. </w:t>
      </w:r>
    </w:p>
    <w:bookmarkEnd w:id="60"/>
    <w:p>
      <w:pPr>
        <w:spacing w:after="0"/>
        <w:ind w:left="0"/>
        <w:jc w:val="both"/>
      </w:pPr>
      <w:r>
        <w:rPr>
          <w:rFonts w:ascii="Times New Roman"/>
          <w:b w:val="false"/>
          <w:i w:val="false"/>
          <w:color w:val="000000"/>
          <w:sz w:val="28"/>
        </w:rPr>
        <w:t>
      Тану орталықтарының қызметі мониторингінің нәтижелері бойынша аккредиттеу өлшемшарттарының бұзылғаны анықталған жағдайда, осы Заңның 25-бабының 1-тармағына сәйкес шаралар қабылданады.</w:t>
      </w:r>
    </w:p>
    <w:bookmarkStart w:name="z86" w:id="61"/>
    <w:p>
      <w:pPr>
        <w:spacing w:after="0"/>
        <w:ind w:left="0"/>
        <w:jc w:val="both"/>
      </w:pPr>
      <w:r>
        <w:rPr>
          <w:rFonts w:ascii="Times New Roman"/>
          <w:b w:val="false"/>
          <w:i w:val="false"/>
          <w:color w:val="000000"/>
          <w:sz w:val="28"/>
        </w:rPr>
        <w:t>
      4. Теріс шешім қабылданған кезде өтініш берушіге шешім қабылданған күннен бастап бес жұмыс күні ішінде пошта арқылы немесе факсимильді байланыс арқылы жазбаша түрде уәжді бас тарту жіберіледі, ол тиісінше өтініш беруші пошта жөнелтілімін алғаны туралы хабарламаға белгі қойған күнінен бастап немесе факсимильді хабар жіберілген күні алынды деп есептеледі.</w:t>
      </w:r>
    </w:p>
    <w:bookmarkEnd w:id="61"/>
    <w:bookmarkStart w:name="z87" w:id="62"/>
    <w:p>
      <w:pPr>
        <w:spacing w:after="0"/>
        <w:ind w:left="0"/>
        <w:jc w:val="both"/>
      </w:pPr>
      <w:r>
        <w:rPr>
          <w:rFonts w:ascii="Times New Roman"/>
          <w:b w:val="false"/>
          <w:i w:val="false"/>
          <w:color w:val="000000"/>
          <w:sz w:val="28"/>
        </w:rPr>
        <w:t>
      5. Өтініш беруші аккредиттеуден бас тарту жөніндегі шешімге Қазақстан Республикасының заңнамасына сәйкес шағым жасауға құқылы.</w:t>
      </w:r>
    </w:p>
    <w:bookmarkEnd w:id="62"/>
    <w:p>
      <w:pPr>
        <w:spacing w:after="0"/>
        <w:ind w:left="0"/>
        <w:jc w:val="both"/>
      </w:pPr>
      <w:r>
        <w:rPr>
          <w:rFonts w:ascii="Times New Roman"/>
          <w:b/>
          <w:i w:val="false"/>
          <w:color w:val="000000"/>
          <w:sz w:val="28"/>
        </w:rPr>
        <w:t>25-бап. Аккредиттеу аттестатын кері қайтарып алу және оның қолданысын тоқтату</w:t>
      </w:r>
    </w:p>
    <w:bookmarkStart w:name="z89" w:id="63"/>
    <w:p>
      <w:pPr>
        <w:spacing w:after="0"/>
        <w:ind w:left="0"/>
        <w:jc w:val="both"/>
      </w:pPr>
      <w:r>
        <w:rPr>
          <w:rFonts w:ascii="Times New Roman"/>
          <w:b w:val="false"/>
          <w:i w:val="false"/>
          <w:color w:val="000000"/>
          <w:sz w:val="28"/>
        </w:rPr>
        <w:t>
      1. Аккредиттеу аттестатын Қазақстан Республикасының Ұлттық кәсіпкерлер палатасы мынадай жағдайларда:</w:t>
      </w:r>
    </w:p>
    <w:bookmarkEnd w:id="63"/>
    <w:p>
      <w:pPr>
        <w:spacing w:after="0"/>
        <w:ind w:left="0"/>
        <w:jc w:val="both"/>
      </w:pPr>
      <w:r>
        <w:rPr>
          <w:rFonts w:ascii="Times New Roman"/>
          <w:b w:val="false"/>
          <w:i w:val="false"/>
          <w:color w:val="000000"/>
          <w:sz w:val="28"/>
        </w:rPr>
        <w:t>
      1) аккредиттеу аттестатын кері қайтарып алу туралы тану орталығының жазбаша өтініші болған;</w:t>
      </w:r>
    </w:p>
    <w:p>
      <w:pPr>
        <w:spacing w:after="0"/>
        <w:ind w:left="0"/>
        <w:jc w:val="both"/>
      </w:pPr>
      <w:r>
        <w:rPr>
          <w:rFonts w:ascii="Times New Roman"/>
          <w:b w:val="false"/>
          <w:i w:val="false"/>
          <w:color w:val="000000"/>
          <w:sz w:val="28"/>
        </w:rPr>
        <w:t>
      2) кәсіптік біліктіліктерді тану тәртібі бұзылған жағдайларда;</w:t>
      </w:r>
    </w:p>
    <w:p>
      <w:pPr>
        <w:spacing w:after="0"/>
        <w:ind w:left="0"/>
        <w:jc w:val="both"/>
      </w:pPr>
      <w:r>
        <w:rPr>
          <w:rFonts w:ascii="Times New Roman"/>
          <w:b w:val="false"/>
          <w:i w:val="false"/>
          <w:color w:val="000000"/>
          <w:sz w:val="28"/>
        </w:rPr>
        <w:t>
      3) аккредиттеу өлшемшарттарының және аккредиттеуден кейінгі шарт талаптарының бұзылуы анықталған кезде тану орталықтары қызметінің мониторингі қорытындылары бойынша;</w:t>
      </w:r>
    </w:p>
    <w:p>
      <w:pPr>
        <w:spacing w:after="0"/>
        <w:ind w:left="0"/>
        <w:jc w:val="both"/>
      </w:pPr>
      <w:r>
        <w:rPr>
          <w:rFonts w:ascii="Times New Roman"/>
          <w:b w:val="false"/>
          <w:i w:val="false"/>
          <w:color w:val="000000"/>
          <w:sz w:val="28"/>
        </w:rPr>
        <w:t>
      4) Тану орталықтарында кәсіптік біліктілігін тану туралы құжат алған адамдарға қатысты расталған шағымдары анықталған жағдайда кері қайтарып алады.</w:t>
      </w:r>
    </w:p>
    <w:bookmarkStart w:name="z90" w:id="64"/>
    <w:p>
      <w:pPr>
        <w:spacing w:after="0"/>
        <w:ind w:left="0"/>
        <w:jc w:val="both"/>
      </w:pPr>
      <w:r>
        <w:rPr>
          <w:rFonts w:ascii="Times New Roman"/>
          <w:b w:val="false"/>
          <w:i w:val="false"/>
          <w:color w:val="000000"/>
          <w:sz w:val="28"/>
        </w:rPr>
        <w:t>
      2. Аккредиттеу аттестатын кері қайтарып алу туралы шешімді Қазақстан Республикасының Ұлттық кәсіпкерлер палатасы оқиғалар  басталған және (немесе) осы баптың 1-тармағында көзделген бұзушылықтар анықталған күннен бастап 10 жұмыс күні ішінде қабылдайды.</w:t>
      </w:r>
    </w:p>
    <w:bookmarkEnd w:id="64"/>
    <w:bookmarkStart w:name="z91" w:id="65"/>
    <w:p>
      <w:pPr>
        <w:spacing w:after="0"/>
        <w:ind w:left="0"/>
        <w:jc w:val="both"/>
      </w:pPr>
      <w:r>
        <w:rPr>
          <w:rFonts w:ascii="Times New Roman"/>
          <w:b w:val="false"/>
          <w:i w:val="false"/>
          <w:color w:val="000000"/>
          <w:sz w:val="28"/>
        </w:rPr>
        <w:t>
      3. Аккредиттеу аттестатын кері қайтарып алу туралы шешімнің көшірмесі тану орталығына осы шешім қабылданған күннен бастап үш жұмыс күні ішінде Ұлттық біліктілік жүйесінің цифрлық платформасы арқылы электрондық тәсілмен жіберіледі.</w:t>
      </w:r>
    </w:p>
    <w:bookmarkEnd w:id="65"/>
    <w:bookmarkStart w:name="z92" w:id="66"/>
    <w:p>
      <w:pPr>
        <w:spacing w:after="0"/>
        <w:ind w:left="0"/>
        <w:jc w:val="both"/>
      </w:pPr>
      <w:r>
        <w:rPr>
          <w:rFonts w:ascii="Times New Roman"/>
          <w:b w:val="false"/>
          <w:i w:val="false"/>
          <w:color w:val="000000"/>
          <w:sz w:val="28"/>
        </w:rPr>
        <w:t xml:space="preserve">
      4. Аккредиттеу аттестатының қолданыс: </w:t>
      </w:r>
    </w:p>
    <w:bookmarkEnd w:id="66"/>
    <w:p>
      <w:pPr>
        <w:spacing w:after="0"/>
        <w:ind w:left="0"/>
        <w:jc w:val="both"/>
      </w:pPr>
      <w:r>
        <w:rPr>
          <w:rFonts w:ascii="Times New Roman"/>
          <w:b w:val="false"/>
          <w:i w:val="false"/>
          <w:color w:val="000000"/>
          <w:sz w:val="28"/>
        </w:rPr>
        <w:t>
      1) аккредиттеу аттестатын кері қайтарып алу туралы шешімнің болуы;</w:t>
      </w:r>
    </w:p>
    <w:p>
      <w:pPr>
        <w:spacing w:after="0"/>
        <w:ind w:left="0"/>
        <w:jc w:val="both"/>
      </w:pPr>
      <w:r>
        <w:rPr>
          <w:rFonts w:ascii="Times New Roman"/>
          <w:b w:val="false"/>
          <w:i w:val="false"/>
          <w:color w:val="000000"/>
          <w:sz w:val="28"/>
        </w:rPr>
        <w:t>
      2) аккредиттеу аттестатының қолданыс мерзімінің тоқтатылуы;</w:t>
      </w:r>
    </w:p>
    <w:p>
      <w:pPr>
        <w:spacing w:after="0"/>
        <w:ind w:left="0"/>
        <w:jc w:val="both"/>
      </w:pPr>
      <w:r>
        <w:rPr>
          <w:rFonts w:ascii="Times New Roman"/>
          <w:b w:val="false"/>
          <w:i w:val="false"/>
          <w:color w:val="000000"/>
          <w:sz w:val="28"/>
        </w:rPr>
        <w:t>
      3) тану орталығы қызметінің тоқтатылуы (таратылуы), қайта ұйымдастырылуы (қосылуы, бірігуі, бөлінуі, бөлініп шығуы, қайта құрылуы);;</w:t>
      </w:r>
    </w:p>
    <w:p>
      <w:pPr>
        <w:spacing w:after="0"/>
        <w:ind w:left="0"/>
        <w:jc w:val="both"/>
      </w:pPr>
      <w:r>
        <w:rPr>
          <w:rFonts w:ascii="Times New Roman"/>
          <w:b w:val="false"/>
          <w:i w:val="false"/>
          <w:color w:val="000000"/>
          <w:sz w:val="28"/>
        </w:rPr>
        <w:t>
      4) кәсіптік біліктілікті тану жөніндегі қызметпен айналысуға тыйым салу туралы сот шешімінің болуы негіздер бойынша тоқтатылады.</w:t>
      </w:r>
    </w:p>
    <w:bookmarkStart w:name="z93" w:id="67"/>
    <w:p>
      <w:pPr>
        <w:spacing w:after="0"/>
        <w:ind w:left="0"/>
        <w:jc w:val="left"/>
      </w:pPr>
      <w:r>
        <w:rPr>
          <w:rFonts w:ascii="Times New Roman"/>
          <w:b/>
          <w:i w:val="false"/>
          <w:color w:val="000000"/>
        </w:rPr>
        <w:t xml:space="preserve"> 5-тарау. КӘСІПТІК БІЛІКТІЛІКТІ ТАНУ МӘСЕЛЕЛЕРІ БОЙЫНША ЫНТАЛАНДЫРУ ШАРАЛАРЫ</w:t>
      </w:r>
    </w:p>
    <w:bookmarkEnd w:id="67"/>
    <w:p>
      <w:pPr>
        <w:spacing w:after="0"/>
        <w:ind w:left="0"/>
        <w:jc w:val="both"/>
      </w:pPr>
      <w:r>
        <w:rPr>
          <w:rFonts w:ascii="Times New Roman"/>
          <w:b/>
          <w:i w:val="false"/>
          <w:color w:val="000000"/>
          <w:sz w:val="28"/>
        </w:rPr>
        <w:t>26-бап. Жұмыс берушілер кәсіптік біліктілікті тануға жіберетін кандидаттарға өтемақылар, кепілдіктер мен жеңілдіктер</w:t>
      </w:r>
    </w:p>
    <w:bookmarkStart w:name="z95" w:id="68"/>
    <w:p>
      <w:pPr>
        <w:spacing w:after="0"/>
        <w:ind w:left="0"/>
        <w:jc w:val="both"/>
      </w:pPr>
      <w:r>
        <w:rPr>
          <w:rFonts w:ascii="Times New Roman"/>
          <w:b w:val="false"/>
          <w:i w:val="false"/>
          <w:color w:val="000000"/>
          <w:sz w:val="28"/>
        </w:rPr>
        <w:t>
      Жұмыс берушілер кәсіптік біліктілікті тануға жіберетін кандидаттарға Қазақстан Республикасының еңбек заңнамасында белгіленген тәртіппен өтемақылар, кепілдіктер мен жеңілдіктер беріледі.</w:t>
      </w:r>
    </w:p>
    <w:bookmarkEnd w:id="68"/>
    <w:p>
      <w:pPr>
        <w:spacing w:after="0"/>
        <w:ind w:left="0"/>
        <w:jc w:val="both"/>
      </w:pPr>
      <w:r>
        <w:rPr>
          <w:rFonts w:ascii="Times New Roman"/>
          <w:b/>
          <w:i w:val="false"/>
          <w:color w:val="000000"/>
          <w:sz w:val="28"/>
        </w:rPr>
        <w:t>27-бап. Жұмыс берушінің қызметін декларациялау кезінде кәсіптік біліктілікті тануды есепке алу</w:t>
      </w:r>
    </w:p>
    <w:bookmarkStart w:name="z97" w:id="69"/>
    <w:p>
      <w:pPr>
        <w:spacing w:after="0"/>
        <w:ind w:left="0"/>
        <w:jc w:val="both"/>
      </w:pPr>
      <w:r>
        <w:rPr>
          <w:rFonts w:ascii="Times New Roman"/>
          <w:b w:val="false"/>
          <w:i w:val="false"/>
          <w:color w:val="000000"/>
          <w:sz w:val="28"/>
        </w:rPr>
        <w:t>
      Жұмыскерлерде кәсіптік біліктілікті тану туралы құжаттың болуы Қазақстан Республикасының еңбек заңнамасында белгіленген тәртіппен жұмыс берушінің қызметін декларациялау кезінде ескеріледі.</w:t>
      </w:r>
    </w:p>
    <w:bookmarkEnd w:id="69"/>
    <w:p>
      <w:pPr>
        <w:spacing w:after="0"/>
        <w:ind w:left="0"/>
        <w:jc w:val="both"/>
      </w:pPr>
      <w:r>
        <w:rPr>
          <w:rFonts w:ascii="Times New Roman"/>
          <w:b/>
          <w:i w:val="false"/>
          <w:color w:val="000000"/>
          <w:sz w:val="28"/>
        </w:rPr>
        <w:t>28-бап. Кәсіптік біліктілікті танудың ваучерлік жүйесі</w:t>
      </w:r>
    </w:p>
    <w:bookmarkStart w:name="z99" w:id="70"/>
    <w:p>
      <w:pPr>
        <w:spacing w:after="0"/>
        <w:ind w:left="0"/>
        <w:jc w:val="both"/>
      </w:pPr>
      <w:r>
        <w:rPr>
          <w:rFonts w:ascii="Times New Roman"/>
          <w:b w:val="false"/>
          <w:i w:val="false"/>
          <w:color w:val="000000"/>
          <w:sz w:val="28"/>
        </w:rPr>
        <w:t>
      1. Кәсіптік біліктілікті тегін негізде тану үшін тіркелген жұмыссыз адамдарға уәкілетті орган айқындаған тәртіпке сәйкес бір реттік ваучер алуға құқылы. Бір жолғы ваучер жылына бір рет беріледі және ваучерде көрсетілген қолданыс мерзімі ішінде пайдаланылуға тиіс.</w:t>
      </w:r>
    </w:p>
    <w:bookmarkEnd w:id="70"/>
    <w:bookmarkStart w:name="z100" w:id="71"/>
    <w:p>
      <w:pPr>
        <w:spacing w:after="0"/>
        <w:ind w:left="0"/>
        <w:jc w:val="both"/>
      </w:pPr>
      <w:r>
        <w:rPr>
          <w:rFonts w:ascii="Times New Roman"/>
          <w:b w:val="false"/>
          <w:i w:val="false"/>
          <w:color w:val="000000"/>
          <w:sz w:val="28"/>
        </w:rPr>
        <w:t>
      2. Кәсіптік біліктілікті тану рәсімінен өту үшін кәсіптік біліктілікті және тану орталығын таңдауды кәсіптер тізіліміне енгізілген кәсіп бойынша бір реттік ваучер алған адамдар жүзеге асырады.</w:t>
      </w:r>
    </w:p>
    <w:bookmarkEnd w:id="71"/>
    <w:bookmarkStart w:name="z101" w:id="72"/>
    <w:p>
      <w:pPr>
        <w:spacing w:after="0"/>
        <w:ind w:left="0"/>
        <w:jc w:val="both"/>
      </w:pPr>
      <w:r>
        <w:rPr>
          <w:rFonts w:ascii="Times New Roman"/>
          <w:b w:val="false"/>
          <w:i w:val="false"/>
          <w:color w:val="000000"/>
          <w:sz w:val="28"/>
        </w:rPr>
        <w:t>
      3. Егер қолданыс мерзімі ішінде пайдаланылмаса жағдайда, бір реттік ваучер жойылады. Біржолғы ваучердің қолданыс мерзімі біржолғы ваучерді алған адамның еңбекке уақытша қабілетсіздігі кезеңінде ұзартылуға жатады.</w:t>
      </w:r>
    </w:p>
    <w:bookmarkEnd w:id="72"/>
    <w:bookmarkStart w:name="z102" w:id="73"/>
    <w:p>
      <w:pPr>
        <w:spacing w:after="0"/>
        <w:ind w:left="0"/>
        <w:jc w:val="both"/>
      </w:pPr>
      <w:r>
        <w:rPr>
          <w:rFonts w:ascii="Times New Roman"/>
          <w:b w:val="false"/>
          <w:i w:val="false"/>
          <w:color w:val="000000"/>
          <w:sz w:val="28"/>
        </w:rPr>
        <w:t>
      4. Бір реттік Ваучер негізінде кәсіптік біліктілікті тану рәсімінен өтуге арналған шығыстарды өтеудің мөлшері мен тәртібі бір реттік ваучерлерді беру, қаржыландыру және Қазақстан Республикасының өңірлері арасында бөлу қағидаларында белгіленеді.</w:t>
      </w:r>
    </w:p>
    <w:bookmarkEnd w:id="73"/>
    <w:bookmarkStart w:name="z103" w:id="74"/>
    <w:p>
      <w:pPr>
        <w:spacing w:after="0"/>
        <w:ind w:left="0"/>
        <w:jc w:val="left"/>
      </w:pPr>
      <w:r>
        <w:rPr>
          <w:rFonts w:ascii="Times New Roman"/>
          <w:b/>
          <w:i w:val="false"/>
          <w:color w:val="000000"/>
        </w:rPr>
        <w:t xml:space="preserve"> 6-тарау. ҚОРЫТЫНДЫ ЕРЕЖЕЛЕР</w:t>
      </w:r>
    </w:p>
    <w:bookmarkEnd w:id="74"/>
    <w:p>
      <w:pPr>
        <w:spacing w:after="0"/>
        <w:ind w:left="0"/>
        <w:jc w:val="both"/>
      </w:pPr>
      <w:r>
        <w:rPr>
          <w:rFonts w:ascii="Times New Roman"/>
          <w:b/>
          <w:i w:val="false"/>
          <w:color w:val="000000"/>
          <w:sz w:val="28"/>
        </w:rPr>
        <w:t>29-бап. Осы Заңды қолданысқа енгізу тәртібі</w:t>
      </w:r>
    </w:p>
    <w:p>
      <w:pPr>
        <w:spacing w:after="0"/>
        <w:ind w:left="0"/>
        <w:jc w:val="both"/>
      </w:pPr>
      <w:r>
        <w:rPr>
          <w:rFonts w:ascii="Times New Roman"/>
          <w:b w:val="false"/>
          <w:i w:val="false"/>
          <w:color w:val="000000"/>
          <w:sz w:val="28"/>
        </w:rPr>
        <w:t xml:space="preserve">
      Осы Заң ресми жарияланған күнінен бастап күнтізбелік алпыс күн өткен соң қолданысқа енгізіледі. </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