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1be09" w14:textId="051be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"Заңға тәуелді нормативтік құқықтық актілердің жобаларын әзірлеу, келісу қағидаларын бекіту туралы" 2016 жылғы 6 қазандағы № 569 және "Мемлекеттік аппараттың қызметін бюрократиядан арылту жөніндегі шаралар туралы" Қазақстан Республикасы Президентінің 2022 жылғы 13 сәуірдегі № 872 Жарлығын іске асырудың кейбір мәселелері туралы" 2022 жылғы 2 маусымдағы № 355 қаулыларына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2 қыркүйектегі № 644 қаулысы. Күші жойылды - Қазақстан Республикасы Үкіметінің 2023 жылғы 13 шiлдедегi № 560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13.07.2023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шешiмдерiне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"Заңға тәуелді нормативтік құқықтық актілердің жобаларын әзірлеу, келісу қағидаларын бекіту туралы" Қазақстан Республикасы Үкіметінің 2016 жылғы 6 қазандағы № 569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заңға тәуелді нормативтік құқықтық актілердің жобаларын әзірлеу, келісу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бөлігінің он екінші абзацы мынадай редакцияда жазылсын: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"әлеуметтік маңызы бар қаулы жобасына баспасөз релизінің уәкілетті мемлекеттік органдардың интернет-ресурстарында орналастырылғаны туралы ақпарат;";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Күші жойылды - ҚР Үкіметінің 06.01.2023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06.01.2023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