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eac0" w14:textId="127e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апатқа ұшыраған туристерге қажетті көмек көрсететін мамандандырылған қызметтердің тізбесін бекіту туралы" Қазақстан Республикасы Үкіметінің 2003 жылғы 14 мамырдағы № 450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8 қыркүйектегі № 663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аумағында апатқа ұшыраған туристерге қажетті көмек көрсететін мамандандырылған қызметтердің тізбесін бекіту туралы" Қазақстан Республикасы Үкіметінің 2003 жылғы 14 мамырдағы № 450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аумағында апатқа ұшыраған туристерге қажетті көмек көрсететін мамандандырылған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төтенше жағдайлар департаментінің өрт сөндіру және авариялық-құтқару жұмыстары қызметі"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18, 19, 20 және 21-жолдармен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төтенше жағдайлар департаментінің өрт сөндіру және авариялық-құтқару жұмыстары қызметі"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төтенше жағдайлар департаментінің өрт сөндіру және авариялық-құтқару жұмыстары қызметі"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 облысы төтенше жағдайлар департаментінің өрт сөндіру және авариялық-құтқару жұмыстары қызметі"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 облысы төтенше жағдайлар департаментінің өрт сөндіру және авариялық-құтқару жұмыстары қызметі"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