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96e3" w14:textId="d559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"Дактилоскопиялық және геномдық тіркеуді жүргізу қағидаларын бекіту туралы" Қазақстан Республикасы Үкіметінің 2018 жылғы 31 қаңтардағы № 36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22 қыркүйектегі № 720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"Дактилоскопиялық және геномдық тіркеу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 тармақшасына сәйкес </w:t>
      </w:r>
      <w:r>
        <w:rPr>
          <w:rFonts w:ascii="Times New Roman"/>
          <w:b/>
          <w:i w:val="false"/>
          <w:color w:val="000000"/>
          <w:sz w:val="28"/>
        </w:rPr>
        <w:t>ҚАУЛЫ 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Дактилоскопиялық және геномдық тіркеуді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Дактилоскопиялық және геномдық тіркеуді жүргізу қағидалары (бұдан әрі – Қағидалар) "Дактилоскопиялық және геномдық тіркеу туралы" Қазақстан Республикасының Заңына сәйкес әзірленген және дактилоскопиялық және (немесе) геномдық тіркеуді жүргізуге, дактилоскопиялық және геномдық ақпаратты жинауға, өңдеуге және қорғауға, биологиялық материалды іріктеуге, пайдалануға, адамның жеке басын анықтауға немесе растауға уәкілетті мемлекеттік органдардың қызметін ұйымдастыру және жүзеге асыру тәртібін айқындайды.";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w:t>
      </w:r>
    </w:p>
    <w:bookmarkStart w:name="z9" w:id="5"/>
    <w:p>
      <w:pPr>
        <w:spacing w:after="0"/>
        <w:ind w:left="0"/>
        <w:jc w:val="both"/>
      </w:pPr>
      <w:r>
        <w:rPr>
          <w:rFonts w:ascii="Times New Roman"/>
          <w:b w:val="false"/>
          <w:i w:val="false"/>
          <w:color w:val="000000"/>
          <w:sz w:val="28"/>
        </w:rPr>
        <w:t>
      "3) мыналардың:</w:t>
      </w:r>
    </w:p>
    <w:bookmarkEnd w:id="5"/>
    <w:bookmarkStart w:name="z10" w:id="6"/>
    <w:p>
      <w:pPr>
        <w:spacing w:after="0"/>
        <w:ind w:left="0"/>
        <w:jc w:val="both"/>
      </w:pPr>
      <w:r>
        <w:rPr>
          <w:rFonts w:ascii="Times New Roman"/>
          <w:b w:val="false"/>
          <w:i w:val="false"/>
          <w:color w:val="000000"/>
          <w:sz w:val="28"/>
        </w:rPr>
        <w:t>
      Қазақстан Республикасында тұрақты тұруға рұқсат алу үшін жүгінген;</w:t>
      </w:r>
    </w:p>
    <w:bookmarkEnd w:id="6"/>
    <w:bookmarkStart w:name="z11" w:id="7"/>
    <w:p>
      <w:pPr>
        <w:spacing w:after="0"/>
        <w:ind w:left="0"/>
        <w:jc w:val="both"/>
      </w:pPr>
      <w:r>
        <w:rPr>
          <w:rFonts w:ascii="Times New Roman"/>
          <w:b w:val="false"/>
          <w:i w:val="false"/>
          <w:color w:val="000000"/>
          <w:sz w:val="28"/>
        </w:rPr>
        <w:t>
      Қазақстан Республикасына жұмыс беруші жеке тұлғаларда үй шаруашылығындағы жұмыстарды орындау (қызметтерді көрсету) мақсатында үй жұмыскерлері ретінде келген;</w:t>
      </w:r>
    </w:p>
    <w:bookmarkEnd w:id="7"/>
    <w:bookmarkStart w:name="z12" w:id="8"/>
    <w:p>
      <w:pPr>
        <w:spacing w:after="0"/>
        <w:ind w:left="0"/>
        <w:jc w:val="both"/>
      </w:pPr>
      <w:r>
        <w:rPr>
          <w:rFonts w:ascii="Times New Roman"/>
          <w:b w:val="false"/>
          <w:i w:val="false"/>
          <w:color w:val="000000"/>
          <w:sz w:val="28"/>
        </w:rPr>
        <w:t>
      Қазақстан Республикасының визасын ресімдеген кезде;</w:t>
      </w:r>
    </w:p>
    <w:bookmarkEnd w:id="8"/>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шетелдіктің Қазақстан Республикасында тұруға ықтиярхатын;</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босқын куәлігін;</w:t>
      </w:r>
    </w:p>
    <w:bookmarkStart w:name="z13" w:id="9"/>
    <w:p>
      <w:pPr>
        <w:spacing w:after="0"/>
        <w:ind w:left="0"/>
        <w:jc w:val="both"/>
      </w:pPr>
      <w:r>
        <w:rPr>
          <w:rFonts w:ascii="Times New Roman"/>
          <w:b w:val="false"/>
          <w:i w:val="false"/>
          <w:color w:val="000000"/>
          <w:sz w:val="28"/>
        </w:rPr>
        <w:t>
      жол жүру құжатын бірінші рет ресімдеген, сондай-ақ қалпына келтірген, ауыстырған жағдайларда шетелдіктер мен азаматтығы жоқ адамдардың дактилоскопиялық ақпаратын жинауды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"13. Жеке басты куәландыратын құжаттарды ресімдеу кезінде Қазақстан Республикасы азаматтарының, шетелдіктердің және азаматтығы жоқ адамдардың дактилоскопиялық ақпараты мынадай мәліметтерді қамтиды:</w:t>
      </w:r>
    </w:p>
    <w:bookmarkEnd w:id="10"/>
    <w:bookmarkStart w:name="z16" w:id="11"/>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w:t>
      </w:r>
    </w:p>
    <w:bookmarkEnd w:id="11"/>
    <w:bookmarkStart w:name="z17" w:id="12"/>
    <w:p>
      <w:pPr>
        <w:spacing w:after="0"/>
        <w:ind w:left="0"/>
        <w:jc w:val="both"/>
      </w:pPr>
      <w:r>
        <w:rPr>
          <w:rFonts w:ascii="Times New Roman"/>
          <w:b w:val="false"/>
          <w:i w:val="false"/>
          <w:color w:val="000000"/>
          <w:sz w:val="28"/>
        </w:rPr>
        <w:t>
      2) туған күні мен жері;</w:t>
      </w:r>
    </w:p>
    <w:bookmarkEnd w:id="12"/>
    <w:bookmarkStart w:name="z18" w:id="13"/>
    <w:p>
      <w:pPr>
        <w:spacing w:after="0"/>
        <w:ind w:left="0"/>
        <w:jc w:val="both"/>
      </w:pPr>
      <w:r>
        <w:rPr>
          <w:rFonts w:ascii="Times New Roman"/>
          <w:b w:val="false"/>
          <w:i w:val="false"/>
          <w:color w:val="000000"/>
          <w:sz w:val="28"/>
        </w:rPr>
        <w:t>
      3) жынысы;</w:t>
      </w:r>
    </w:p>
    <w:bookmarkEnd w:id="13"/>
    <w:bookmarkStart w:name="z19" w:id="14"/>
    <w:p>
      <w:pPr>
        <w:spacing w:after="0"/>
        <w:ind w:left="0"/>
        <w:jc w:val="both"/>
      </w:pPr>
      <w:r>
        <w:rPr>
          <w:rFonts w:ascii="Times New Roman"/>
          <w:b w:val="false"/>
          <w:i w:val="false"/>
          <w:color w:val="000000"/>
          <w:sz w:val="28"/>
        </w:rPr>
        <w:t>
      4) қай ұлтқа жататыны (иесінің қалауы бойынша);</w:t>
      </w:r>
    </w:p>
    <w:bookmarkEnd w:id="14"/>
    <w:bookmarkStart w:name="z20" w:id="15"/>
    <w:p>
      <w:pPr>
        <w:spacing w:after="0"/>
        <w:ind w:left="0"/>
        <w:jc w:val="both"/>
      </w:pPr>
      <w:r>
        <w:rPr>
          <w:rFonts w:ascii="Times New Roman"/>
          <w:b w:val="false"/>
          <w:i w:val="false"/>
          <w:color w:val="000000"/>
          <w:sz w:val="28"/>
        </w:rPr>
        <w:t>
      5) азаматтығы;</w:t>
      </w:r>
    </w:p>
    <w:bookmarkEnd w:id="15"/>
    <w:bookmarkStart w:name="z21" w:id="16"/>
    <w:p>
      <w:pPr>
        <w:spacing w:after="0"/>
        <w:ind w:left="0"/>
        <w:jc w:val="both"/>
      </w:pPr>
      <w:r>
        <w:rPr>
          <w:rFonts w:ascii="Times New Roman"/>
          <w:b w:val="false"/>
          <w:i w:val="false"/>
          <w:color w:val="000000"/>
          <w:sz w:val="28"/>
        </w:rPr>
        <w:t>
      6) фотосуреті;</w:t>
      </w:r>
    </w:p>
    <w:bookmarkEnd w:id="16"/>
    <w:bookmarkStart w:name="z22" w:id="17"/>
    <w:p>
      <w:pPr>
        <w:spacing w:after="0"/>
        <w:ind w:left="0"/>
        <w:jc w:val="both"/>
      </w:pPr>
      <w:r>
        <w:rPr>
          <w:rFonts w:ascii="Times New Roman"/>
          <w:b w:val="false"/>
          <w:i w:val="false"/>
          <w:color w:val="000000"/>
          <w:sz w:val="28"/>
        </w:rPr>
        <w:t>
      7) қолдарының он саусағының папиллярлық бедері құрылымының ерекшеліктері туралы ақпарат;</w:t>
      </w:r>
    </w:p>
    <w:bookmarkEnd w:id="17"/>
    <w:bookmarkStart w:name="z23" w:id="18"/>
    <w:p>
      <w:pPr>
        <w:spacing w:after="0"/>
        <w:ind w:left="0"/>
        <w:jc w:val="both"/>
      </w:pPr>
      <w:r>
        <w:rPr>
          <w:rFonts w:ascii="Times New Roman"/>
          <w:b w:val="false"/>
          <w:i w:val="false"/>
          <w:color w:val="000000"/>
          <w:sz w:val="28"/>
        </w:rPr>
        <w:t>
      8) құжаттың берілген күні, нөмірі, қолданылу мерзімі;</w:t>
      </w:r>
    </w:p>
    <w:bookmarkEnd w:id="18"/>
    <w:bookmarkStart w:name="z24" w:id="19"/>
    <w:p>
      <w:pPr>
        <w:spacing w:after="0"/>
        <w:ind w:left="0"/>
        <w:jc w:val="both"/>
      </w:pPr>
      <w:r>
        <w:rPr>
          <w:rFonts w:ascii="Times New Roman"/>
          <w:b w:val="false"/>
          <w:i w:val="false"/>
          <w:color w:val="000000"/>
          <w:sz w:val="28"/>
        </w:rPr>
        <w:t>
      9) құжат иесінің қолтаңбасы;</w:t>
      </w:r>
    </w:p>
    <w:bookmarkEnd w:id="19"/>
    <w:bookmarkStart w:name="z25" w:id="20"/>
    <w:p>
      <w:pPr>
        <w:spacing w:after="0"/>
        <w:ind w:left="0"/>
        <w:jc w:val="both"/>
      </w:pPr>
      <w:r>
        <w:rPr>
          <w:rFonts w:ascii="Times New Roman"/>
          <w:b w:val="false"/>
          <w:i w:val="false"/>
          <w:color w:val="000000"/>
          <w:sz w:val="28"/>
        </w:rPr>
        <w:t>
      10) жеке сәйкестендіру нөмірі (бар болса);</w:t>
      </w:r>
    </w:p>
    <w:bookmarkEnd w:id="20"/>
    <w:bookmarkStart w:name="z26" w:id="21"/>
    <w:p>
      <w:pPr>
        <w:spacing w:after="0"/>
        <w:ind w:left="0"/>
        <w:jc w:val="both"/>
      </w:pPr>
      <w:r>
        <w:rPr>
          <w:rFonts w:ascii="Times New Roman"/>
          <w:b w:val="false"/>
          <w:i w:val="false"/>
          <w:color w:val="000000"/>
          <w:sz w:val="28"/>
        </w:rPr>
        <w:t>
      11) дактилоскопиялық тіркеу жүргізілген күн мен негізі;</w:t>
      </w:r>
    </w:p>
    <w:bookmarkEnd w:id="21"/>
    <w:bookmarkStart w:name="z27" w:id="22"/>
    <w:p>
      <w:pPr>
        <w:spacing w:after="0"/>
        <w:ind w:left="0"/>
        <w:jc w:val="both"/>
      </w:pPr>
      <w:r>
        <w:rPr>
          <w:rFonts w:ascii="Times New Roman"/>
          <w:b w:val="false"/>
          <w:i w:val="false"/>
          <w:color w:val="000000"/>
          <w:sz w:val="28"/>
        </w:rPr>
        <w:t>
      12) құжатты берген органның атауы;</w:t>
      </w:r>
    </w:p>
    <w:bookmarkEnd w:id="22"/>
    <w:bookmarkStart w:name="z28" w:id="23"/>
    <w:p>
      <w:pPr>
        <w:spacing w:after="0"/>
        <w:ind w:left="0"/>
        <w:jc w:val="both"/>
      </w:pPr>
      <w:r>
        <w:rPr>
          <w:rFonts w:ascii="Times New Roman"/>
          <w:b w:val="false"/>
          <w:i w:val="false"/>
          <w:color w:val="000000"/>
          <w:sz w:val="28"/>
        </w:rPr>
        <w:t>
      13) дактилоскопиялық тіркеуді жүзеге асырған адамның аты, әкесінің аты (егер ол жеке басты куәландыратын құжатта көрсетілсе), тегі.</w:t>
      </w:r>
    </w:p>
    <w:bookmarkEnd w:id="23"/>
    <w:p>
      <w:pPr>
        <w:spacing w:after="0"/>
        <w:ind w:left="0"/>
        <w:jc w:val="both"/>
      </w:pPr>
      <w:r>
        <w:rPr>
          <w:rFonts w:ascii="Times New Roman"/>
          <w:b w:val="false"/>
          <w:i w:val="false"/>
          <w:color w:val="000000"/>
          <w:sz w:val="28"/>
        </w:rPr>
        <w:t>
      Қазақстан Республикасында тұрақты тұруға рұқсат ресімдеген кезде:</w:t>
      </w:r>
    </w:p>
    <w:bookmarkStart w:name="z29" w:id="24"/>
    <w:p>
      <w:pPr>
        <w:spacing w:after="0"/>
        <w:ind w:left="0"/>
        <w:jc w:val="both"/>
      </w:pPr>
      <w:r>
        <w:rPr>
          <w:rFonts w:ascii="Times New Roman"/>
          <w:b w:val="false"/>
          <w:i w:val="false"/>
          <w:color w:val="000000"/>
          <w:sz w:val="28"/>
        </w:rPr>
        <w:t>
      1) тұрақты тұру жоспарланып отырған жердің мекенжайы;</w:t>
      </w:r>
    </w:p>
    <w:bookmarkEnd w:id="24"/>
    <w:bookmarkStart w:name="z30" w:id="25"/>
    <w:p>
      <w:pPr>
        <w:spacing w:after="0"/>
        <w:ind w:left="0"/>
        <w:jc w:val="both"/>
      </w:pPr>
      <w:r>
        <w:rPr>
          <w:rFonts w:ascii="Times New Roman"/>
          <w:b w:val="false"/>
          <w:i w:val="false"/>
          <w:color w:val="000000"/>
          <w:sz w:val="28"/>
        </w:rPr>
        <w:t>
      2) тұрақты тұруға өтінішті қараған органның атауы қосымша енгізіледі.</w:t>
      </w:r>
    </w:p>
    <w:bookmarkEnd w:id="25"/>
    <w:bookmarkStart w:name="z31" w:id="26"/>
    <w:p>
      <w:pPr>
        <w:spacing w:after="0"/>
        <w:ind w:left="0"/>
        <w:jc w:val="both"/>
      </w:pPr>
      <w:r>
        <w:rPr>
          <w:rFonts w:ascii="Times New Roman"/>
          <w:b w:val="false"/>
          <w:i w:val="false"/>
          <w:color w:val="000000"/>
          <w:sz w:val="28"/>
        </w:rPr>
        <w:t>
      14. Қазақстан Республикасының визасын ресімдеген кезде шетелдіктердің және азаматтығы жоқ адамдардың дактилоскопиялық ақпараты мынадай мәліметтерді қамтиды:</w:t>
      </w:r>
    </w:p>
    <w:bookmarkEnd w:id="26"/>
    <w:bookmarkStart w:name="z32" w:id="27"/>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w:t>
      </w:r>
    </w:p>
    <w:bookmarkEnd w:id="27"/>
    <w:bookmarkStart w:name="z33" w:id="28"/>
    <w:p>
      <w:pPr>
        <w:spacing w:after="0"/>
        <w:ind w:left="0"/>
        <w:jc w:val="both"/>
      </w:pPr>
      <w:r>
        <w:rPr>
          <w:rFonts w:ascii="Times New Roman"/>
          <w:b w:val="false"/>
          <w:i w:val="false"/>
          <w:color w:val="000000"/>
          <w:sz w:val="28"/>
        </w:rPr>
        <w:t>
      2) туған күні;</w:t>
      </w:r>
    </w:p>
    <w:bookmarkEnd w:id="28"/>
    <w:bookmarkStart w:name="z34" w:id="29"/>
    <w:p>
      <w:pPr>
        <w:spacing w:after="0"/>
        <w:ind w:left="0"/>
        <w:jc w:val="both"/>
      </w:pPr>
      <w:r>
        <w:rPr>
          <w:rFonts w:ascii="Times New Roman"/>
          <w:b w:val="false"/>
          <w:i w:val="false"/>
          <w:color w:val="000000"/>
          <w:sz w:val="28"/>
        </w:rPr>
        <w:t>
      3) жынысы;</w:t>
      </w:r>
    </w:p>
    <w:bookmarkEnd w:id="29"/>
    <w:bookmarkStart w:name="z35" w:id="30"/>
    <w:p>
      <w:pPr>
        <w:spacing w:after="0"/>
        <w:ind w:left="0"/>
        <w:jc w:val="both"/>
      </w:pPr>
      <w:r>
        <w:rPr>
          <w:rFonts w:ascii="Times New Roman"/>
          <w:b w:val="false"/>
          <w:i w:val="false"/>
          <w:color w:val="000000"/>
          <w:sz w:val="28"/>
        </w:rPr>
        <w:t>
      4) қолдарының он саусағының папиллярлық бедері құрылымының ерекшеліктері туралы ақпарат;</w:t>
      </w:r>
    </w:p>
    <w:bookmarkEnd w:id="30"/>
    <w:bookmarkStart w:name="z36" w:id="31"/>
    <w:p>
      <w:pPr>
        <w:spacing w:after="0"/>
        <w:ind w:left="0"/>
        <w:jc w:val="both"/>
      </w:pPr>
      <w:r>
        <w:rPr>
          <w:rFonts w:ascii="Times New Roman"/>
          <w:b w:val="false"/>
          <w:i w:val="false"/>
          <w:color w:val="000000"/>
          <w:sz w:val="28"/>
        </w:rPr>
        <w:t>
      5) азаматтығы;</w:t>
      </w:r>
    </w:p>
    <w:bookmarkEnd w:id="31"/>
    <w:bookmarkStart w:name="z37" w:id="32"/>
    <w:p>
      <w:pPr>
        <w:spacing w:after="0"/>
        <w:ind w:left="0"/>
        <w:jc w:val="both"/>
      </w:pPr>
      <w:r>
        <w:rPr>
          <w:rFonts w:ascii="Times New Roman"/>
          <w:b w:val="false"/>
          <w:i w:val="false"/>
          <w:color w:val="000000"/>
          <w:sz w:val="28"/>
        </w:rPr>
        <w:t>
      6) фотосуреті;</w:t>
      </w:r>
    </w:p>
    <w:bookmarkEnd w:id="32"/>
    <w:bookmarkStart w:name="z38" w:id="33"/>
    <w:p>
      <w:pPr>
        <w:spacing w:after="0"/>
        <w:ind w:left="0"/>
        <w:jc w:val="both"/>
      </w:pPr>
      <w:r>
        <w:rPr>
          <w:rFonts w:ascii="Times New Roman"/>
          <w:b w:val="false"/>
          <w:i w:val="false"/>
          <w:color w:val="000000"/>
          <w:sz w:val="28"/>
        </w:rPr>
        <w:t>
      7) құжаттың берілген күні, нөмірі, қолданылу мерзімі;</w:t>
      </w:r>
    </w:p>
    <w:bookmarkEnd w:id="33"/>
    <w:bookmarkStart w:name="z39" w:id="34"/>
    <w:p>
      <w:pPr>
        <w:spacing w:after="0"/>
        <w:ind w:left="0"/>
        <w:jc w:val="both"/>
      </w:pPr>
      <w:r>
        <w:rPr>
          <w:rFonts w:ascii="Times New Roman"/>
          <w:b w:val="false"/>
          <w:i w:val="false"/>
          <w:color w:val="000000"/>
          <w:sz w:val="28"/>
        </w:rPr>
        <w:t xml:space="preserve">
      8) визаның берілген күні, қолданылу мерзімі; </w:t>
      </w:r>
    </w:p>
    <w:bookmarkEnd w:id="34"/>
    <w:bookmarkStart w:name="z40" w:id="35"/>
    <w:p>
      <w:pPr>
        <w:spacing w:after="0"/>
        <w:ind w:left="0"/>
        <w:jc w:val="both"/>
      </w:pPr>
      <w:r>
        <w:rPr>
          <w:rFonts w:ascii="Times New Roman"/>
          <w:b w:val="false"/>
          <w:i w:val="false"/>
          <w:color w:val="000000"/>
          <w:sz w:val="28"/>
        </w:rPr>
        <w:t>
      9) дактилоскопиялық тіркеу жүргізілген күн мен негізі;</w:t>
      </w:r>
    </w:p>
    <w:bookmarkEnd w:id="35"/>
    <w:bookmarkStart w:name="z41" w:id="36"/>
    <w:p>
      <w:pPr>
        <w:spacing w:after="0"/>
        <w:ind w:left="0"/>
        <w:jc w:val="both"/>
      </w:pPr>
      <w:r>
        <w:rPr>
          <w:rFonts w:ascii="Times New Roman"/>
          <w:b w:val="false"/>
          <w:i w:val="false"/>
          <w:color w:val="000000"/>
          <w:sz w:val="28"/>
        </w:rPr>
        <w:t>
      10) визаны берген органның атауы;</w:t>
      </w:r>
    </w:p>
    <w:bookmarkEnd w:id="36"/>
    <w:bookmarkStart w:name="z42" w:id="37"/>
    <w:p>
      <w:pPr>
        <w:spacing w:after="0"/>
        <w:ind w:left="0"/>
        <w:jc w:val="both"/>
      </w:pPr>
      <w:r>
        <w:rPr>
          <w:rFonts w:ascii="Times New Roman"/>
          <w:b w:val="false"/>
          <w:i w:val="false"/>
          <w:color w:val="000000"/>
          <w:sz w:val="28"/>
        </w:rPr>
        <w:t>
      11) дактилоскопиялық тіркеуді жүзеге асырған адамның аты, әкесінің аты (егер ол жеке басты куәландыратын құжатта көрсетілсе), тегі.";</w:t>
      </w:r>
    </w:p>
    <w:bookmarkEnd w:id="37"/>
    <w:bookmarkStart w:name="z43" w:id="38"/>
    <w:p>
      <w:pPr>
        <w:spacing w:after="0"/>
        <w:ind w:left="0"/>
        <w:jc w:val="both"/>
      </w:pPr>
      <w:r>
        <w:rPr>
          <w:rFonts w:ascii="Times New Roman"/>
          <w:b w:val="false"/>
          <w:i w:val="false"/>
          <w:color w:val="000000"/>
          <w:sz w:val="28"/>
        </w:rPr>
        <w:t>
      мынадай мазмұндағы 14-1 және 14-2-тармақтармен толықтырылсын:</w:t>
      </w:r>
    </w:p>
    <w:bookmarkEnd w:id="38"/>
    <w:bookmarkStart w:name="z44" w:id="39"/>
    <w:p>
      <w:pPr>
        <w:spacing w:after="0"/>
        <w:ind w:left="0"/>
        <w:jc w:val="both"/>
      </w:pPr>
      <w:r>
        <w:rPr>
          <w:rFonts w:ascii="Times New Roman"/>
          <w:b w:val="false"/>
          <w:i w:val="false"/>
          <w:color w:val="000000"/>
          <w:sz w:val="28"/>
        </w:rPr>
        <w:t>
      "14-1. Еңбекші көшіп келушіге рұқсат беру кезінде шетелдіктер мен азаматтығы жоқ адамдардың дактилоскопиялық ақпараты мынадай мәліметтерді қамтиды:</w:t>
      </w:r>
    </w:p>
    <w:bookmarkEnd w:id="39"/>
    <w:bookmarkStart w:name="z45" w:id="40"/>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w:t>
      </w:r>
    </w:p>
    <w:bookmarkEnd w:id="40"/>
    <w:bookmarkStart w:name="z46" w:id="41"/>
    <w:p>
      <w:pPr>
        <w:spacing w:after="0"/>
        <w:ind w:left="0"/>
        <w:jc w:val="both"/>
      </w:pPr>
      <w:r>
        <w:rPr>
          <w:rFonts w:ascii="Times New Roman"/>
          <w:b w:val="false"/>
          <w:i w:val="false"/>
          <w:color w:val="000000"/>
          <w:sz w:val="28"/>
        </w:rPr>
        <w:t>
      2) туған күні;</w:t>
      </w:r>
    </w:p>
    <w:bookmarkEnd w:id="41"/>
    <w:bookmarkStart w:name="z47" w:id="42"/>
    <w:p>
      <w:pPr>
        <w:spacing w:after="0"/>
        <w:ind w:left="0"/>
        <w:jc w:val="both"/>
      </w:pPr>
      <w:r>
        <w:rPr>
          <w:rFonts w:ascii="Times New Roman"/>
          <w:b w:val="false"/>
          <w:i w:val="false"/>
          <w:color w:val="000000"/>
          <w:sz w:val="28"/>
        </w:rPr>
        <w:t>
      3) жынысы;</w:t>
      </w:r>
    </w:p>
    <w:bookmarkEnd w:id="42"/>
    <w:bookmarkStart w:name="z48"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екі қолының он саусағының және алақанының папиллярлық бедері құрылымының ерекшеліктері туралы ақпарат;</w:t>
      </w:r>
    </w:p>
    <w:bookmarkEnd w:id="43"/>
    <w:bookmarkStart w:name="z50" w:id="44"/>
    <w:p>
      <w:pPr>
        <w:spacing w:after="0"/>
        <w:ind w:left="0"/>
        <w:jc w:val="both"/>
      </w:pPr>
      <w:r>
        <w:rPr>
          <w:rFonts w:ascii="Times New Roman"/>
          <w:b w:val="false"/>
          <w:i w:val="false"/>
          <w:color w:val="000000"/>
          <w:sz w:val="28"/>
        </w:rPr>
        <w:t>
      5) азаматтығы;</w:t>
      </w:r>
    </w:p>
    <w:bookmarkEnd w:id="44"/>
    <w:bookmarkStart w:name="z51" w:id="45"/>
    <w:p>
      <w:pPr>
        <w:spacing w:after="0"/>
        <w:ind w:left="0"/>
        <w:jc w:val="both"/>
      </w:pPr>
      <w:r>
        <w:rPr>
          <w:rFonts w:ascii="Times New Roman"/>
          <w:b w:val="false"/>
          <w:i w:val="false"/>
          <w:color w:val="000000"/>
          <w:sz w:val="28"/>
        </w:rPr>
        <w:t>
      6) фотосуреті;</w:t>
      </w:r>
    </w:p>
    <w:bookmarkEnd w:id="45"/>
    <w:bookmarkStart w:name="z52" w:id="46"/>
    <w:p>
      <w:pPr>
        <w:spacing w:after="0"/>
        <w:ind w:left="0"/>
        <w:jc w:val="both"/>
      </w:pPr>
      <w:r>
        <w:rPr>
          <w:rFonts w:ascii="Times New Roman"/>
          <w:b w:val="false"/>
          <w:i w:val="false"/>
          <w:color w:val="000000"/>
          <w:sz w:val="28"/>
        </w:rPr>
        <w:t>
      7) шетелде тұрақты тұратын жерінің толық мекенжайы;</w:t>
      </w:r>
    </w:p>
    <w:bookmarkEnd w:id="46"/>
    <w:bookmarkStart w:name="z53" w:id="47"/>
    <w:p>
      <w:pPr>
        <w:spacing w:after="0"/>
        <w:ind w:left="0"/>
        <w:jc w:val="both"/>
      </w:pPr>
      <w:r>
        <w:rPr>
          <w:rFonts w:ascii="Times New Roman"/>
          <w:b w:val="false"/>
          <w:i w:val="false"/>
          <w:color w:val="000000"/>
          <w:sz w:val="28"/>
        </w:rPr>
        <w:t>
      8) Қазақстан Республикасында уақытша тұратын мекенжайы;</w:t>
      </w:r>
    </w:p>
    <w:bookmarkEnd w:id="47"/>
    <w:bookmarkStart w:name="z54" w:id="48"/>
    <w:p>
      <w:pPr>
        <w:spacing w:after="0"/>
        <w:ind w:left="0"/>
        <w:jc w:val="both"/>
      </w:pPr>
      <w:r>
        <w:rPr>
          <w:rFonts w:ascii="Times New Roman"/>
          <w:b w:val="false"/>
          <w:i w:val="false"/>
          <w:color w:val="000000"/>
          <w:sz w:val="28"/>
        </w:rPr>
        <w:t>
      9) жұмыс берушінің мекенжайы;</w:t>
      </w:r>
    </w:p>
    <w:bookmarkEnd w:id="48"/>
    <w:bookmarkStart w:name="z55" w:id="49"/>
    <w:p>
      <w:pPr>
        <w:spacing w:after="0"/>
        <w:ind w:left="0"/>
        <w:jc w:val="both"/>
      </w:pPr>
      <w:r>
        <w:rPr>
          <w:rFonts w:ascii="Times New Roman"/>
          <w:b w:val="false"/>
          <w:i w:val="false"/>
          <w:color w:val="000000"/>
          <w:sz w:val="28"/>
        </w:rPr>
        <w:t>
      10) жеке басты куәландыратын құжатының нөмірі, құжат берілген күн, қолданылу мерзімі;</w:t>
      </w:r>
    </w:p>
    <w:bookmarkEnd w:id="49"/>
    <w:bookmarkStart w:name="z56" w:id="50"/>
    <w:p>
      <w:pPr>
        <w:spacing w:after="0"/>
        <w:ind w:left="0"/>
        <w:jc w:val="both"/>
      </w:pPr>
      <w:r>
        <w:rPr>
          <w:rFonts w:ascii="Times New Roman"/>
          <w:b w:val="false"/>
          <w:i w:val="false"/>
          <w:color w:val="000000"/>
          <w:sz w:val="28"/>
        </w:rPr>
        <w:t>
      11) еңбекші көшіп келушіге рұқсаттың берілген күні, қолданылу мерзімі;</w:t>
      </w:r>
    </w:p>
    <w:bookmarkEnd w:id="50"/>
    <w:bookmarkStart w:name="z57" w:id="51"/>
    <w:p>
      <w:pPr>
        <w:spacing w:after="0"/>
        <w:ind w:left="0"/>
        <w:jc w:val="both"/>
      </w:pPr>
      <w:r>
        <w:rPr>
          <w:rFonts w:ascii="Times New Roman"/>
          <w:b w:val="false"/>
          <w:i w:val="false"/>
          <w:color w:val="000000"/>
          <w:sz w:val="28"/>
        </w:rPr>
        <w:t>
      12) дактилоскопиялық тіркеу жүргізілген күн мен негізі;</w:t>
      </w:r>
    </w:p>
    <w:bookmarkEnd w:id="51"/>
    <w:bookmarkStart w:name="z58" w:id="52"/>
    <w:p>
      <w:pPr>
        <w:spacing w:after="0"/>
        <w:ind w:left="0"/>
        <w:jc w:val="both"/>
      </w:pPr>
      <w:r>
        <w:rPr>
          <w:rFonts w:ascii="Times New Roman"/>
          <w:b w:val="false"/>
          <w:i w:val="false"/>
          <w:color w:val="000000"/>
          <w:sz w:val="28"/>
        </w:rPr>
        <w:t>
      13) дактилоскопиялық тіркеуді жүзеге асырған адамның аты, әкесінің аты (егер ол жеке басты куәландыратын құжатта көрсетілсе), тегі.</w:t>
      </w:r>
    </w:p>
    <w:bookmarkEnd w:id="52"/>
    <w:bookmarkStart w:name="z59" w:id="53"/>
    <w:p>
      <w:pPr>
        <w:spacing w:after="0"/>
        <w:ind w:left="0"/>
        <w:jc w:val="both"/>
      </w:pPr>
      <w:r>
        <w:rPr>
          <w:rFonts w:ascii="Times New Roman"/>
          <w:b w:val="false"/>
          <w:i w:val="false"/>
          <w:color w:val="000000"/>
          <w:sz w:val="28"/>
        </w:rPr>
        <w:t>
      14-2. Қазақстан Республикасының шегінен шығарып жіберілетін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 мынадай мәліметтерді қамтиды:</w:t>
      </w:r>
    </w:p>
    <w:bookmarkEnd w:id="53"/>
    <w:bookmarkStart w:name="z60" w:id="54"/>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w:t>
      </w:r>
    </w:p>
    <w:bookmarkEnd w:id="54"/>
    <w:bookmarkStart w:name="z61" w:id="55"/>
    <w:p>
      <w:pPr>
        <w:spacing w:after="0"/>
        <w:ind w:left="0"/>
        <w:jc w:val="both"/>
      </w:pPr>
      <w:r>
        <w:rPr>
          <w:rFonts w:ascii="Times New Roman"/>
          <w:b w:val="false"/>
          <w:i w:val="false"/>
          <w:color w:val="000000"/>
          <w:sz w:val="28"/>
        </w:rPr>
        <w:t>
      2) туған күні;</w:t>
      </w:r>
    </w:p>
    <w:bookmarkEnd w:id="55"/>
    <w:bookmarkStart w:name="z62" w:id="56"/>
    <w:p>
      <w:pPr>
        <w:spacing w:after="0"/>
        <w:ind w:left="0"/>
        <w:jc w:val="both"/>
      </w:pPr>
      <w:r>
        <w:rPr>
          <w:rFonts w:ascii="Times New Roman"/>
          <w:b w:val="false"/>
          <w:i w:val="false"/>
          <w:color w:val="000000"/>
          <w:sz w:val="28"/>
        </w:rPr>
        <w:t>
      3) жынысы;</w:t>
      </w:r>
    </w:p>
    <w:bookmarkEnd w:id="56"/>
    <w:bookmarkStart w:name="z63" w:id="57"/>
    <w:p>
      <w:pPr>
        <w:spacing w:after="0"/>
        <w:ind w:left="0"/>
        <w:jc w:val="both"/>
      </w:pPr>
      <w:r>
        <w:rPr>
          <w:rFonts w:ascii="Times New Roman"/>
          <w:b w:val="false"/>
          <w:i w:val="false"/>
          <w:color w:val="000000"/>
          <w:sz w:val="28"/>
        </w:rPr>
        <w:t>
      4) екі қолының он саусағының және алақанының папиллярлық бедері құрылымының ерекшеліктері туралы ақпарат;</w:t>
      </w:r>
    </w:p>
    <w:bookmarkEnd w:id="57"/>
    <w:bookmarkStart w:name="z64" w:id="58"/>
    <w:p>
      <w:pPr>
        <w:spacing w:after="0"/>
        <w:ind w:left="0"/>
        <w:jc w:val="both"/>
      </w:pPr>
      <w:r>
        <w:rPr>
          <w:rFonts w:ascii="Times New Roman"/>
          <w:b w:val="false"/>
          <w:i w:val="false"/>
          <w:color w:val="000000"/>
          <w:sz w:val="28"/>
        </w:rPr>
        <w:t>
      5) азаматтығы;</w:t>
      </w:r>
    </w:p>
    <w:bookmarkEnd w:id="58"/>
    <w:bookmarkStart w:name="z65" w:id="59"/>
    <w:p>
      <w:pPr>
        <w:spacing w:after="0"/>
        <w:ind w:left="0"/>
        <w:jc w:val="both"/>
      </w:pPr>
      <w:r>
        <w:rPr>
          <w:rFonts w:ascii="Times New Roman"/>
          <w:b w:val="false"/>
          <w:i w:val="false"/>
          <w:color w:val="000000"/>
          <w:sz w:val="28"/>
        </w:rPr>
        <w:t>
      6) фотосуреті;</w:t>
      </w:r>
    </w:p>
    <w:bookmarkEnd w:id="59"/>
    <w:bookmarkStart w:name="z66" w:id="60"/>
    <w:p>
      <w:pPr>
        <w:spacing w:after="0"/>
        <w:ind w:left="0"/>
        <w:jc w:val="both"/>
      </w:pPr>
      <w:r>
        <w:rPr>
          <w:rFonts w:ascii="Times New Roman"/>
          <w:b w:val="false"/>
          <w:i w:val="false"/>
          <w:color w:val="000000"/>
          <w:sz w:val="28"/>
        </w:rPr>
        <w:t>
      7) құжаттың берілген күні, нөмірі, қолданылу мерзімі;</w:t>
      </w:r>
    </w:p>
    <w:bookmarkEnd w:id="60"/>
    <w:bookmarkStart w:name="z67" w:id="61"/>
    <w:p>
      <w:pPr>
        <w:spacing w:after="0"/>
        <w:ind w:left="0"/>
        <w:jc w:val="both"/>
      </w:pPr>
      <w:r>
        <w:rPr>
          <w:rFonts w:ascii="Times New Roman"/>
          <w:b w:val="false"/>
          <w:i w:val="false"/>
          <w:color w:val="000000"/>
          <w:sz w:val="28"/>
        </w:rPr>
        <w:t>
      8) дактилоскопиялық тіркеу жүргізілген күн мен негізі;</w:t>
      </w:r>
    </w:p>
    <w:bookmarkEnd w:id="61"/>
    <w:bookmarkStart w:name="z68" w:id="62"/>
    <w:p>
      <w:pPr>
        <w:spacing w:after="0"/>
        <w:ind w:left="0"/>
        <w:jc w:val="both"/>
      </w:pPr>
      <w:r>
        <w:rPr>
          <w:rFonts w:ascii="Times New Roman"/>
          <w:b w:val="false"/>
          <w:i w:val="false"/>
          <w:color w:val="000000"/>
          <w:sz w:val="28"/>
        </w:rPr>
        <w:t>
      9) дактилоскопиялық тіркеуді жүзеге асырған адамның аты, әкесінің аты (егер ол жеке басты куәландыратын құжатта көрсетілсе), тегі;</w:t>
      </w:r>
    </w:p>
    <w:bookmarkEnd w:id="62"/>
    <w:bookmarkStart w:name="z69" w:id="63"/>
    <w:p>
      <w:pPr>
        <w:spacing w:after="0"/>
        <w:ind w:left="0"/>
        <w:jc w:val="both"/>
      </w:pPr>
      <w:r>
        <w:rPr>
          <w:rFonts w:ascii="Times New Roman"/>
          <w:b w:val="false"/>
          <w:i w:val="false"/>
          <w:color w:val="000000"/>
          <w:sz w:val="28"/>
        </w:rPr>
        <w:t>
      10) Қазақстан Республикасының шегінен тыс шығарып жіберілетін күн мен негіздері (заңды күшіне енген сот үкімі немесе шешімі);</w:t>
      </w:r>
    </w:p>
    <w:bookmarkEnd w:id="63"/>
    <w:bookmarkStart w:name="z70" w:id="64"/>
    <w:p>
      <w:pPr>
        <w:spacing w:after="0"/>
        <w:ind w:left="0"/>
        <w:jc w:val="both"/>
      </w:pPr>
      <w:r>
        <w:rPr>
          <w:rFonts w:ascii="Times New Roman"/>
          <w:b w:val="false"/>
          <w:i w:val="false"/>
          <w:color w:val="000000"/>
          <w:sz w:val="28"/>
        </w:rPr>
        <w:t>
      11) өткенге дейін сот Қазақстан Республикасының аумағына кіруге тыйым салуды белгілеген күн.";</w:t>
      </w:r>
    </w:p>
    <w:bookmarkEnd w:id="64"/>
    <w:bookmarkStart w:name="z71" w:id="65"/>
    <w:p>
      <w:pPr>
        <w:spacing w:after="0"/>
        <w:ind w:left="0"/>
        <w:jc w:val="both"/>
      </w:pPr>
      <w:r>
        <w:rPr>
          <w:rFonts w:ascii="Times New Roman"/>
          <w:b w:val="false"/>
          <w:i w:val="false"/>
          <w:color w:val="000000"/>
          <w:sz w:val="28"/>
        </w:rPr>
        <w:t>
      мынадай мазмұндағы 21-1 және 21-2-тармақтармен толықтырылсын:</w:t>
      </w:r>
    </w:p>
    <w:bookmarkEnd w:id="65"/>
    <w:bookmarkStart w:name="z72" w:id="66"/>
    <w:p>
      <w:pPr>
        <w:spacing w:after="0"/>
        <w:ind w:left="0"/>
        <w:jc w:val="both"/>
      </w:pPr>
      <w:r>
        <w:rPr>
          <w:rFonts w:ascii="Times New Roman"/>
          <w:b w:val="false"/>
          <w:i w:val="false"/>
          <w:color w:val="000000"/>
          <w:sz w:val="28"/>
        </w:rPr>
        <w:t>
      "21-1. Осы Қағидалардың 5 және 6-тармақтарында көрсетілген, бұрын дактилоскопиялық тіркеуден өткен адамдар верификациялау рәсімінен өтеді.</w:t>
      </w:r>
    </w:p>
    <w:bookmarkEnd w:id="66"/>
    <w:bookmarkStart w:name="z73" w:id="67"/>
    <w:p>
      <w:pPr>
        <w:spacing w:after="0"/>
        <w:ind w:left="0"/>
        <w:jc w:val="both"/>
      </w:pPr>
      <w:r>
        <w:rPr>
          <w:rFonts w:ascii="Times New Roman"/>
          <w:b w:val="false"/>
          <w:i w:val="false"/>
          <w:color w:val="000000"/>
          <w:sz w:val="28"/>
        </w:rPr>
        <w:t>
      21-2. Верификациялау дактилоскопиялық сканердің төсеніш шынысына төрт саусақты (сұқ, ортаңғы, атаусыз саусақ пен шынашақты) бір уақытта қою арқылы боялмайтын әдіспен жүзеге асырылады, содан кейін сол және оң қолдардың бас бармақтарының таңбасы кезекпен қойылады. Екі қолдың саусақтары болмаған жағдайда сол және оң қолдарының алақандары кезекпен қойылады.</w:t>
      </w:r>
    </w:p>
    <w:bookmarkEnd w:id="67"/>
    <w:bookmarkStart w:name="z74" w:id="68"/>
    <w:p>
      <w:pPr>
        <w:spacing w:after="0"/>
        <w:ind w:left="0"/>
        <w:jc w:val="both"/>
      </w:pPr>
      <w:r>
        <w:rPr>
          <w:rFonts w:ascii="Times New Roman"/>
          <w:b w:val="false"/>
          <w:i w:val="false"/>
          <w:color w:val="000000"/>
          <w:sz w:val="28"/>
        </w:rPr>
        <w:t>
      Жеке тұлға саусақтарының және (немесе) алақандарының папиллярлық бедері жеке басын куәландыратын құжатта не "ЖБС" ААЖ дерекқоры бойынша орналастырылған дактилоскопиялық ақпаратпен сәйкес келген кезде одан әрі құжаттандыру рәсімінен өтеді.</w:t>
      </w:r>
    </w:p>
    <w:bookmarkEnd w:id="68"/>
    <w:p>
      <w:pPr>
        <w:spacing w:after="0"/>
        <w:ind w:left="0"/>
        <w:jc w:val="both"/>
      </w:pPr>
      <w:r>
        <w:rPr>
          <w:rFonts w:ascii="Times New Roman"/>
          <w:b w:val="false"/>
          <w:i w:val="false"/>
          <w:color w:val="000000"/>
          <w:sz w:val="28"/>
        </w:rPr>
        <w:t>
      Жеке тұлға саусақтарының және (немесе) алақандарының папиллярлық бедері жеке басын куәландыратын құжатта не "ЖБС" ААЖ дерекқорында орналастырылған оның дактилоскопиялық ақпаратымен сәйкес келмеген жағдайда жеке тұлға осы Қағидалардың 22-тармағының 2) тармақшасына сәйкес қайтадан дактилоскопиялаудан өтуге тиіс не оған осы Қағидалардың 126, 127 және 128-тармақтарында көзделген тексеру іс-шаралары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76" w:id="69"/>
    <w:p>
      <w:pPr>
        <w:spacing w:after="0"/>
        <w:ind w:left="0"/>
        <w:jc w:val="both"/>
      </w:pPr>
      <w:r>
        <w:rPr>
          <w:rFonts w:ascii="Times New Roman"/>
          <w:b w:val="false"/>
          <w:i w:val="false"/>
          <w:color w:val="000000"/>
          <w:sz w:val="28"/>
        </w:rPr>
        <w:t>
      "23. Дактилоскопиялау немесе верификациялау алдында тіркелетін адамның қолдарында ашық жараның бар-жоғы, қолдың таза және құрғақ болуы қаралады.</w:t>
      </w:r>
    </w:p>
    <w:bookmarkEnd w:id="69"/>
    <w:bookmarkStart w:name="z77" w:id="70"/>
    <w:p>
      <w:pPr>
        <w:spacing w:after="0"/>
        <w:ind w:left="0"/>
        <w:jc w:val="both"/>
      </w:pPr>
      <w:r>
        <w:rPr>
          <w:rFonts w:ascii="Times New Roman"/>
          <w:b w:val="false"/>
          <w:i w:val="false"/>
          <w:color w:val="000000"/>
          <w:sz w:val="28"/>
        </w:rPr>
        <w:t>
      Тіркелетін адамда мыналар анықталған кезде:</w:t>
      </w:r>
    </w:p>
    <w:bookmarkEnd w:id="70"/>
    <w:bookmarkStart w:name="z78" w:id="71"/>
    <w:p>
      <w:pPr>
        <w:spacing w:after="0"/>
        <w:ind w:left="0"/>
        <w:jc w:val="both"/>
      </w:pPr>
      <w:r>
        <w:rPr>
          <w:rFonts w:ascii="Times New Roman"/>
          <w:b w:val="false"/>
          <w:i w:val="false"/>
          <w:color w:val="000000"/>
          <w:sz w:val="28"/>
        </w:rPr>
        <w:t>
      ашық жара – осы Қағидалардың 19, 20 және 21-тармақтарында көзделген іс-әрекеттер жүргізіледі;</w:t>
      </w:r>
    </w:p>
    <w:bookmarkEnd w:id="71"/>
    <w:bookmarkStart w:name="z79" w:id="72"/>
    <w:p>
      <w:pPr>
        <w:spacing w:after="0"/>
        <w:ind w:left="0"/>
        <w:jc w:val="both"/>
      </w:pPr>
      <w:r>
        <w:rPr>
          <w:rFonts w:ascii="Times New Roman"/>
          <w:b w:val="false"/>
          <w:i w:val="false"/>
          <w:color w:val="000000"/>
          <w:sz w:val="28"/>
        </w:rPr>
        <w:t>
      қолдың айтарлықтай лас болуы – оларды санитариялық-гигиеналық құралдармен өңдеу арқылы жоюға мүмкіндік беріледі.</w:t>
      </w:r>
    </w:p>
    <w:bookmarkEnd w:id="72"/>
    <w:p>
      <w:pPr>
        <w:spacing w:after="0"/>
        <w:ind w:left="0"/>
        <w:jc w:val="both"/>
      </w:pPr>
      <w:r>
        <w:rPr>
          <w:rFonts w:ascii="Times New Roman"/>
          <w:b w:val="false"/>
          <w:i w:val="false"/>
          <w:color w:val="000000"/>
          <w:sz w:val="28"/>
        </w:rPr>
        <w:t>
      Дактилоскопиялауды жүргізген кезде мынадай талаптардың сақталуы қамтамасыз етіледі:</w:t>
      </w:r>
    </w:p>
    <w:bookmarkStart w:name="z80" w:id="73"/>
    <w:p>
      <w:pPr>
        <w:spacing w:after="0"/>
        <w:ind w:left="0"/>
        <w:jc w:val="both"/>
      </w:pPr>
      <w:r>
        <w:rPr>
          <w:rFonts w:ascii="Times New Roman"/>
          <w:b w:val="false"/>
          <w:i w:val="false"/>
          <w:color w:val="000000"/>
          <w:sz w:val="28"/>
        </w:rPr>
        <w:t>
      тіркелетін адамның саусақтарын дактилоскопиялық сканердің төсеніш шынысының, бояу жағуға арналған боялған металл немесе шыны тілімшенің (бұдан әрі – тілімше) бетінен және дактилоскопиялық картаның үстінен үйкемей біркелкі басып түсіру;</w:t>
      </w:r>
    </w:p>
    <w:bookmarkEnd w:id="73"/>
    <w:bookmarkStart w:name="z81" w:id="74"/>
    <w:p>
      <w:pPr>
        <w:spacing w:after="0"/>
        <w:ind w:left="0"/>
        <w:jc w:val="both"/>
      </w:pPr>
      <w:r>
        <w:rPr>
          <w:rFonts w:ascii="Times New Roman"/>
          <w:b w:val="false"/>
          <w:i w:val="false"/>
          <w:color w:val="000000"/>
          <w:sz w:val="28"/>
        </w:rPr>
        <w:t>
      таза білікше мен тілімшелерді пайдалану.";</w:t>
      </w:r>
    </w:p>
    <w:bookmarkEnd w:id="74"/>
    <w:bookmarkStart w:name="z82" w:id="75"/>
    <w:p>
      <w:pPr>
        <w:spacing w:after="0"/>
        <w:ind w:left="0"/>
        <w:jc w:val="both"/>
      </w:pPr>
      <w:r>
        <w:rPr>
          <w:rFonts w:ascii="Times New Roman"/>
          <w:b w:val="false"/>
          <w:i w:val="false"/>
          <w:color w:val="000000"/>
          <w:sz w:val="28"/>
        </w:rPr>
        <w:t>
      мынадай мазмұндағы 26-1-тармақпен толықтырылсын:</w:t>
      </w:r>
    </w:p>
    <w:bookmarkEnd w:id="75"/>
    <w:bookmarkStart w:name="z83" w:id="76"/>
    <w:p>
      <w:pPr>
        <w:spacing w:after="0"/>
        <w:ind w:left="0"/>
        <w:jc w:val="both"/>
      </w:pPr>
      <w:r>
        <w:rPr>
          <w:rFonts w:ascii="Times New Roman"/>
          <w:b w:val="false"/>
          <w:i w:val="false"/>
          <w:color w:val="000000"/>
          <w:sz w:val="28"/>
        </w:rPr>
        <w:t>
      "26-1. Дактилоскопиялау немесе верификациялау нәтижесі осы Қағидаларға 3-1-қосымшаға сәйкес еңбекші көшіп келушіге берілетін дактилоскопиялаудан немесе верификациялаудан өткені туралы қағаз форматтағы анықтамамен ресімделеді, бұл туралы көші-қон қызметінің қызметкері "ХҚЖ" АӨЖ-ге белгі қояды.</w:t>
      </w:r>
    </w:p>
    <w:bookmarkEnd w:id="76"/>
    <w:bookmarkStart w:name="z84" w:id="77"/>
    <w:p>
      <w:pPr>
        <w:spacing w:after="0"/>
        <w:ind w:left="0"/>
        <w:jc w:val="both"/>
      </w:pPr>
      <w:r>
        <w:rPr>
          <w:rFonts w:ascii="Times New Roman"/>
          <w:b w:val="false"/>
          <w:i w:val="false"/>
          <w:color w:val="000000"/>
          <w:sz w:val="28"/>
        </w:rPr>
        <w:t xml:space="preserve">
      Бұрын дактилоскопиялаудан өткен адамдардың сауалнамалық деректері сәйкес келмеген жағдайда көші-қон қызметінің қызметкері екі жұмыс күні ішінде ішкі істер органдарының мүдделі бөлімшелерін осы Қағидалардың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және </w:t>
      </w:r>
      <w:r>
        <w:rPr>
          <w:rFonts w:ascii="Times New Roman"/>
          <w:b w:val="false"/>
          <w:i w:val="false"/>
          <w:color w:val="000000"/>
          <w:sz w:val="28"/>
        </w:rPr>
        <w:t>128-тармақтарында</w:t>
      </w:r>
      <w:r>
        <w:rPr>
          <w:rFonts w:ascii="Times New Roman"/>
          <w:b w:val="false"/>
          <w:i w:val="false"/>
          <w:color w:val="000000"/>
          <w:sz w:val="28"/>
        </w:rPr>
        <w:t xml:space="preserve"> көзделген тексеру іс-шараларын жүргізу туралы хабардар 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86" w:id="78"/>
    <w:p>
      <w:pPr>
        <w:spacing w:after="0"/>
        <w:ind w:left="0"/>
        <w:jc w:val="both"/>
      </w:pPr>
      <w:r>
        <w:rPr>
          <w:rFonts w:ascii="Times New Roman"/>
          <w:b w:val="false"/>
          <w:i w:val="false"/>
          <w:color w:val="000000"/>
          <w:sz w:val="28"/>
        </w:rPr>
        <w:t>
      "39. Қазақстан Республикасы азаматының дактилоскопиялық ақпаратын "ЖБС" ААЖ дерекқорында сақтау оның қайтыс болу фактісі анықталғаннан кейін ол жүз жасқа толған күнге дейін жүзеге асырылады.";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88" w:id="79"/>
    <w:p>
      <w:pPr>
        <w:spacing w:after="0"/>
        <w:ind w:left="0"/>
        <w:jc w:val="both"/>
      </w:pPr>
      <w:r>
        <w:rPr>
          <w:rFonts w:ascii="Times New Roman"/>
          <w:b w:val="false"/>
          <w:i w:val="false"/>
          <w:color w:val="000000"/>
          <w:sz w:val="28"/>
        </w:rPr>
        <w:t>
      "53. Дактилоскопиялық ақпаратты жою актісінде мынадай деректер көрсетіледі:</w:t>
      </w:r>
    </w:p>
    <w:bookmarkEnd w:id="79"/>
    <w:bookmarkStart w:name="z89" w:id="80"/>
    <w:p>
      <w:pPr>
        <w:spacing w:after="0"/>
        <w:ind w:left="0"/>
        <w:jc w:val="both"/>
      </w:pPr>
      <w:r>
        <w:rPr>
          <w:rFonts w:ascii="Times New Roman"/>
          <w:b w:val="false"/>
          <w:i w:val="false"/>
          <w:color w:val="000000"/>
          <w:sz w:val="28"/>
        </w:rPr>
        <w:t>
      1) дактилоскопиялық ақпарат жойылған күн, негізі;</w:t>
      </w:r>
    </w:p>
    <w:bookmarkEnd w:id="80"/>
    <w:bookmarkStart w:name="z90" w:id="81"/>
    <w:p>
      <w:pPr>
        <w:spacing w:after="0"/>
        <w:ind w:left="0"/>
        <w:jc w:val="both"/>
      </w:pPr>
      <w:r>
        <w:rPr>
          <w:rFonts w:ascii="Times New Roman"/>
          <w:b w:val="false"/>
          <w:i w:val="false"/>
          <w:color w:val="000000"/>
          <w:sz w:val="28"/>
        </w:rPr>
        <w:t>
      2) тіркелген адамның аты, әкесінің аты (егер ол жеке басты куәландыратын құжатта көрсетілсе), тегі, жынысы, туған күні және жері, жеке сәйкестендіру нөмірі (бар болса), жеке басын куәландыратын құжаттың нөмірі;</w:t>
      </w:r>
    </w:p>
    <w:bookmarkEnd w:id="81"/>
    <w:bookmarkStart w:name="z91"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жою тәсілі;</w:t>
      </w:r>
    </w:p>
    <w:bookmarkEnd w:id="82"/>
    <w:bookmarkStart w:name="z93" w:id="83"/>
    <w:p>
      <w:pPr>
        <w:spacing w:after="0"/>
        <w:ind w:left="0"/>
        <w:jc w:val="both"/>
      </w:pPr>
      <w:r>
        <w:rPr>
          <w:rFonts w:ascii="Times New Roman"/>
          <w:b w:val="false"/>
          <w:i w:val="false"/>
          <w:color w:val="000000"/>
          <w:sz w:val="28"/>
        </w:rPr>
        <w:t>
      4) дактилоскопиялық ақпаратты жоюды жүзеге асырған қызметкерлердің аты, әкесінің аты (егер ол жеке басты куәландыратын құжатта көрсетілсе), тегі, лауазымы мен қолтаңбасы.";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95" w:id="84"/>
    <w:p>
      <w:pPr>
        <w:spacing w:after="0"/>
        <w:ind w:left="0"/>
        <w:jc w:val="both"/>
      </w:pPr>
      <w:r>
        <w:rPr>
          <w:rFonts w:ascii="Times New Roman"/>
          <w:b w:val="false"/>
          <w:i w:val="false"/>
          <w:color w:val="000000"/>
          <w:sz w:val="28"/>
        </w:rPr>
        <w:t>
      "67. Сотталған адамның биологиялық материалына ақпараттық карта мынадай мәліметтерді қамтиды:</w:t>
      </w:r>
    </w:p>
    <w:bookmarkEnd w:id="84"/>
    <w:bookmarkStart w:name="z96" w:id="85"/>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 азаматтығы, жынысы, туған күні және жері, тұрғылықты жері немесе болатын жері бойынша тіркеу туралы мәліметтер, жеке сәйкестендіру нөмірі (бар болса) немесе тіркелетін адам туралы деректер алынған жеке басты куәландыратын құжаттың атауы мен нөмірі;</w:t>
      </w:r>
    </w:p>
    <w:bookmarkEnd w:id="85"/>
    <w:bookmarkStart w:name="z97" w:id="86"/>
    <w:p>
      <w:pPr>
        <w:spacing w:after="0"/>
        <w:ind w:left="0"/>
        <w:jc w:val="both"/>
      </w:pPr>
      <w:r>
        <w:rPr>
          <w:rFonts w:ascii="Times New Roman"/>
          <w:b w:val="false"/>
          <w:i w:val="false"/>
          <w:color w:val="000000"/>
          <w:sz w:val="28"/>
        </w:rPr>
        <w:t>
      2) геномдық тіркеу үшін биологиялық материал алуды жүзеге асыратын мемлекеттік орган бөлімшесінің атауы;</w:t>
      </w:r>
    </w:p>
    <w:bookmarkEnd w:id="86"/>
    <w:bookmarkStart w:name="z98" w:id="87"/>
    <w:p>
      <w:pPr>
        <w:spacing w:after="0"/>
        <w:ind w:left="0"/>
        <w:jc w:val="both"/>
      </w:pPr>
      <w:r>
        <w:rPr>
          <w:rFonts w:ascii="Times New Roman"/>
          <w:b w:val="false"/>
          <w:i w:val="false"/>
          <w:color w:val="000000"/>
          <w:sz w:val="28"/>
        </w:rPr>
        <w:t>
      3) геномдық тіркеу үшін биологиялық материал алу жүргізілген күн мен негізі;</w:t>
      </w:r>
    </w:p>
    <w:bookmarkEnd w:id="87"/>
    <w:bookmarkStart w:name="z99" w:id="88"/>
    <w:p>
      <w:pPr>
        <w:spacing w:after="0"/>
        <w:ind w:left="0"/>
        <w:jc w:val="both"/>
      </w:pPr>
      <w:r>
        <w:rPr>
          <w:rFonts w:ascii="Times New Roman"/>
          <w:b w:val="false"/>
          <w:i w:val="false"/>
          <w:color w:val="000000"/>
          <w:sz w:val="28"/>
        </w:rPr>
        <w:t xml:space="preserve">
      4) Қазақстан Республикасы Қылмыстық кодексінің адамды соттауға негіз болған бабы; </w:t>
      </w:r>
    </w:p>
    <w:bookmarkEnd w:id="88"/>
    <w:bookmarkStart w:name="z100" w:id="89"/>
    <w:p>
      <w:pPr>
        <w:spacing w:after="0"/>
        <w:ind w:left="0"/>
        <w:jc w:val="both"/>
      </w:pPr>
      <w:r>
        <w:rPr>
          <w:rFonts w:ascii="Times New Roman"/>
          <w:b w:val="false"/>
          <w:i w:val="false"/>
          <w:color w:val="000000"/>
          <w:sz w:val="28"/>
        </w:rPr>
        <w:t>
      5) биологиялық материал алуды жүзеге асырған лауазымды адамның аты, әкесінің аты (егер ол жеке басты куәландыратын құжатта көрсетілсе), тегі, лауазымы мен қолтаңбасы;</w:t>
      </w:r>
    </w:p>
    <w:bookmarkEnd w:id="89"/>
    <w:bookmarkStart w:name="z101" w:id="90"/>
    <w:p>
      <w:pPr>
        <w:spacing w:after="0"/>
        <w:ind w:left="0"/>
        <w:jc w:val="both"/>
      </w:pPr>
      <w:r>
        <w:rPr>
          <w:rFonts w:ascii="Times New Roman"/>
          <w:b w:val="false"/>
          <w:i w:val="false"/>
          <w:color w:val="000000"/>
          <w:sz w:val="28"/>
        </w:rPr>
        <w:t>
      6) кәмелетке толмаған адамды қоспағанда, геномдық тіркеу үшін биологиялық материал алу жүргізілген адамның қолтаңбасы (тіркелетін адам ақпараттық картаға қолтаңбасын қоюдан бас тартқан кезде картада бұл туралы жазба жасалады);</w:t>
      </w:r>
    </w:p>
    <w:bookmarkEnd w:id="90"/>
    <w:bookmarkStart w:name="z102" w:id="91"/>
    <w:p>
      <w:pPr>
        <w:spacing w:after="0"/>
        <w:ind w:left="0"/>
        <w:jc w:val="both"/>
      </w:pPr>
      <w:r>
        <w:rPr>
          <w:rFonts w:ascii="Times New Roman"/>
          <w:b w:val="false"/>
          <w:i w:val="false"/>
          <w:color w:val="000000"/>
          <w:sz w:val="28"/>
        </w:rPr>
        <w:t>
      7) кәмелетке толмағандардың заңды өкілдерінің қолтаңбасы.";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70-тармақтың</w:t>
      </w:r>
      <w:r>
        <w:rPr>
          <w:rFonts w:ascii="Times New Roman"/>
          <w:b w:val="false"/>
          <w:i w:val="false"/>
          <w:color w:val="000000"/>
          <w:sz w:val="28"/>
        </w:rPr>
        <w:t xml:space="preserve"> 1) тармақшасы мынадай редакцияда жазылсын: </w:t>
      </w:r>
    </w:p>
    <w:bookmarkStart w:name="z104" w:id="92"/>
    <w:p>
      <w:pPr>
        <w:spacing w:after="0"/>
        <w:ind w:left="0"/>
        <w:jc w:val="both"/>
      </w:pPr>
      <w:r>
        <w:rPr>
          <w:rFonts w:ascii="Times New Roman"/>
          <w:b w:val="false"/>
          <w:i w:val="false"/>
          <w:color w:val="000000"/>
          <w:sz w:val="28"/>
        </w:rPr>
        <w:t>
      "1) "Дактилоскопиялық және геномдық тіркеу туралы" Қазақстан Республикасының Заңына сәйкес міндетті геномдық тіркеуге жататын сотталған адамдарды анықтауды және есепке алуды";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06" w:id="93"/>
    <w:p>
      <w:pPr>
        <w:spacing w:after="0"/>
        <w:ind w:left="0"/>
        <w:jc w:val="both"/>
      </w:pPr>
      <w:r>
        <w:rPr>
          <w:rFonts w:ascii="Times New Roman"/>
          <w:b w:val="false"/>
          <w:i w:val="false"/>
          <w:color w:val="000000"/>
          <w:sz w:val="28"/>
        </w:rPr>
        <w:t>
      "76. Хабарсыз кеткен азаматтың биологиялық туысының биологиялық материалына ақпараттық карта мынадай мәліметтерді қамтиды:</w:t>
      </w:r>
    </w:p>
    <w:bookmarkEnd w:id="93"/>
    <w:bookmarkStart w:name="z107" w:id="94"/>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 азаматтығы, жынысы, туған күні және жері, тұрғылықты жері немесе болатын жері бойынша тіркеу туралы мәліметтер, жеке сәйкестендіру нөмірі (бар болса) немесе тіркелетін адам туралы деректер алынған жеке басты куәландыратын құжаттың атауы мен нөмірі;</w:t>
      </w:r>
    </w:p>
    <w:bookmarkEnd w:id="94"/>
    <w:bookmarkStart w:name="z108" w:id="95"/>
    <w:p>
      <w:pPr>
        <w:spacing w:after="0"/>
        <w:ind w:left="0"/>
        <w:jc w:val="both"/>
      </w:pPr>
      <w:r>
        <w:rPr>
          <w:rFonts w:ascii="Times New Roman"/>
          <w:b w:val="false"/>
          <w:i w:val="false"/>
          <w:color w:val="000000"/>
          <w:sz w:val="28"/>
        </w:rPr>
        <w:t>
      2) геномдық тіркеу үшін биологиялық материал алуды жүзеге асыратын мемлекеттік орган бөлімшесінің атауы;</w:t>
      </w:r>
    </w:p>
    <w:bookmarkEnd w:id="95"/>
    <w:bookmarkStart w:name="z109" w:id="96"/>
    <w:p>
      <w:pPr>
        <w:spacing w:after="0"/>
        <w:ind w:left="0"/>
        <w:jc w:val="both"/>
      </w:pPr>
      <w:r>
        <w:rPr>
          <w:rFonts w:ascii="Times New Roman"/>
          <w:b w:val="false"/>
          <w:i w:val="false"/>
          <w:color w:val="000000"/>
          <w:sz w:val="28"/>
        </w:rPr>
        <w:t>
      3) геномдық тіркеу үшін биологиялық материал алу жүргізілген күн мен негізі;</w:t>
      </w:r>
    </w:p>
    <w:bookmarkEnd w:id="96"/>
    <w:bookmarkStart w:name="z110" w:id="97"/>
    <w:p>
      <w:pPr>
        <w:spacing w:after="0"/>
        <w:ind w:left="0"/>
        <w:jc w:val="both"/>
      </w:pPr>
      <w:r>
        <w:rPr>
          <w:rFonts w:ascii="Times New Roman"/>
          <w:b w:val="false"/>
          <w:i w:val="false"/>
          <w:color w:val="000000"/>
          <w:sz w:val="28"/>
        </w:rPr>
        <w:t>
      4) биологиялық материал алуды жүзеге асырған лауазымды адамның аты, әкесінің аты (егер ол жеке басты куәландыратын құжатта көрсетілсе), тегі, лауазымы мен қолтаңбасы;</w:t>
      </w:r>
    </w:p>
    <w:bookmarkEnd w:id="97"/>
    <w:bookmarkStart w:name="z111" w:id="98"/>
    <w:p>
      <w:pPr>
        <w:spacing w:after="0"/>
        <w:ind w:left="0"/>
        <w:jc w:val="both"/>
      </w:pPr>
      <w:r>
        <w:rPr>
          <w:rFonts w:ascii="Times New Roman"/>
          <w:b w:val="false"/>
          <w:i w:val="false"/>
          <w:color w:val="000000"/>
          <w:sz w:val="28"/>
        </w:rPr>
        <w:t xml:space="preserve">
      5) кәмелетке толмаған адамды қоспағанда, геномдық тіркеу үшін биологиялық материал алу жүргізілген адамның қолтаңбасы; </w:t>
      </w:r>
    </w:p>
    <w:bookmarkEnd w:id="98"/>
    <w:bookmarkStart w:name="z112" w:id="99"/>
    <w:p>
      <w:pPr>
        <w:spacing w:after="0"/>
        <w:ind w:left="0"/>
        <w:jc w:val="both"/>
      </w:pPr>
      <w:r>
        <w:rPr>
          <w:rFonts w:ascii="Times New Roman"/>
          <w:b w:val="false"/>
          <w:i w:val="false"/>
          <w:color w:val="000000"/>
          <w:sz w:val="28"/>
        </w:rPr>
        <w:t>
      6) кәмелетке толмаған адамның заңды өкілінің немесе сот шешімі бойынша әрекетке қабілетсіз деп танылған адамның қорғаншысының қолтаңбасы.";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114" w:id="100"/>
    <w:p>
      <w:pPr>
        <w:spacing w:after="0"/>
        <w:ind w:left="0"/>
        <w:jc w:val="both"/>
      </w:pPr>
      <w:r>
        <w:rPr>
          <w:rFonts w:ascii="Times New Roman"/>
          <w:b w:val="false"/>
          <w:i w:val="false"/>
          <w:color w:val="000000"/>
          <w:sz w:val="28"/>
        </w:rPr>
        <w:t>
      "82. Жеке басы анықталмаған адамдардың сотқа дейінгі тергеп-тексеру барысында алынған биологиялық материалдарына анықтау, тергеу органдары осы Қағидаларға 9-қосымшаға сәйкес ақпараттық карта толтырады, ол мынадай мәліметтерді қамтиды:</w:t>
      </w:r>
    </w:p>
    <w:bookmarkEnd w:id="100"/>
    <w:bookmarkStart w:name="z115" w:id="101"/>
    <w:p>
      <w:pPr>
        <w:spacing w:after="0"/>
        <w:ind w:left="0"/>
        <w:jc w:val="both"/>
      </w:pPr>
      <w:r>
        <w:rPr>
          <w:rFonts w:ascii="Times New Roman"/>
          <w:b w:val="false"/>
          <w:i w:val="false"/>
          <w:color w:val="000000"/>
          <w:sz w:val="28"/>
        </w:rPr>
        <w:t>
      1) геномдық тіркеу үшін биологиялық материал алуды жүзеге асыратын мемлекеттік орган бөлімшесінің атауы;</w:t>
      </w:r>
    </w:p>
    <w:bookmarkEnd w:id="101"/>
    <w:bookmarkStart w:name="z116" w:id="102"/>
    <w:p>
      <w:pPr>
        <w:spacing w:after="0"/>
        <w:ind w:left="0"/>
        <w:jc w:val="both"/>
      </w:pPr>
      <w:r>
        <w:rPr>
          <w:rFonts w:ascii="Times New Roman"/>
          <w:b w:val="false"/>
          <w:i w:val="false"/>
          <w:color w:val="000000"/>
          <w:sz w:val="28"/>
        </w:rPr>
        <w:t>
      2) биологиялық материал алу жүргізілген күн мен негізі, қылмыстық істің нөмірі немесе ақпаратты есепке алу кітабындағы тіркеу нөмірі;</w:t>
      </w:r>
    </w:p>
    <w:bookmarkEnd w:id="102"/>
    <w:bookmarkStart w:name="z117" w:id="103"/>
    <w:p>
      <w:pPr>
        <w:spacing w:after="0"/>
        <w:ind w:left="0"/>
        <w:jc w:val="both"/>
      </w:pPr>
      <w:r>
        <w:rPr>
          <w:rFonts w:ascii="Times New Roman"/>
          <w:b w:val="false"/>
          <w:i w:val="false"/>
          <w:color w:val="000000"/>
          <w:sz w:val="28"/>
        </w:rPr>
        <w:t>
      3) әрекеттің саралануы, қылмыс жасалған күн мен орны;</w:t>
      </w:r>
    </w:p>
    <w:bookmarkEnd w:id="103"/>
    <w:bookmarkStart w:name="z118" w:id="104"/>
    <w:p>
      <w:pPr>
        <w:spacing w:after="0"/>
        <w:ind w:left="0"/>
        <w:jc w:val="both"/>
      </w:pPr>
      <w:r>
        <w:rPr>
          <w:rFonts w:ascii="Times New Roman"/>
          <w:b w:val="false"/>
          <w:i w:val="false"/>
          <w:color w:val="000000"/>
          <w:sz w:val="28"/>
        </w:rPr>
        <w:t>
      4) лауазымды адамның аты, әкесінің аты (егер ол жеке басты куәландыратын құжатта көрсетілсе), тегі, лауазымы және қолтаңбасы.</w:t>
      </w:r>
    </w:p>
    <w:bookmarkEnd w:id="104"/>
    <w:p>
      <w:pPr>
        <w:spacing w:after="0"/>
        <w:ind w:left="0"/>
        <w:jc w:val="both"/>
      </w:pPr>
      <w:r>
        <w:rPr>
          <w:rFonts w:ascii="Times New Roman"/>
          <w:b w:val="false"/>
          <w:i w:val="false"/>
          <w:color w:val="000000"/>
          <w:sz w:val="28"/>
        </w:rPr>
        <w:t>
      Ақпараттық картаға тергеу амалы барысында биологиялық материалды алу (мысалы: оқиға болған жерді қарап-тексеру, қарау, куәландыру) хаттамасының көшірмесі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120" w:id="105"/>
    <w:p>
      <w:pPr>
        <w:spacing w:after="0"/>
        <w:ind w:left="0"/>
        <w:jc w:val="both"/>
      </w:pPr>
      <w:r>
        <w:rPr>
          <w:rFonts w:ascii="Times New Roman"/>
          <w:b w:val="false"/>
          <w:i w:val="false"/>
          <w:color w:val="000000"/>
          <w:sz w:val="28"/>
        </w:rPr>
        <w:t>
      "85. Анықтау, тергеу органдары танылмаған мәйіттердің биологиялық материалдарына осы Қағидаларға 9-қосымшаға сәйкес толтырылған ақпараттық картаны қоса береді, ол мынадай мәліметтерді қамтиды:</w:t>
      </w:r>
    </w:p>
    <w:bookmarkEnd w:id="105"/>
    <w:bookmarkStart w:name="z121" w:id="106"/>
    <w:p>
      <w:pPr>
        <w:spacing w:after="0"/>
        <w:ind w:left="0"/>
        <w:jc w:val="both"/>
      </w:pPr>
      <w:r>
        <w:rPr>
          <w:rFonts w:ascii="Times New Roman"/>
          <w:b w:val="false"/>
          <w:i w:val="false"/>
          <w:color w:val="000000"/>
          <w:sz w:val="28"/>
        </w:rPr>
        <w:t>
      1) геномдық тіркеу үшін биологиялық материал алуды жүзеге асыратын мемлекеттік орган бөлімшесінің атауы;</w:t>
      </w:r>
    </w:p>
    <w:bookmarkEnd w:id="106"/>
    <w:bookmarkStart w:name="z122" w:id="107"/>
    <w:p>
      <w:pPr>
        <w:spacing w:after="0"/>
        <w:ind w:left="0"/>
        <w:jc w:val="both"/>
      </w:pPr>
      <w:r>
        <w:rPr>
          <w:rFonts w:ascii="Times New Roman"/>
          <w:b w:val="false"/>
          <w:i w:val="false"/>
          <w:color w:val="000000"/>
          <w:sz w:val="28"/>
        </w:rPr>
        <w:t>
      2) биологиялық материал алу жүргізілген күн мен негізі, қылмыстық істің нөмірі немесе ақпаратты есепке алу кітабындағы тіркеу нөмірі;</w:t>
      </w:r>
    </w:p>
    <w:bookmarkEnd w:id="107"/>
    <w:bookmarkStart w:name="z123" w:id="108"/>
    <w:p>
      <w:pPr>
        <w:spacing w:after="0"/>
        <w:ind w:left="0"/>
        <w:jc w:val="both"/>
      </w:pPr>
      <w:r>
        <w:rPr>
          <w:rFonts w:ascii="Times New Roman"/>
          <w:b w:val="false"/>
          <w:i w:val="false"/>
          <w:color w:val="000000"/>
          <w:sz w:val="28"/>
        </w:rPr>
        <w:t>
      3) әрекеттің саралануы, қылмыс жасалған күні және орны;</w:t>
      </w:r>
    </w:p>
    <w:bookmarkEnd w:id="108"/>
    <w:bookmarkStart w:name="z124" w:id="109"/>
    <w:p>
      <w:pPr>
        <w:spacing w:after="0"/>
        <w:ind w:left="0"/>
        <w:jc w:val="both"/>
      </w:pPr>
      <w:r>
        <w:rPr>
          <w:rFonts w:ascii="Times New Roman"/>
          <w:b w:val="false"/>
          <w:i w:val="false"/>
          <w:color w:val="000000"/>
          <w:sz w:val="28"/>
        </w:rPr>
        <w:t>
      4) лауазымды адамның аты, әкесінің аты (егер ол жеке басты куәландыратын құжатта көрсетілсе), тегі, лауазымы мен қолтаңбасы;</w:t>
      </w:r>
    </w:p>
    <w:bookmarkEnd w:id="109"/>
    <w:bookmarkStart w:name="z125" w:id="110"/>
    <w:p>
      <w:pPr>
        <w:spacing w:after="0"/>
        <w:ind w:left="0"/>
        <w:jc w:val="both"/>
      </w:pPr>
      <w:r>
        <w:rPr>
          <w:rFonts w:ascii="Times New Roman"/>
          <w:b w:val="false"/>
          <w:i w:val="false"/>
          <w:color w:val="000000"/>
          <w:sz w:val="28"/>
        </w:rPr>
        <w:t>
      5) танылмаған мәйіт табылған күн мен орны, жынысы, ерекше белгілері және қайтыс болу себептері (бар болса).</w:t>
      </w:r>
    </w:p>
    <w:bookmarkEnd w:id="110"/>
    <w:bookmarkStart w:name="z126" w:id="111"/>
    <w:p>
      <w:pPr>
        <w:spacing w:after="0"/>
        <w:ind w:left="0"/>
        <w:jc w:val="both"/>
      </w:pPr>
      <w:r>
        <w:rPr>
          <w:rFonts w:ascii="Times New Roman"/>
          <w:b w:val="false"/>
          <w:i w:val="false"/>
          <w:color w:val="000000"/>
          <w:sz w:val="28"/>
        </w:rPr>
        <w:t>
      Ақпараттық картаға процестік әрекет хаттамасының көшірмесі қоса беріледі.";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bookmarkStart w:name="z128" w:id="112"/>
    <w:p>
      <w:pPr>
        <w:spacing w:after="0"/>
        <w:ind w:left="0"/>
        <w:jc w:val="both"/>
      </w:pPr>
      <w:r>
        <w:rPr>
          <w:rFonts w:ascii="Times New Roman"/>
          <w:b w:val="false"/>
          <w:i w:val="false"/>
          <w:color w:val="000000"/>
          <w:sz w:val="28"/>
        </w:rPr>
        <w:t>
      "123. Геномдық ақпаратты Ішкі істер министрлігі жедел-криминалистикалық бөлімшесінің уәкілетті қызметкері бөлімше басшысы бекіткен акт бойынша:</w:t>
      </w:r>
    </w:p>
    <w:bookmarkEnd w:id="112"/>
    <w:bookmarkStart w:name="z129" w:id="113"/>
    <w:p>
      <w:pPr>
        <w:spacing w:after="0"/>
        <w:ind w:left="0"/>
        <w:jc w:val="both"/>
      </w:pPr>
      <w:r>
        <w:rPr>
          <w:rFonts w:ascii="Times New Roman"/>
          <w:b w:val="false"/>
          <w:i w:val="false"/>
          <w:color w:val="000000"/>
          <w:sz w:val="28"/>
        </w:rPr>
        <w:t>
      1) геномдық ақпарат жойылған күнді және негізін;</w:t>
      </w:r>
    </w:p>
    <w:bookmarkEnd w:id="113"/>
    <w:bookmarkStart w:name="z130" w:id="114"/>
    <w:p>
      <w:pPr>
        <w:spacing w:after="0"/>
        <w:ind w:left="0"/>
        <w:jc w:val="both"/>
      </w:pPr>
      <w:r>
        <w:rPr>
          <w:rFonts w:ascii="Times New Roman"/>
          <w:b w:val="false"/>
          <w:i w:val="false"/>
          <w:color w:val="000000"/>
          <w:sz w:val="28"/>
        </w:rPr>
        <w:t>
      2) геномдық ақпараттың тіркеу нөмірін;</w:t>
      </w:r>
    </w:p>
    <w:bookmarkEnd w:id="114"/>
    <w:bookmarkStart w:name="z131" w:id="115"/>
    <w:p>
      <w:pPr>
        <w:spacing w:after="0"/>
        <w:ind w:left="0"/>
        <w:jc w:val="both"/>
      </w:pPr>
      <w:r>
        <w:rPr>
          <w:rFonts w:ascii="Times New Roman"/>
          <w:b w:val="false"/>
          <w:i w:val="false"/>
          <w:color w:val="000000"/>
          <w:sz w:val="28"/>
        </w:rPr>
        <w:t>
      3) тіркелген адамның атын, әкесінің атын (егер ол жеке басты куәландыратын құжатта көрсетілсе), тегін, жынысын, туған күні мен жерін, жеке сәйкестендіру нөмірін (бар болса), жеке басын куәландыратын құжатының нөмірін;</w:t>
      </w:r>
    </w:p>
    <w:bookmarkEnd w:id="115"/>
    <w:bookmarkStart w:name="z132" w:id="116"/>
    <w:p>
      <w:pPr>
        <w:spacing w:after="0"/>
        <w:ind w:left="0"/>
        <w:jc w:val="both"/>
      </w:pPr>
      <w:r>
        <w:rPr>
          <w:rFonts w:ascii="Times New Roman"/>
          <w:b w:val="false"/>
          <w:i w:val="false"/>
          <w:color w:val="000000"/>
          <w:sz w:val="28"/>
        </w:rPr>
        <w:t>
      4) жою тәсілін;</w:t>
      </w:r>
    </w:p>
    <w:bookmarkEnd w:id="116"/>
    <w:bookmarkStart w:name="z133" w:id="117"/>
    <w:p>
      <w:pPr>
        <w:spacing w:after="0"/>
        <w:ind w:left="0"/>
        <w:jc w:val="both"/>
      </w:pPr>
      <w:r>
        <w:rPr>
          <w:rFonts w:ascii="Times New Roman"/>
          <w:b w:val="false"/>
          <w:i w:val="false"/>
          <w:color w:val="000000"/>
          <w:sz w:val="28"/>
        </w:rPr>
        <w:t>
      5) геномдық ақпаратты жоюды жүзеге асырған лауазымды адамдардың атын, әкесінің атын (егер олар жеке басты куәландыратын құжатта көрсетілсе), тегін, лауазымы мен қолтаңбасын, уәкілетті бөлімшенің атауын көрсетіп жояды.</w:t>
      </w:r>
    </w:p>
    <w:bookmarkEnd w:id="117"/>
    <w:bookmarkStart w:name="z134" w:id="118"/>
    <w:p>
      <w:pPr>
        <w:spacing w:after="0"/>
        <w:ind w:left="0"/>
        <w:jc w:val="both"/>
      </w:pPr>
      <w:r>
        <w:rPr>
          <w:rFonts w:ascii="Times New Roman"/>
          <w:b w:val="false"/>
          <w:i w:val="false"/>
          <w:color w:val="000000"/>
          <w:sz w:val="28"/>
        </w:rPr>
        <w:t>
      Танылмаған мәйіттің геномдық ақпаратын жою актісінде анықтау, тергеу органының атауы және геномдық тіркеуге бастамашы болған лауазымды адам, қылмыстық істің нөмірі, әрекеттің саралануы, танылмаған мәйіт табылған күн және орны көрсетіледі.".</w:t>
      </w:r>
    </w:p>
    <w:bookmarkEnd w:id="118"/>
    <w:bookmarkStart w:name="z135" w:id="11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3-1-қосымшамен</w:t>
      </w:r>
      <w:r>
        <w:rPr>
          <w:rFonts w:ascii="Times New Roman"/>
          <w:b w:val="false"/>
          <w:i w:val="false"/>
          <w:color w:val="000000"/>
          <w:sz w:val="28"/>
        </w:rPr>
        <w:t xml:space="preserve"> толықтырылсын;</w:t>
      </w:r>
    </w:p>
    <w:bookmarkEnd w:id="119"/>
    <w:bookmarkStart w:name="z136" w:id="1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End w:id="120"/>
    <w:bookmarkStart w:name="z137" w:id="121"/>
    <w:p>
      <w:pPr>
        <w:spacing w:after="0"/>
        <w:ind w:left="0"/>
        <w:jc w:val="both"/>
      </w:pPr>
      <w:r>
        <w:rPr>
          <w:rFonts w:ascii="Times New Roman"/>
          <w:b w:val="false"/>
          <w:i w:val="false"/>
          <w:color w:val="000000"/>
          <w:sz w:val="28"/>
        </w:rPr>
        <w:t>
      2. Осы қаулы 2023 жылғы 1 қаңтардан бастап қолданысқа енгізілетін 1-тармақтың жетінші – тоқсан жетінші абзацтарын қоспағанда, алғашқы ресми жарияланған күнінен бастап қолданысқа енгізіледі.</w:t>
      </w:r>
    </w:p>
    <w:bookmarkEnd w:id="1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40" w:id="122"/>
    <w:p>
      <w:pPr>
        <w:spacing w:after="0"/>
        <w:ind w:left="0"/>
        <w:jc w:val="left"/>
      </w:pPr>
      <w:r>
        <w:rPr>
          <w:rFonts w:ascii="Times New Roman"/>
          <w:b/>
          <w:i w:val="false"/>
          <w:color w:val="000000"/>
        </w:rPr>
        <w:t xml:space="preserve"> Еңбекші көшіп келушінің дактилоскопиялаудан немесе  верификациялаудан өтуі туралы анықтама</w:t>
      </w:r>
    </w:p>
    <w:bookmarkEnd w:id="12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 туған күні)</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Азаматтығы _______________________________________________________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__________________________________________________________</w:t>
      </w:r>
    </w:p>
    <w:p>
      <w:pPr>
        <w:spacing w:after="0"/>
        <w:ind w:left="0"/>
        <w:jc w:val="both"/>
      </w:pPr>
      <w:r>
        <w:rPr>
          <w:rFonts w:ascii="Times New Roman"/>
          <w:b w:val="false"/>
          <w:i w:val="false"/>
          <w:color w:val="000000"/>
          <w:sz w:val="28"/>
        </w:rPr>
        <w:t>
      Уақытша тұратын жері туралы мәліметтер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Дактилоскопиялау/верификациялау жүргізген__________________________</w:t>
      </w:r>
    </w:p>
    <w:p>
      <w:pPr>
        <w:spacing w:after="0"/>
        <w:ind w:left="0"/>
        <w:jc w:val="both"/>
      </w:pPr>
      <w:r>
        <w:rPr>
          <w:rFonts w:ascii="Times New Roman"/>
          <w:b w:val="false"/>
          <w:i w:val="false"/>
          <w:color w:val="000000"/>
          <w:sz w:val="28"/>
        </w:rPr>
        <w:t>
                                                                 (қызметкердің лауазымы, атағы, Т.А.Ә.</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(егер ол жеке басты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 ______________________________</w:t>
      </w:r>
    </w:p>
    <w:p>
      <w:pPr>
        <w:spacing w:after="0"/>
        <w:ind w:left="0"/>
        <w:jc w:val="both"/>
      </w:pPr>
      <w:r>
        <w:rPr>
          <w:rFonts w:ascii="Times New Roman"/>
          <w:b w:val="false"/>
          <w:i w:val="false"/>
          <w:color w:val="000000"/>
          <w:sz w:val="28"/>
        </w:rPr>
        <w:t>
             (дактилоскопиялау күні)                           (қызметкердің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Анықтама ұлттық паспортты көрсеткен кезде жарамды</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жағы/Лицевая сторона</w:t>
            </w:r>
            <w:r>
              <w:br/>
            </w:r>
            <w:r>
              <w:rPr>
                <w:rFonts w:ascii="Times New Roman"/>
                <w:b w:val="false"/>
                <w:i w:val="false"/>
                <w:color w:val="000000"/>
                <w:sz w:val="20"/>
              </w:rPr>
              <w:t>Құзыретті мемлекеттік</w:t>
            </w:r>
            <w:r>
              <w:br/>
            </w:r>
            <w:r>
              <w:rPr>
                <w:rFonts w:ascii="Times New Roman"/>
                <w:b w:val="false"/>
                <w:i w:val="false"/>
                <w:color w:val="000000"/>
                <w:sz w:val="20"/>
              </w:rPr>
              <w:t>орган басшысы/</w:t>
            </w:r>
            <w:r>
              <w:br/>
            </w:r>
            <w:r>
              <w:rPr>
                <w:rFonts w:ascii="Times New Roman"/>
                <w:b w:val="false"/>
                <w:i w:val="false"/>
                <w:color w:val="000000"/>
                <w:sz w:val="20"/>
              </w:rPr>
              <w:t>Руководителю компетентного</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 аты-жөні мен тегі/</w:t>
            </w:r>
            <w:r>
              <w:br/>
            </w:r>
            <w:r>
              <w:rPr>
                <w:rFonts w:ascii="Times New Roman"/>
                <w:b w:val="false"/>
                <w:i w:val="false"/>
                <w:color w:val="000000"/>
                <w:sz w:val="20"/>
              </w:rPr>
              <w:t>должность, фамилия и</w:t>
            </w:r>
            <w:r>
              <w:br/>
            </w:r>
            <w:r>
              <w:rPr>
                <w:rFonts w:ascii="Times New Roman"/>
                <w:b w:val="false"/>
                <w:i w:val="false"/>
                <w:color w:val="000000"/>
                <w:sz w:val="20"/>
              </w:rPr>
              <w:t>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 "___"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 20____ г.</w:t>
            </w:r>
          </w:p>
        </w:tc>
      </w:tr>
    </w:tbl>
    <w:bookmarkStart w:name="z144" w:id="123"/>
    <w:p>
      <w:pPr>
        <w:spacing w:after="0"/>
        <w:ind w:left="0"/>
        <w:jc w:val="left"/>
      </w:pPr>
      <w:r>
        <w:rPr>
          <w:rFonts w:ascii="Times New Roman"/>
          <w:b/>
          <w:i w:val="false"/>
          <w:color w:val="000000"/>
        </w:rPr>
        <w:t xml:space="preserve"> ӨТІНІШ/ЗАЯВЛЕНИЕ</w:t>
      </w:r>
    </w:p>
    <w:bookmarkEnd w:id="123"/>
    <w:p>
      <w:pPr>
        <w:spacing w:after="0"/>
        <w:ind w:left="0"/>
        <w:jc w:val="both"/>
      </w:pPr>
      <w:r>
        <w:rPr>
          <w:rFonts w:ascii="Times New Roman"/>
          <w:b w:val="false"/>
          <w:i w:val="false"/>
          <w:color w:val="000000"/>
          <w:sz w:val="28"/>
        </w:rPr>
        <w:t>
      Мен, тегі/Я, фамилия |__|__|__|__|__|__|__|__|__|__|__|__|__|__|__|__|__|__|__|__|,</w:t>
      </w:r>
    </w:p>
    <w:p>
      <w:pPr>
        <w:spacing w:after="0"/>
        <w:ind w:left="0"/>
        <w:jc w:val="both"/>
      </w:pPr>
      <w:r>
        <w:rPr>
          <w:rFonts w:ascii="Times New Roman"/>
          <w:b w:val="false"/>
          <w:i w:val="false"/>
          <w:color w:val="000000"/>
          <w:sz w:val="28"/>
        </w:rPr>
        <w:t>
      аты/имя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w:t>
      </w:r>
    </w:p>
    <w:p>
      <w:pPr>
        <w:spacing w:after="0"/>
        <w:ind w:left="0"/>
        <w:jc w:val="both"/>
      </w:pPr>
      <w:r>
        <w:rPr>
          <w:rFonts w:ascii="Times New Roman"/>
          <w:b w:val="false"/>
          <w:i w:val="false"/>
          <w:color w:val="000000"/>
          <w:sz w:val="28"/>
        </w:rPr>
        <w:t>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азаматтығы/гражданство ________, жынысы/пол ____,</w:t>
      </w:r>
    </w:p>
    <w:p>
      <w:pPr>
        <w:spacing w:after="0"/>
        <w:ind w:left="0"/>
        <w:jc w:val="both"/>
      </w:pPr>
      <w:r>
        <w:rPr>
          <w:rFonts w:ascii="Times New Roman"/>
          <w:b w:val="false"/>
          <w:i w:val="false"/>
          <w:color w:val="000000"/>
          <w:sz w:val="28"/>
        </w:rPr>
        <w:t>
      туған жері/место рождения ___________________________________________,</w:t>
      </w:r>
    </w:p>
    <w:p>
      <w:pPr>
        <w:spacing w:after="0"/>
        <w:ind w:left="0"/>
        <w:jc w:val="both"/>
      </w:pPr>
      <w:r>
        <w:rPr>
          <w:rFonts w:ascii="Times New Roman"/>
          <w:b w:val="false"/>
          <w:i w:val="false"/>
          <w:color w:val="000000"/>
          <w:sz w:val="28"/>
        </w:rPr>
        <w:t>
      тұрғылықты жері немесе болатын жері бойынша тіркелгені туралы мәлімет/сведения о регистрации по месту жительства или месту пребывания___________________________________________________________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ЖСН/ИИН |__|__|__|__|__|__|__|__|__|__|__|__|, </w:t>
      </w:r>
    </w:p>
    <w:p>
      <w:pPr>
        <w:spacing w:after="0"/>
        <w:ind w:left="0"/>
        <w:jc w:val="both"/>
      </w:pPr>
      <w:r>
        <w:rPr>
          <w:rFonts w:ascii="Times New Roman"/>
          <w:b w:val="false"/>
          <w:i w:val="false"/>
          <w:color w:val="000000"/>
          <w:sz w:val="28"/>
        </w:rPr>
        <w:t>
      құжат түрі/вид документа_____________________________________________  (құжат нөмірі немесе сериясы, кім берді, берілген күн/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номер или серия документа, кем выдан, дата выдачи)</w:t>
      </w:r>
    </w:p>
    <w:p>
      <w:pPr>
        <w:spacing w:after="0"/>
        <w:ind w:left="0"/>
        <w:jc w:val="both"/>
      </w:pPr>
      <w:r>
        <w:rPr>
          <w:rFonts w:ascii="Times New Roman"/>
          <w:b w:val="false"/>
          <w:i w:val="false"/>
          <w:color w:val="000000"/>
          <w:sz w:val="28"/>
        </w:rPr>
        <w:t>
      являясь законным представителем/опекуном на основании:__________________   (құжатқа сілтеме, сот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шешімі, сенімхат/ссылка на документ, решение суда, доверенность)</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негізінде заңды өкіл/қорғаншы бола отырып,</w:t>
      </w:r>
    </w:p>
    <w:p>
      <w:pPr>
        <w:spacing w:after="0"/>
        <w:ind w:left="0"/>
        <w:jc w:val="both"/>
      </w:pPr>
      <w:r>
        <w:rPr>
          <w:rFonts w:ascii="Times New Roman"/>
          <w:b w:val="false"/>
          <w:i w:val="false"/>
          <w:color w:val="000000"/>
          <w:sz w:val="28"/>
        </w:rPr>
        <w:t>
      Сыртқы жағы/Оборотная сторона</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w:t>
      </w:r>
    </w:p>
    <w:p>
      <w:pPr>
        <w:spacing w:after="0"/>
        <w:ind w:left="0"/>
        <w:jc w:val="both"/>
      </w:pPr>
      <w:r>
        <w:rPr>
          <w:rFonts w:ascii="Times New Roman"/>
          <w:b w:val="false"/>
          <w:i w:val="false"/>
          <w:color w:val="000000"/>
          <w:sz w:val="28"/>
        </w:rPr>
        <w:t>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туған жері/место рождения ________________________________________________,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құжат түрі/вид документа __________________________________________________  (құжат нөмірі немесе сериясы, кім берді, берілген күні/ номер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или серия документа, кем выдан, дата выдачи)</w:t>
      </w:r>
    </w:p>
    <w:p>
      <w:pPr>
        <w:spacing w:after="0"/>
        <w:ind w:left="0"/>
        <w:jc w:val="both"/>
      </w:pPr>
      <w:r>
        <w:rPr>
          <w:rFonts w:ascii="Times New Roman"/>
          <w:b w:val="false"/>
          <w:i w:val="false"/>
          <w:color w:val="000000"/>
          <w:sz w:val="28"/>
        </w:rPr>
        <w:t xml:space="preserve">
      Қазақстан Республикасы азаматының жеке куәлігін немесе паспортын алу үшін дактилоскопиялық ақпаратты жинауды жүзеге асыруды сұраймын/прошу осуществить сбор дактилоскопической информации для получения удостоверения личности или паспорта гражданина Республики Казахстан.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(заңды өкілдің, қорғаншының қолтаңбасы)/(подпись законного представителя/опекуна) </w:t>
      </w:r>
    </w:p>
    <w:p>
      <w:pPr>
        <w:spacing w:after="0"/>
        <w:ind w:left="0"/>
        <w:jc w:val="both"/>
      </w:pPr>
      <w:r>
        <w:rPr>
          <w:rFonts w:ascii="Times New Roman"/>
          <w:b w:val="false"/>
          <w:i w:val="false"/>
          <w:color w:val="000000"/>
          <w:sz w:val="28"/>
        </w:rPr>
        <w:t>
      |__|__| |__|__| |__|__|__|__|</w:t>
      </w:r>
    </w:p>
    <w:p>
      <w:pPr>
        <w:spacing w:after="0"/>
        <w:ind w:left="0"/>
        <w:jc w:val="both"/>
      </w:pPr>
      <w:r>
        <w:rPr>
          <w:rFonts w:ascii="Times New Roman"/>
          <w:b w:val="false"/>
          <w:i w:val="false"/>
          <w:color w:val="000000"/>
          <w:sz w:val="28"/>
        </w:rPr>
        <w:t>
      күні/число айы/месяц жылы/год</w:t>
      </w:r>
    </w:p>
    <w:p>
      <w:pPr>
        <w:spacing w:after="0"/>
        <w:ind w:left="0"/>
        <w:jc w:val="both"/>
      </w:pPr>
      <w:r>
        <w:rPr>
          <w:rFonts w:ascii="Times New Roman"/>
          <w:b w:val="false"/>
          <w:i w:val="false"/>
          <w:color w:val="000000"/>
          <w:sz w:val="28"/>
        </w:rPr>
        <w:t>
      Заңды өкілдің/қорғаншының әрекет етуіне негіз болатын құжаттың көшірмесі/Копия документа, на основании которого действует законный представитель /опекун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Ішкі істер министрлігі</w:t>
            </w:r>
            <w:r>
              <w:br/>
            </w:r>
            <w:r>
              <w:rPr>
                <w:rFonts w:ascii="Times New Roman"/>
                <w:b w:val="false"/>
                <w:i w:val="false"/>
                <w:color w:val="000000"/>
                <w:sz w:val="20"/>
              </w:rPr>
              <w:t>уәкілетті бөлімшесінің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(аты-жөні,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 "___" __________</w:t>
            </w:r>
          </w:p>
        </w:tc>
      </w:tr>
    </w:tbl>
    <w:bookmarkStart w:name="z148" w:id="124"/>
    <w:p>
      <w:pPr>
        <w:spacing w:after="0"/>
        <w:ind w:left="0"/>
        <w:jc w:val="left"/>
      </w:pPr>
      <w:r>
        <w:rPr>
          <w:rFonts w:ascii="Times New Roman"/>
          <w:b/>
          <w:i w:val="false"/>
          <w:color w:val="000000"/>
        </w:rPr>
        <w:t xml:space="preserve"> Дактилоскопиялық/геномдық ақпаратты/биологиялық материалды жою актісі (керек емесі сызып тасталсын)</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 20__жылғы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bl>
    <w:p>
      <w:pPr>
        <w:spacing w:after="0"/>
        <w:ind w:left="0"/>
        <w:jc w:val="both"/>
      </w:pPr>
      <w:r>
        <w:rPr>
          <w:rFonts w:ascii="Times New Roman"/>
          <w:b w:val="false"/>
          <w:i w:val="false"/>
          <w:color w:val="000000"/>
          <w:sz w:val="28"/>
        </w:rPr>
        <w:t>
      Комиссия құрамы: төраға 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және комиссия мүшелері: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мына адамдардың: ____________________________________________________</w:t>
      </w:r>
    </w:p>
    <w:p>
      <w:pPr>
        <w:spacing w:after="0"/>
        <w:ind w:left="0"/>
        <w:jc w:val="both"/>
      </w:pPr>
      <w:r>
        <w:rPr>
          <w:rFonts w:ascii="Times New Roman"/>
          <w:b w:val="false"/>
          <w:i w:val="false"/>
          <w:color w:val="000000"/>
          <w:sz w:val="28"/>
        </w:rPr>
        <w:t>
      № _________________________________ қылмыстық іс бойынша сотқа дейінгі тергеп-тексеру барысында биологиялық материалы алынған, жеке басы анықталмаған адамдардың Т.А.Ә. (егер ол жеке басты куәландыратын құжатта көрсетілсе), туған күні, ЖСН (бар болса);</w:t>
      </w:r>
    </w:p>
    <w:p>
      <w:pPr>
        <w:spacing w:after="0"/>
        <w:ind w:left="0"/>
        <w:jc w:val="both"/>
      </w:pPr>
      <w:r>
        <w:rPr>
          <w:rFonts w:ascii="Times New Roman"/>
          <w:b w:val="false"/>
          <w:i w:val="false"/>
          <w:color w:val="000000"/>
          <w:sz w:val="28"/>
        </w:rPr>
        <w:t>
      №____________________________ қылмыстық іс бойынша танылмаған мәйіттің;</w:t>
      </w:r>
    </w:p>
    <w:p>
      <w:pPr>
        <w:spacing w:after="0"/>
        <w:ind w:left="0"/>
        <w:jc w:val="both"/>
      </w:pPr>
      <w:r>
        <w:rPr>
          <w:rFonts w:ascii="Times New Roman"/>
          <w:b w:val="false"/>
          <w:i w:val="false"/>
          <w:color w:val="000000"/>
          <w:sz w:val="28"/>
        </w:rPr>
        <w:t>
      №____________________________ қылмыстық іс бойынша хабарсыз кеткен азаматтың биологиялық туысының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 туған жылы, ЖСН (бар болса)</w:t>
      </w:r>
    </w:p>
    <w:p>
      <w:pPr>
        <w:spacing w:after="0"/>
        <w:ind w:left="0"/>
        <w:jc w:val="both"/>
      </w:pPr>
      <w:r>
        <w:rPr>
          <w:rFonts w:ascii="Times New Roman"/>
          <w:b w:val="false"/>
          <w:i w:val="false"/>
          <w:color w:val="000000"/>
          <w:sz w:val="28"/>
        </w:rPr>
        <w:t>
      дактилоскопиялық/геномдық ақпаратын/биологиялық материалын (керек емесі сызып тасталсын) жою туралы осы актіні толтырды.</w:t>
      </w:r>
    </w:p>
    <w:p>
      <w:pPr>
        <w:spacing w:after="0"/>
        <w:ind w:left="0"/>
        <w:jc w:val="both"/>
      </w:pPr>
      <w:r>
        <w:rPr>
          <w:rFonts w:ascii="Times New Roman"/>
          <w:b w:val="false"/>
          <w:i w:val="false"/>
          <w:color w:val="000000"/>
          <w:sz w:val="28"/>
        </w:rPr>
        <w:t>
      Дактилоскопиялық карта №/генетикалық ақпараттың ақпараттық картасының №: |__|__|__|__|__|__|__|__|__|__|__|</w:t>
      </w:r>
    </w:p>
    <w:p>
      <w:pPr>
        <w:spacing w:after="0"/>
        <w:ind w:left="0"/>
        <w:jc w:val="both"/>
      </w:pPr>
      <w:r>
        <w:rPr>
          <w:rFonts w:ascii="Times New Roman"/>
          <w:b w:val="false"/>
          <w:i w:val="false"/>
          <w:color w:val="000000"/>
          <w:sz w:val="28"/>
        </w:rPr>
        <w:t>
      Жою негіздемесі _____________________________________________________</w:t>
      </w:r>
    </w:p>
    <w:p>
      <w:pPr>
        <w:spacing w:after="0"/>
        <w:ind w:left="0"/>
        <w:jc w:val="both"/>
      </w:pPr>
      <w:r>
        <w:rPr>
          <w:rFonts w:ascii="Times New Roman"/>
          <w:b w:val="false"/>
          <w:i w:val="false"/>
          <w:color w:val="000000"/>
          <w:sz w:val="28"/>
        </w:rPr>
        <w:t>
      Дактилоскопиялық/геномдық ақпаратты/биологиялық материалды жою тәсілі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(биологиялық материал үшін):</w:t>
      </w:r>
    </w:p>
    <w:p>
      <w:pPr>
        <w:spacing w:after="0"/>
        <w:ind w:left="0"/>
        <w:jc w:val="both"/>
      </w:pPr>
      <w:r>
        <w:rPr>
          <w:rFonts w:ascii="Times New Roman"/>
          <w:b w:val="false"/>
          <w:i w:val="false"/>
          <w:color w:val="000000"/>
          <w:sz w:val="28"/>
        </w:rPr>
        <w:t>
      ақпараттық карталардың №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(аты-жөні, тегі, лауазымы мен қолтаңбасы)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(аты-жөні, тегі, лауазымы мен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картаның</w:t>
            </w:r>
            <w:r>
              <w:br/>
            </w:r>
            <w:r>
              <w:rPr>
                <w:rFonts w:ascii="Times New Roman"/>
                <w:b w:val="false"/>
                <w:i w:val="false"/>
                <w:color w:val="000000"/>
                <w:sz w:val="20"/>
              </w:rPr>
              <w:t>беткі жағы</w:t>
            </w:r>
          </w:p>
        </w:tc>
      </w:tr>
    </w:tbl>
    <w:bookmarkStart w:name="z151" w:id="125"/>
    <w:p>
      <w:pPr>
        <w:spacing w:after="0"/>
        <w:ind w:left="0"/>
        <w:jc w:val="left"/>
      </w:pPr>
      <w:r>
        <w:rPr>
          <w:rFonts w:ascii="Times New Roman"/>
          <w:b/>
          <w:i w:val="false"/>
          <w:color w:val="000000"/>
        </w:rPr>
        <w:t xml:space="preserve"> ДАКТИЛОСКОПИЯЛЫҚ КАРТА/ДАКТИЛОСКОПИЧЕСКАЯ КАРТА</w:t>
      </w:r>
    </w:p>
    <w:bookmarkEnd w:id="125"/>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w:t>
      </w:r>
    </w:p>
    <w:p>
      <w:pPr>
        <w:spacing w:after="0"/>
        <w:ind w:left="0"/>
        <w:jc w:val="both"/>
      </w:pPr>
      <w:r>
        <w:rPr>
          <w:rFonts w:ascii="Times New Roman"/>
          <w:b w:val="false"/>
          <w:i w:val="false"/>
          <w:color w:val="000000"/>
          <w:sz w:val="28"/>
        </w:rPr>
        <w:t>
      Азаматтығы/Гражданство |__|__|__|__|__|__|__|__|__|__|__|__|__|__|__|__|__|__|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Туған жері/Место рождения |__|__|__|__|__|__|__|__|__|__|__|__|__|__|__|__|__|__|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Тіркелген немесе болатын жері туралы мәліметтер/Сведения о регистрации или месте пребывания |__|__|__|__|__|__|__|__|__|__|__|__|__|__|__|__|__|__|__|__|__|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Жеке басын куәландыратын құжаттың атауы мен нөмірі/Наименование и номер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Кім берген/Кем выдан |__|__|__|__|__|__|__|__|__|__|__|__|__|__|__|__|__|__|__|__|</w:t>
      </w:r>
    </w:p>
    <w:bookmarkStart w:name="z152" w:id="126"/>
    <w:p>
      <w:pPr>
        <w:spacing w:after="0"/>
        <w:ind w:left="0"/>
        <w:jc w:val="left"/>
      </w:pPr>
      <w:r>
        <w:rPr>
          <w:rFonts w:ascii="Times New Roman"/>
          <w:b/>
          <w:i w:val="false"/>
          <w:color w:val="000000"/>
        </w:rPr>
        <w:t xml:space="preserve"> ОҢ ҚОЛЫ/ПРАВАЯ РУКА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w:t>
            </w:r>
          </w:p>
          <w:p>
            <w:pPr>
              <w:spacing w:after="20"/>
              <w:ind w:left="20"/>
              <w:jc w:val="both"/>
            </w:pPr>
            <w:r>
              <w:rPr>
                <w:rFonts w:ascii="Times New Roman"/>
                <w:b w:val="false"/>
                <w:i w:val="false"/>
                <w:color w:val="000000"/>
                <w:sz w:val="20"/>
              </w:rPr>
              <w:t>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w:t>
            </w:r>
          </w:p>
          <w:p>
            <w:pPr>
              <w:spacing w:after="20"/>
              <w:ind w:left="20"/>
              <w:jc w:val="both"/>
            </w:pPr>
            <w:r>
              <w:rPr>
                <w:rFonts w:ascii="Times New Roman"/>
                <w:b w:val="false"/>
                <w:i w:val="false"/>
                <w:color w:val="000000"/>
                <w:sz w:val="20"/>
              </w:rPr>
              <w:t>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w:t>
            </w:r>
          </w:p>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w:t>
            </w:r>
          </w:p>
          <w:p>
            <w:pPr>
              <w:spacing w:after="20"/>
              <w:ind w:left="20"/>
              <w:jc w:val="both"/>
            </w:pPr>
            <w:r>
              <w:rPr>
                <w:rFonts w:ascii="Times New Roman"/>
                <w:b w:val="false"/>
                <w:i w:val="false"/>
                <w:color w:val="000000"/>
                <w:sz w:val="20"/>
              </w:rPr>
              <w:t>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p>
            <w:pPr>
              <w:spacing w:after="20"/>
              <w:ind w:left="20"/>
              <w:jc w:val="both"/>
            </w:pPr>
            <w:r>
              <w:rPr>
                <w:rFonts w:ascii="Times New Roman"/>
                <w:b w:val="false"/>
                <w:i w:val="false"/>
                <w:color w:val="000000"/>
                <w:sz w:val="20"/>
              </w:rPr>
              <w:t>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27"/>
    <w:p>
      <w:pPr>
        <w:spacing w:after="0"/>
        <w:ind w:left="0"/>
        <w:jc w:val="left"/>
      </w:pPr>
      <w:r>
        <w:rPr>
          <w:rFonts w:ascii="Times New Roman"/>
          <w:b/>
          <w:i w:val="false"/>
          <w:color w:val="000000"/>
        </w:rPr>
        <w:t xml:space="preserve"> Бүктеу сызығы/Линия перегиба СОЛ ҚОЛЫ/ЛЕВАЯ РУКА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w:t>
            </w:r>
          </w:p>
          <w:p>
            <w:pPr>
              <w:spacing w:after="20"/>
              <w:ind w:left="20"/>
              <w:jc w:val="both"/>
            </w:pPr>
            <w:r>
              <w:rPr>
                <w:rFonts w:ascii="Times New Roman"/>
                <w:b w:val="false"/>
                <w:i w:val="false"/>
                <w:color w:val="000000"/>
                <w:sz w:val="20"/>
              </w:rPr>
              <w:t>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w:t>
            </w:r>
          </w:p>
          <w:p>
            <w:pPr>
              <w:spacing w:after="20"/>
              <w:ind w:left="20"/>
              <w:jc w:val="both"/>
            </w:pPr>
            <w:r>
              <w:rPr>
                <w:rFonts w:ascii="Times New Roman"/>
                <w:b w:val="false"/>
                <w:i w:val="false"/>
                <w:color w:val="000000"/>
                <w:sz w:val="20"/>
              </w:rPr>
              <w:t>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w:t>
            </w:r>
          </w:p>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w:t>
            </w:r>
          </w:p>
          <w:p>
            <w:pPr>
              <w:spacing w:after="20"/>
              <w:ind w:left="20"/>
              <w:jc w:val="both"/>
            </w:pPr>
            <w:r>
              <w:rPr>
                <w:rFonts w:ascii="Times New Roman"/>
                <w:b w:val="false"/>
                <w:i w:val="false"/>
                <w:color w:val="000000"/>
                <w:sz w:val="20"/>
              </w:rPr>
              <w:t>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p>
            <w:pPr>
              <w:spacing w:after="20"/>
              <w:ind w:left="20"/>
              <w:jc w:val="both"/>
            </w:pPr>
            <w:r>
              <w:rPr>
                <w:rFonts w:ascii="Times New Roman"/>
                <w:b w:val="false"/>
                <w:i w:val="false"/>
                <w:color w:val="000000"/>
                <w:sz w:val="20"/>
              </w:rPr>
              <w:t>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Бүктеу сызығы/Линия перегиба</w:t>
      </w:r>
    </w:p>
    <w:bookmarkStart w:name="z154" w:id="128"/>
    <w:p>
      <w:pPr>
        <w:spacing w:after="0"/>
        <w:ind w:left="0"/>
        <w:jc w:val="left"/>
      </w:pPr>
      <w:r>
        <w:rPr>
          <w:rFonts w:ascii="Times New Roman"/>
          <w:b/>
          <w:i w:val="false"/>
          <w:color w:val="000000"/>
        </w:rPr>
        <w:t xml:space="preserve"> БАҚЫЛАУ ТАҢБАЛАРЫ/КОНТРОЛЬНЫЕ ОТПЕЧАТКИ</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қолы/Левая рука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қолы/Правая рука</w:t>
            </w:r>
          </w:p>
        </w:tc>
      </w:tr>
    </w:tbl>
    <w:p>
      <w:pPr>
        <w:spacing w:after="0"/>
        <w:ind w:left="0"/>
        <w:jc w:val="left"/>
      </w:pPr>
      <w:r>
        <w:br/>
      </w:r>
    </w:p>
    <w:p>
      <w:pPr>
        <w:spacing w:after="0"/>
        <w:ind w:left="0"/>
        <w:jc w:val="both"/>
      </w:pPr>
      <w:r>
        <w:drawing>
          <wp:inline distT="0" distB="0" distL="0" distR="0">
            <wp:extent cx="22479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Дактилоскопиялаудан өткен адамның қолтаңбасы/Подпись дактилоскопированного лица</w:t>
      </w:r>
    </w:p>
    <w:p>
      <w:pPr>
        <w:spacing w:after="0"/>
        <w:ind w:left="0"/>
        <w:jc w:val="both"/>
      </w:pPr>
      <w:r>
        <w:rPr>
          <w:rFonts w:ascii="Times New Roman"/>
          <w:b w:val="false"/>
          <w:i w:val="false"/>
          <w:color w:val="000000"/>
          <w:sz w:val="28"/>
        </w:rPr>
        <w:t>
      Дактилоскопиялық картаның сыртқы жағы</w:t>
      </w:r>
    </w:p>
    <w:bookmarkStart w:name="z155" w:id="129"/>
    <w:p>
      <w:pPr>
        <w:spacing w:after="0"/>
        <w:ind w:left="0"/>
        <w:jc w:val="left"/>
      </w:pPr>
      <w:r>
        <w:rPr>
          <w:rFonts w:ascii="Times New Roman"/>
          <w:b/>
          <w:i w:val="false"/>
          <w:color w:val="000000"/>
        </w:rPr>
        <w:t xml:space="preserve"> ҚОЛ АЛАҚАНДАРЫНЫҢ ТАҢБАЛАРЫ/ ОТПЕЧАТКИ ЛАДОННЫХ ПОВЕРХНОСТЕЙ РУК</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қолы/Левая рука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қолы/Правая рука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Тіркеуге негіздеме/Основание регистрации __________________________</w:t>
      </w:r>
    </w:p>
    <w:p>
      <w:pPr>
        <w:spacing w:after="0"/>
        <w:ind w:left="0"/>
        <w:jc w:val="both"/>
      </w:pPr>
      <w:r>
        <w:rPr>
          <w:rFonts w:ascii="Times New Roman"/>
          <w:b w:val="false"/>
          <w:i w:val="false"/>
          <w:color w:val="000000"/>
          <w:sz w:val="28"/>
        </w:rPr>
        <w:t>
      Қызметкердің Т.А.Ә. (егер ол жеке басты куәландыратын құжатта көрсетілсе), лауазымы/Ф.И.О. (если оно указано в документе, удостоверяющем личность), должность сотрудника|__|__|__|__|__|__|__|__|__|__|__|__|__|__|__|__|__|__|__|__|</w:t>
      </w:r>
    </w:p>
    <w:p>
      <w:pPr>
        <w:spacing w:after="0"/>
        <w:ind w:left="0"/>
        <w:jc w:val="both"/>
      </w:pPr>
      <w:r>
        <w:rPr>
          <w:rFonts w:ascii="Times New Roman"/>
          <w:b w:val="false"/>
          <w:i w:val="false"/>
          <w:color w:val="000000"/>
          <w:sz w:val="28"/>
        </w:rPr>
        <w:t>
      Қызметкердің қолтаңбасы/Подпись сотрудника ____________________________</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w:t>
            </w:r>
          </w:p>
        </w:tc>
      </w:tr>
    </w:tbl>
    <w:bookmarkStart w:name="z158" w:id="130"/>
    <w:p>
      <w:pPr>
        <w:spacing w:after="0"/>
        <w:ind w:left="0"/>
        <w:jc w:val="left"/>
      </w:pPr>
      <w:r>
        <w:rPr>
          <w:rFonts w:ascii="Times New Roman"/>
          <w:b/>
          <w:i w:val="false"/>
          <w:color w:val="000000"/>
        </w:rPr>
        <w:t xml:space="preserve"> Автоматтандырылған ақпараттық жүйенің дерекқоры бойынша сұрау салу</w:t>
      </w:r>
    </w:p>
    <w:bookmarkEnd w:id="13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 нормасына сілтеме жасай отырып, сұрау салу себебі мен негіздемесі көрсетілсін):</w:t>
      </w:r>
    </w:p>
    <w:p>
      <w:pPr>
        <w:spacing w:after="0"/>
        <w:ind w:left="0"/>
        <w:jc w:val="both"/>
      </w:pPr>
      <w:r>
        <w:rPr>
          <w:rFonts w:ascii="Times New Roman"/>
          <w:b w:val="false"/>
          <w:i w:val="false"/>
          <w:color w:val="000000"/>
          <w:sz w:val="28"/>
        </w:rPr>
        <w:t>
      төмендегіні сұраймын: (керегі белгіленсін)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мына адамның дактилоскопиялық/геномдық ақпаратының көшірмесін беру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 емесі сызып тасталсын)</w:t>
      </w:r>
    </w:p>
    <w:p>
      <w:pPr>
        <w:spacing w:after="0"/>
        <w:ind w:left="0"/>
        <w:jc w:val="both"/>
      </w:pPr>
      <w:r>
        <w:rPr>
          <w:rFonts w:ascii="Times New Roman"/>
          <w:b w:val="false"/>
          <w:i w:val="false"/>
          <w:color w:val="000000"/>
          <w:sz w:val="28"/>
        </w:rPr>
        <w:t>
      тегі |__|__|__|__|__|__|__|__|__|__|__|__|__|__|__|__|__|__|__|__|__|__|__|__|__|,</w:t>
      </w:r>
    </w:p>
    <w:p>
      <w:pPr>
        <w:spacing w:after="0"/>
        <w:ind w:left="0"/>
        <w:jc w:val="both"/>
      </w:pPr>
      <w:r>
        <w:rPr>
          <w:rFonts w:ascii="Times New Roman"/>
          <w:b w:val="false"/>
          <w:i w:val="false"/>
          <w:color w:val="000000"/>
          <w:sz w:val="28"/>
        </w:rPr>
        <w:t>
      аты |__|__|__|__|__|__|__|__|__|__|__|__|__|__|__|__|__|__|__|__|__|__|__|__|__|,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 |__|__|__|__|__|__|,</w:t>
      </w:r>
    </w:p>
    <w:p>
      <w:pPr>
        <w:spacing w:after="0"/>
        <w:ind w:left="0"/>
        <w:jc w:val="both"/>
      </w:pPr>
      <w:r>
        <w:rPr>
          <w:rFonts w:ascii="Times New Roman"/>
          <w:b w:val="false"/>
          <w:i w:val="false"/>
          <w:color w:val="000000"/>
          <w:sz w:val="28"/>
        </w:rPr>
        <w:t>
      туған күні |__|__| |__|__| |__|__|__|__|,  күні айы жылы</w:t>
      </w:r>
    </w:p>
    <w:p>
      <w:pPr>
        <w:spacing w:after="0"/>
        <w:ind w:left="0"/>
        <w:jc w:val="both"/>
      </w:pPr>
      <w:r>
        <w:rPr>
          <w:rFonts w:ascii="Times New Roman"/>
          <w:b w:val="false"/>
          <w:i w:val="false"/>
          <w:color w:val="000000"/>
          <w:sz w:val="28"/>
        </w:rPr>
        <w:t>
      туған жері___________________________________________________________,</w:t>
      </w:r>
    </w:p>
    <w:p>
      <w:pPr>
        <w:spacing w:after="0"/>
        <w:ind w:left="0"/>
        <w:jc w:val="both"/>
      </w:pPr>
      <w:r>
        <w:rPr>
          <w:rFonts w:ascii="Times New Roman"/>
          <w:b w:val="false"/>
          <w:i w:val="false"/>
          <w:color w:val="000000"/>
          <w:sz w:val="28"/>
        </w:rPr>
        <w:t>
      тұрғылықты жері немесе болатын жері бойынша тіркелгені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 (бар болса) |__|__|__|__|__|__|__|__|__|__|__|__|;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қоса беріліп отырған, жеке басы анықталмаған адамның немесе танылмаған мәйіттің дактилоскопиялық/геномдық ақпаратын дерекқор бойынша тексеру.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 емесі сызып тасталсын)</w:t>
      </w:r>
    </w:p>
    <w:p>
      <w:pPr>
        <w:spacing w:after="0"/>
        <w:ind w:left="0"/>
        <w:jc w:val="both"/>
      </w:pPr>
      <w:r>
        <w:rPr>
          <w:rFonts w:ascii="Times New Roman"/>
          <w:b w:val="false"/>
          <w:i w:val="false"/>
          <w:color w:val="000000"/>
          <w:sz w:val="28"/>
        </w:rPr>
        <w:t>
      Ұсынылатын ақпарат ________________________________________________________</w:t>
      </w:r>
    </w:p>
    <w:p>
      <w:pPr>
        <w:spacing w:after="0"/>
        <w:ind w:left="0"/>
        <w:jc w:val="both"/>
      </w:pPr>
      <w:r>
        <w:rPr>
          <w:rFonts w:ascii="Times New Roman"/>
          <w:b w:val="false"/>
          <w:i w:val="false"/>
          <w:color w:val="000000"/>
          <w:sz w:val="28"/>
        </w:rPr>
        <w:t>
      электрондық немесе қағаз түріндегі дактилоскопиялық/геномдық ақпарат</w:t>
      </w:r>
    </w:p>
    <w:p>
      <w:pPr>
        <w:spacing w:after="0"/>
        <w:ind w:left="0"/>
        <w:jc w:val="both"/>
      </w:pPr>
      <w:r>
        <w:rPr>
          <w:rFonts w:ascii="Times New Roman"/>
          <w:b w:val="false"/>
          <w:i w:val="false"/>
          <w:color w:val="000000"/>
          <w:sz w:val="28"/>
        </w:rPr>
        <w:t>
      Сұрау салуға бастамашы лауазымды адам _______________________________________</w:t>
      </w:r>
    </w:p>
    <w:p>
      <w:pPr>
        <w:spacing w:after="0"/>
        <w:ind w:left="0"/>
        <w:jc w:val="both"/>
      </w:pPr>
      <w:r>
        <w:rPr>
          <w:rFonts w:ascii="Times New Roman"/>
          <w:b w:val="false"/>
          <w:i w:val="false"/>
          <w:color w:val="000000"/>
          <w:sz w:val="28"/>
        </w:rPr>
        <w:t>
      (бастамашының аты-жөні, тегі, лауазымы мен қолтаңбасы)</w:t>
      </w:r>
    </w:p>
    <w:p>
      <w:pPr>
        <w:spacing w:after="0"/>
        <w:ind w:left="0"/>
        <w:jc w:val="both"/>
      </w:pPr>
      <w:r>
        <w:rPr>
          <w:rFonts w:ascii="Times New Roman"/>
          <w:b w:val="false"/>
          <w:i w:val="false"/>
          <w:color w:val="000000"/>
          <w:sz w:val="28"/>
        </w:rPr>
        <w:t>
      20____ ж. "____"_____________</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61" w:id="131"/>
    <w:p>
      <w:pPr>
        <w:spacing w:after="0"/>
        <w:ind w:left="0"/>
        <w:jc w:val="left"/>
      </w:pPr>
      <w:r>
        <w:rPr>
          <w:rFonts w:ascii="Times New Roman"/>
          <w:b/>
          <w:i w:val="false"/>
          <w:color w:val="000000"/>
        </w:rPr>
        <w:t xml:space="preserve"> Сотталғандардың/хабарсыз кеткен азаматтардың биологиялық туыстарының биологиялық материалдарына ақпараттық карта/Информационная карта к биологическим материалам осужденных/ биологических родственников без вести пропавших граждан</w:t>
      </w:r>
    </w:p>
    <w:bookmarkEnd w:id="131"/>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Азаматтығы/Гражданство|__|__|__|__|__|__|__|__|__|__|__|__|__|__|__|__|__|__|__|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Туған жері/Место рождения |__|__|__|__|__|__|__|__|__|__|__|__|__|__|__|__|__|__|</w:t>
      </w:r>
    </w:p>
    <w:p>
      <w:pPr>
        <w:spacing w:after="0"/>
        <w:ind w:left="0"/>
        <w:jc w:val="both"/>
      </w:pPr>
      <w:r>
        <w:rPr>
          <w:rFonts w:ascii="Times New Roman"/>
          <w:b w:val="false"/>
          <w:i w:val="false"/>
          <w:color w:val="000000"/>
          <w:sz w:val="28"/>
        </w:rPr>
        <w:t>
      Тіркелгені немесе болатын жері туралы мәліметтер/Сведения о регистрации или месте пребывания |__|__|__|__|__|__|__|__|__|__|__|__|__|__|__|__|__|__|__|__|__|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Жеке басын куәландыратын құжаттың атауы мен нөмірі/Наименование и номер документа, удостоверяющего личность|__|__|__|__|__|__|__|__|__|__|__|__|__|__|</w:t>
      </w:r>
    </w:p>
    <w:p>
      <w:pPr>
        <w:spacing w:after="0"/>
        <w:ind w:left="0"/>
        <w:jc w:val="both"/>
      </w:pPr>
      <w:r>
        <w:rPr>
          <w:rFonts w:ascii="Times New Roman"/>
          <w:b w:val="false"/>
          <w:i w:val="false"/>
          <w:color w:val="000000"/>
          <w:sz w:val="28"/>
        </w:rPr>
        <w:t>
      Берілген күні/Дата выдачи Күні/День |__|__| Айы/Месяц |__|__|</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Кім берген/Кем выдан |__|__|__|__|__|__|__|__|__|__|__|__|__|__|__|__|__|__|__|</w:t>
      </w:r>
    </w:p>
    <w:p>
      <w:pPr>
        <w:spacing w:after="0"/>
        <w:ind w:left="0"/>
        <w:jc w:val="both"/>
      </w:pPr>
      <w:r>
        <w:rPr>
          <w:rFonts w:ascii="Times New Roman"/>
          <w:b w:val="false"/>
          <w:i w:val="false"/>
          <w:color w:val="000000"/>
          <w:sz w:val="28"/>
        </w:rPr>
        <w:t>
      Ұлты/Национальность |__|__|__|__|__|__|__|__|__|__|__|__|__|__|__|__|__|__|__|__|</w:t>
      </w:r>
    </w:p>
    <w:p>
      <w:pPr>
        <w:spacing w:after="0"/>
        <w:ind w:left="0"/>
        <w:jc w:val="both"/>
      </w:pPr>
      <w:r>
        <w:rPr>
          <w:rFonts w:ascii="Times New Roman"/>
          <w:b w:val="false"/>
          <w:i w:val="false"/>
          <w:color w:val="000000"/>
          <w:sz w:val="28"/>
        </w:rPr>
        <w:t>
      Биологиялық материал алуды жүзеге асыратын мемлекеттік орган бөлімшесінің атауы/Наименование подразделения государственного органа, осуществляющего отбор биологического материала |__|__|__|__|__|__|__|__|__|__|</w:t>
      </w:r>
    </w:p>
    <w:p>
      <w:pPr>
        <w:spacing w:after="0"/>
        <w:ind w:left="0"/>
        <w:jc w:val="both"/>
      </w:pPr>
      <w:r>
        <w:rPr>
          <w:rFonts w:ascii="Times New Roman"/>
          <w:b w:val="false"/>
          <w:i w:val="false"/>
          <w:color w:val="000000"/>
          <w:sz w:val="28"/>
        </w:rPr>
        <w:t>
      Биологиялық материал алу жүргізілген күн мен негізі/Дата и основание проведения отбора биологического материала:</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 санаты/Категория регистрации: |__| ауыр немесе аса ауыр қылмыстарды, сондай-ақ ҚР ҚК-нің 120, 121, 122, 123 және 124-баптарында көзделген қылмыстарды жасағаны үшін сотталған адамдар/лица, осужденные за совершение тяжких или особо тяжких преступлений, а также преступлений, предусмотренных статьями 120, 121, 122, 123 и 124 УК РК ____________________________________________________________________</w:t>
      </w:r>
    </w:p>
    <w:p>
      <w:pPr>
        <w:spacing w:after="0"/>
        <w:ind w:left="0"/>
        <w:jc w:val="both"/>
      </w:pPr>
      <w:r>
        <w:rPr>
          <w:rFonts w:ascii="Times New Roman"/>
          <w:b w:val="false"/>
          <w:i w:val="false"/>
          <w:color w:val="000000"/>
          <w:sz w:val="28"/>
        </w:rPr>
        <w:t>
      ҚК-нің адамды соттауға негіз болған баптары көрсетілсін/Указать статьи УК, по которым осуждено лицо _____________________________________________</w:t>
      </w:r>
    </w:p>
    <w:p>
      <w:pPr>
        <w:spacing w:after="0"/>
        <w:ind w:left="0"/>
        <w:jc w:val="both"/>
      </w:pPr>
      <w:r>
        <w:rPr>
          <w:rFonts w:ascii="Times New Roman"/>
          <w:b w:val="false"/>
          <w:i w:val="false"/>
          <w:color w:val="000000"/>
          <w:sz w:val="28"/>
        </w:rPr>
        <w:t>
      |__| хабарсыз кеткен азаматтың биологиялық туыстары/биологические родственники без вести пропавшего гражданина</w:t>
      </w:r>
    </w:p>
    <w:p>
      <w:pPr>
        <w:spacing w:after="0"/>
        <w:ind w:left="0"/>
        <w:jc w:val="both"/>
      </w:pPr>
      <w:r>
        <w:rPr>
          <w:rFonts w:ascii="Times New Roman"/>
          <w:b w:val="false"/>
          <w:i w:val="false"/>
          <w:color w:val="000000"/>
          <w:sz w:val="28"/>
        </w:rPr>
        <w:t>
      Биологиялық материал алынған адамның қолтаңбасы/Подпись лица, у которого отобран биологический материал______________________________________</w:t>
      </w:r>
    </w:p>
    <w:p>
      <w:pPr>
        <w:spacing w:after="0"/>
        <w:ind w:left="0"/>
        <w:jc w:val="both"/>
      </w:pPr>
      <w:r>
        <w:rPr>
          <w:rFonts w:ascii="Times New Roman"/>
          <w:b w:val="false"/>
          <w:i w:val="false"/>
          <w:color w:val="000000"/>
          <w:sz w:val="28"/>
        </w:rPr>
        <w:t>
      Заңды өкілдің/қорғаншының қолтаңбасы</w:t>
      </w:r>
    </w:p>
    <w:p>
      <w:pPr>
        <w:spacing w:after="0"/>
        <w:ind w:left="0"/>
        <w:jc w:val="both"/>
      </w:pPr>
      <w:r>
        <w:rPr>
          <w:rFonts w:ascii="Times New Roman"/>
          <w:b w:val="false"/>
          <w:i w:val="false"/>
          <w:color w:val="000000"/>
          <w:sz w:val="28"/>
        </w:rPr>
        <w:t>
      Подпись законного представителя/опекуна ______________________________</w:t>
      </w:r>
    </w:p>
    <w:p>
      <w:pPr>
        <w:spacing w:after="0"/>
        <w:ind w:left="0"/>
        <w:jc w:val="both"/>
      </w:pPr>
      <w:r>
        <w:rPr>
          <w:rFonts w:ascii="Times New Roman"/>
          <w:b w:val="false"/>
          <w:i w:val="false"/>
          <w:color w:val="000000"/>
          <w:sz w:val="28"/>
        </w:rPr>
        <w:t>
      Қызметкердің қолтаңбасы/Подпись сотрудника 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көрсетілсе)/Ф.И.О. (если оно указано в документе, удостоверяющем личность), лауазымы/должность</w:t>
      </w:r>
    </w:p>
    <w:p>
      <w:pPr>
        <w:spacing w:after="0"/>
        <w:ind w:left="0"/>
        <w:jc w:val="both"/>
      </w:pPr>
      <w:r>
        <w:rPr>
          <w:rFonts w:ascii="Times New Roman"/>
          <w:b w:val="false"/>
          <w:i w:val="false"/>
          <w:color w:val="000000"/>
          <w:sz w:val="28"/>
        </w:rPr>
        <w:t>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Анықтау/тергеу органының</w:t>
            </w:r>
            <w:r>
              <w:br/>
            </w:r>
            <w:r>
              <w:rPr>
                <w:rFonts w:ascii="Times New Roman"/>
                <w:b w:val="false"/>
                <w:i w:val="false"/>
                <w:color w:val="000000"/>
                <w:sz w:val="20"/>
              </w:rPr>
              <w:t>бастығына/Начальнику органа</w:t>
            </w:r>
            <w:r>
              <w:br/>
            </w:r>
            <w:r>
              <w:rPr>
                <w:rFonts w:ascii="Times New Roman"/>
                <w:b w:val="false"/>
                <w:i w:val="false"/>
                <w:color w:val="000000"/>
                <w:sz w:val="20"/>
              </w:rPr>
              <w:t>дознания/следствия</w:t>
            </w:r>
          </w:p>
        </w:tc>
      </w:tr>
    </w:tbl>
    <w:bookmarkStart w:name="z165" w:id="132"/>
    <w:p>
      <w:pPr>
        <w:spacing w:after="0"/>
        <w:ind w:left="0"/>
        <w:jc w:val="left"/>
      </w:pPr>
      <w:r>
        <w:rPr>
          <w:rFonts w:ascii="Times New Roman"/>
          <w:b/>
          <w:i w:val="false"/>
          <w:color w:val="000000"/>
        </w:rPr>
        <w:t xml:space="preserve"> Геномдық тіркеуден өтуге өтініш/ Заявление на прохождение геномной регистрации</w:t>
      </w:r>
    </w:p>
    <w:bookmarkEnd w:id="132"/>
    <w:p>
      <w:pPr>
        <w:spacing w:after="0"/>
        <w:ind w:left="0"/>
        <w:jc w:val="both"/>
      </w:pPr>
      <w:r>
        <w:rPr>
          <w:rFonts w:ascii="Times New Roman"/>
          <w:b w:val="false"/>
          <w:i w:val="false"/>
          <w:color w:val="000000"/>
          <w:sz w:val="28"/>
        </w:rPr>
        <w:t>
      Мен/Я, тегі/фамилия |__|__|__|__|__|__|__|__|__|__|__|__|__|__|__|__|__|__|__|__|,</w:t>
      </w:r>
    </w:p>
    <w:p>
      <w:pPr>
        <w:spacing w:after="0"/>
        <w:ind w:left="0"/>
        <w:jc w:val="both"/>
      </w:pPr>
      <w:r>
        <w:rPr>
          <w:rFonts w:ascii="Times New Roman"/>
          <w:b w:val="false"/>
          <w:i w:val="false"/>
          <w:color w:val="000000"/>
          <w:sz w:val="28"/>
        </w:rPr>
        <w:t>
      аты/имя |__|__|__|__|__|__|__|__|__|__|__|__|__|__|__|__|_|__|__|__|__|__|__|__|__|,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w:t>
      </w:r>
    </w:p>
    <w:p>
      <w:pPr>
        <w:spacing w:after="0"/>
        <w:ind w:left="0"/>
        <w:jc w:val="both"/>
      </w:pPr>
      <w:r>
        <w:rPr>
          <w:rFonts w:ascii="Times New Roman"/>
          <w:b w:val="false"/>
          <w:i w:val="false"/>
          <w:color w:val="000000"/>
          <w:sz w:val="28"/>
        </w:rPr>
        <w:t>
      азаматтығы/гражданство|__|__|__|__|__|__|__|__|__|__|__|__|__|__|__|__|__|__|__|,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туған жері/место рождения |__|__|__|__|__|__|__|__|__|__|__|__|__|__|__|__|,</w:t>
      </w:r>
    </w:p>
    <w:p>
      <w:pPr>
        <w:spacing w:after="0"/>
        <w:ind w:left="0"/>
        <w:jc w:val="both"/>
      </w:pPr>
      <w:r>
        <w:rPr>
          <w:rFonts w:ascii="Times New Roman"/>
          <w:b w:val="false"/>
          <w:i w:val="false"/>
          <w:color w:val="000000"/>
          <w:sz w:val="28"/>
        </w:rPr>
        <w:t>
      тіркелгені немесе болатын жері туралы мәліметтер/сведения о регистрации или месте пребывания |__|__|__|__|__|__|__|__|__|__|__|__|__|__|__|__|__|__|__|__|__|,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жеке басты куәландыратын құжаттың атауы мен нөмірі/наименование и номер документа, удостоверяющего личность|__|__|__|__|__|__|__|__|__|__|__|__|__|__|,</w:t>
      </w:r>
    </w:p>
    <w:p>
      <w:pPr>
        <w:spacing w:after="0"/>
        <w:ind w:left="0"/>
        <w:jc w:val="both"/>
      </w:pPr>
      <w:r>
        <w:rPr>
          <w:rFonts w:ascii="Times New Roman"/>
          <w:b w:val="false"/>
          <w:i w:val="false"/>
          <w:color w:val="000000"/>
          <w:sz w:val="28"/>
        </w:rPr>
        <w:t>
      берілген күні:/дата выдачи: күні/день |__|__| айы/месяц |__|__|</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кім берді/кем выдан: |__|__|__|__|__|__|__|__|__|__|__|__|__|__|__|__|__|__|__|,</w:t>
      </w:r>
    </w:p>
    <w:p>
      <w:pPr>
        <w:spacing w:after="0"/>
        <w:ind w:left="0"/>
        <w:jc w:val="both"/>
      </w:pPr>
      <w:r>
        <w:rPr>
          <w:rFonts w:ascii="Times New Roman"/>
          <w:b w:val="false"/>
          <w:i w:val="false"/>
          <w:color w:val="000000"/>
          <w:sz w:val="28"/>
        </w:rPr>
        <w:t>
      ұлты/национальность|__|__|__|__|__|__|__|__|__|__|__|__|__|__|__|__|__|__|__|__|,</w:t>
      </w:r>
    </w:p>
    <w:p>
      <w:pPr>
        <w:spacing w:after="0"/>
        <w:ind w:left="0"/>
        <w:jc w:val="both"/>
      </w:pPr>
      <w:r>
        <w:rPr>
          <w:rFonts w:ascii="Times New Roman"/>
          <w:b w:val="false"/>
          <w:i w:val="false"/>
          <w:color w:val="000000"/>
          <w:sz w:val="28"/>
        </w:rPr>
        <w:t>
      хабарсыз кеткен туысымды іздеуді жүзеге асыру үшін геномдық тіркеуден өтуге (биологиялық материалды алуға және геномдық ақпаратты пайдалануға) келісім беремін/даю согласие на прохождение геномной регистрации (отбор биологического материала и использование геномной информации) для осуществления розыска без вести пропавшего родственника:</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туған күні/дата рождения: күні/день |__|__| айы/месяц |__|__|</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xml:space="preserve">
      Хабарсыз кеткен адам маған туыстық дәрежесі бойынша/Без вести пропавший приходится мне по степени родства: |__| әкем/отцом |__| анам/матерью |__| ұлым/сыном |__|, қызым/дочерью |__| туған ағам, інім/родным братом |__| туған апам, қарындасым, сіңлім/родной сестрой |__| анам жағынан қандас туысым/ кровным родственником по материнской линии: |__| атам/дедушкой |__| әжем/бабушкой |__| тәтем/тетей |__| анамның ағасы, інісі/дядей |__| әкем жағынан қандас туысым/кровным родственником по отцовской линии: |__| атам/дедушкой |__| әкемнің ағасы, інісі/дядей |__| немере ағам/двоюродным братом </w:t>
      </w:r>
    </w:p>
    <w:p>
      <w:pPr>
        <w:spacing w:after="0"/>
        <w:ind w:left="0"/>
        <w:jc w:val="both"/>
      </w:pPr>
      <w:r>
        <w:rPr>
          <w:rFonts w:ascii="Times New Roman"/>
          <w:b w:val="false"/>
          <w:i w:val="false"/>
          <w:color w:val="000000"/>
          <w:sz w:val="28"/>
        </w:rPr>
        <w:t>
      Өтініш берушiнің қолтаңбасы/Подпись заявителя__________________________</w:t>
      </w:r>
    </w:p>
    <w:p>
      <w:pPr>
        <w:spacing w:after="0"/>
        <w:ind w:left="0"/>
        <w:jc w:val="both"/>
      </w:pPr>
      <w:r>
        <w:rPr>
          <w:rFonts w:ascii="Times New Roman"/>
          <w:b w:val="false"/>
          <w:i w:val="false"/>
          <w:color w:val="000000"/>
          <w:sz w:val="28"/>
        </w:rPr>
        <w:t>
      Күні/День |__|__| Айы/Месяц |__|__| Жылы/Год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Анықтау/тергеу органының</w:t>
            </w:r>
            <w:r>
              <w:br/>
            </w:r>
            <w:r>
              <w:rPr>
                <w:rFonts w:ascii="Times New Roman"/>
                <w:b w:val="false"/>
                <w:i w:val="false"/>
                <w:color w:val="000000"/>
                <w:sz w:val="20"/>
              </w:rPr>
              <w:t>бастығына/Начальнику органа</w:t>
            </w:r>
            <w:r>
              <w:br/>
            </w:r>
            <w:r>
              <w:rPr>
                <w:rFonts w:ascii="Times New Roman"/>
                <w:b w:val="false"/>
                <w:i w:val="false"/>
                <w:color w:val="000000"/>
                <w:sz w:val="20"/>
              </w:rPr>
              <w:t>дознания/следствия</w:t>
            </w:r>
          </w:p>
        </w:tc>
      </w:tr>
    </w:tbl>
    <w:bookmarkStart w:name="z168" w:id="133"/>
    <w:p>
      <w:pPr>
        <w:spacing w:after="0"/>
        <w:ind w:left="0"/>
        <w:jc w:val="left"/>
      </w:pPr>
      <w:r>
        <w:rPr>
          <w:rFonts w:ascii="Times New Roman"/>
          <w:b/>
          <w:i w:val="false"/>
          <w:color w:val="000000"/>
        </w:rPr>
        <w:t xml:space="preserve"> Геномдық тіркеуден өтуге өтініш/Заявление на прохождение  геномной регистрации</w:t>
      </w:r>
    </w:p>
    <w:bookmarkEnd w:id="133"/>
    <w:p>
      <w:pPr>
        <w:spacing w:after="0"/>
        <w:ind w:left="0"/>
        <w:jc w:val="both"/>
      </w:pPr>
      <w:r>
        <w:rPr>
          <w:rFonts w:ascii="Times New Roman"/>
          <w:b w:val="false"/>
          <w:i w:val="false"/>
          <w:color w:val="000000"/>
          <w:sz w:val="28"/>
        </w:rPr>
        <w:t>
      Мен/Я, тегі/фамилия|__|__|__|__|__|__|__|__|__|__|__|__|__|__|__|__|__|__|__|__|,</w:t>
      </w:r>
    </w:p>
    <w:p>
      <w:pPr>
        <w:spacing w:after="0"/>
        <w:ind w:left="0"/>
        <w:jc w:val="both"/>
      </w:pPr>
      <w:r>
        <w:rPr>
          <w:rFonts w:ascii="Times New Roman"/>
          <w:b w:val="false"/>
          <w:i w:val="false"/>
          <w:color w:val="000000"/>
          <w:sz w:val="28"/>
        </w:rPr>
        <w:t>
      аты/имя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ЖСН/ИИН |__|__|__|__|__|__|__|__|__|__|__|__|, құжат түрі/вид документа ____________________________________________________________________</w:t>
      </w:r>
    </w:p>
    <w:p>
      <w:pPr>
        <w:spacing w:after="0"/>
        <w:ind w:left="0"/>
        <w:jc w:val="both"/>
      </w:pPr>
      <w:r>
        <w:rPr>
          <w:rFonts w:ascii="Times New Roman"/>
          <w:b w:val="false"/>
          <w:i w:val="false"/>
          <w:color w:val="000000"/>
          <w:sz w:val="28"/>
        </w:rPr>
        <w:t>
      (құжат нөмірі немесе сериясы, кім берген, берілген күні)/(номер или серия ________________________________________________________________________,</w:t>
      </w:r>
    </w:p>
    <w:p>
      <w:pPr>
        <w:spacing w:after="0"/>
        <w:ind w:left="0"/>
        <w:jc w:val="both"/>
      </w:pPr>
      <w:r>
        <w:rPr>
          <w:rFonts w:ascii="Times New Roman"/>
          <w:b w:val="false"/>
          <w:i w:val="false"/>
          <w:color w:val="000000"/>
          <w:sz w:val="28"/>
        </w:rPr>
        <w:t>
      документа, кем выдан, дата выдачи)</w:t>
      </w:r>
    </w:p>
    <w:p>
      <w:pPr>
        <w:spacing w:after="0"/>
        <w:ind w:left="0"/>
        <w:jc w:val="both"/>
      </w:pPr>
      <w:r>
        <w:rPr>
          <w:rFonts w:ascii="Times New Roman"/>
          <w:b w:val="false"/>
          <w:i w:val="false"/>
          <w:color w:val="000000"/>
          <w:sz w:val="28"/>
        </w:rPr>
        <w:t>
      являясь законным представителем/опекуном на основании:____________________  (құжатқа, соттың</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шешіміне, сенімхатқа сілтеме) (ссылка на документ, решение суда, доверенность)</w:t>
      </w:r>
    </w:p>
    <w:p>
      <w:pPr>
        <w:spacing w:after="0"/>
        <w:ind w:left="0"/>
        <w:jc w:val="both"/>
      </w:pPr>
      <w:r>
        <w:rPr>
          <w:rFonts w:ascii="Times New Roman"/>
          <w:b w:val="false"/>
          <w:i w:val="false"/>
          <w:color w:val="000000"/>
          <w:sz w:val="28"/>
        </w:rPr>
        <w:t>
      негізінде заңды өкілі/қорғаншысы бола отырып, өзім заңды мүдделерін білдіретін мына адамның геномдық тіркеуден өтуіне (биологиялық материал алуға және геномдық ақпаратты пайдалануға) келісім беремін/даю согласие на прохождение геномной регистрации (отбор биологического материала и использование геномной информации) лицом, чьи законные интересы я представляю:</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азаматтығы/гражданство |__|__|__|__|__|__|__|__|__|__|__|__|__|__|__|__|,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туған жері/место рождения |__|__|__|__|__|__|__|__|__|__|__|__|__|__|__|__|__|__|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тіркелгені немесе болатын жері туралы мәліметтер/сведения о регистрации или месте пребывания |__|__|__|__|__|__|__|__|__|__|__|__|__|__|__|__|__|__|__|__|__|,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жеке басты куәландыратын құжаттың атауы мен нөмірі/наименование и номер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кім берген/кем выдан |__|__|__|__|__|__|, ұлты/национальность |__|__|__|__|__|,</w:t>
      </w:r>
    </w:p>
    <w:p>
      <w:pPr>
        <w:spacing w:after="0"/>
        <w:ind w:left="0"/>
        <w:jc w:val="both"/>
      </w:pPr>
      <w:r>
        <w:rPr>
          <w:rFonts w:ascii="Times New Roman"/>
          <w:b w:val="false"/>
          <w:i w:val="false"/>
          <w:color w:val="000000"/>
          <w:sz w:val="28"/>
        </w:rPr>
        <w:t xml:space="preserve">
      Сыртқы жағы/Оборотная сторона </w:t>
      </w:r>
    </w:p>
    <w:p>
      <w:pPr>
        <w:spacing w:after="0"/>
        <w:ind w:left="0"/>
        <w:jc w:val="both"/>
      </w:pPr>
      <w:r>
        <w:rPr>
          <w:rFonts w:ascii="Times New Roman"/>
          <w:b w:val="false"/>
          <w:i w:val="false"/>
          <w:color w:val="000000"/>
          <w:sz w:val="28"/>
        </w:rPr>
        <w:t xml:space="preserve">
      хабарсыз кеткен туысты іздеуді жүзеге асыру үшін/для осуществления розыска без вести пропавшего родственника: </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|__|__|__|__|__|__|__|__|__|__|__|__|,</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хабарсыз кеткен адам мен заңды мүдделерін білдіретін адамға туыстық дәрежесі бойынша/без вести пропавший приходится по степени родства лицу, чьи законные интересы я представляю:</w:t>
      </w:r>
    </w:p>
    <w:p>
      <w:pPr>
        <w:spacing w:after="0"/>
        <w:ind w:left="0"/>
        <w:jc w:val="both"/>
      </w:pPr>
      <w:r>
        <w:rPr>
          <w:rFonts w:ascii="Times New Roman"/>
          <w:b w:val="false"/>
          <w:i w:val="false"/>
          <w:color w:val="000000"/>
          <w:sz w:val="28"/>
        </w:rPr>
        <w:t>
      |__| әкесі/отцом |__| анасы/матерью</w:t>
      </w:r>
    </w:p>
    <w:p>
      <w:pPr>
        <w:spacing w:after="0"/>
        <w:ind w:left="0"/>
        <w:jc w:val="both"/>
      </w:pPr>
      <w:r>
        <w:rPr>
          <w:rFonts w:ascii="Times New Roman"/>
          <w:b w:val="false"/>
          <w:i w:val="false"/>
          <w:color w:val="000000"/>
          <w:sz w:val="28"/>
        </w:rPr>
        <w:t>
      |__| ұлы/сыном |__| қызы/дочерью</w:t>
      </w:r>
    </w:p>
    <w:p>
      <w:pPr>
        <w:spacing w:after="0"/>
        <w:ind w:left="0"/>
        <w:jc w:val="both"/>
      </w:pPr>
      <w:r>
        <w:rPr>
          <w:rFonts w:ascii="Times New Roman"/>
          <w:b w:val="false"/>
          <w:i w:val="false"/>
          <w:color w:val="000000"/>
          <w:sz w:val="28"/>
        </w:rPr>
        <w:t xml:space="preserve">
      |__| туған ағасы, інісі/родным братом |__| туған апасы, қарындасы, сіңлісі/родной сестрой </w:t>
      </w:r>
    </w:p>
    <w:p>
      <w:pPr>
        <w:spacing w:after="0"/>
        <w:ind w:left="0"/>
        <w:jc w:val="both"/>
      </w:pPr>
      <w:r>
        <w:rPr>
          <w:rFonts w:ascii="Times New Roman"/>
          <w:b w:val="false"/>
          <w:i w:val="false"/>
          <w:color w:val="000000"/>
          <w:sz w:val="28"/>
        </w:rPr>
        <w:t>
      анасы жағынан қандас туысы/кровным родственником по материнской линии:</w:t>
      </w:r>
    </w:p>
    <w:p>
      <w:pPr>
        <w:spacing w:after="0"/>
        <w:ind w:left="0"/>
        <w:jc w:val="both"/>
      </w:pPr>
      <w:r>
        <w:rPr>
          <w:rFonts w:ascii="Times New Roman"/>
          <w:b w:val="false"/>
          <w:i w:val="false"/>
          <w:color w:val="000000"/>
          <w:sz w:val="28"/>
        </w:rPr>
        <w:t>
      |__| атасы/дедушкой |__| әжесі/бабушкой |__| тәтесі/тетей |__| анасының ағасы, інісі/дядей</w:t>
      </w:r>
    </w:p>
    <w:p>
      <w:pPr>
        <w:spacing w:after="0"/>
        <w:ind w:left="0"/>
        <w:jc w:val="both"/>
      </w:pPr>
      <w:r>
        <w:rPr>
          <w:rFonts w:ascii="Times New Roman"/>
          <w:b w:val="false"/>
          <w:i w:val="false"/>
          <w:color w:val="000000"/>
          <w:sz w:val="28"/>
        </w:rPr>
        <w:t>
      әкесі жағынан қандас туысы/кровным родственником по отцовской линии:</w:t>
      </w:r>
    </w:p>
    <w:p>
      <w:pPr>
        <w:spacing w:after="0"/>
        <w:ind w:left="0"/>
        <w:jc w:val="both"/>
      </w:pPr>
      <w:r>
        <w:rPr>
          <w:rFonts w:ascii="Times New Roman"/>
          <w:b w:val="false"/>
          <w:i w:val="false"/>
          <w:color w:val="000000"/>
          <w:sz w:val="28"/>
        </w:rPr>
        <w:t>
      |__| атасы/дедушкой |__| әкесінің ағасы, інісі/дядей |__| немере ағасы/двоюродным братом</w:t>
      </w:r>
    </w:p>
    <w:p>
      <w:pPr>
        <w:spacing w:after="0"/>
        <w:ind w:left="0"/>
        <w:jc w:val="both"/>
      </w:pPr>
      <w:r>
        <w:rPr>
          <w:rFonts w:ascii="Times New Roman"/>
          <w:b w:val="false"/>
          <w:i w:val="false"/>
          <w:color w:val="000000"/>
          <w:sz w:val="28"/>
        </w:rPr>
        <w:t xml:space="preserve">
      Заңды өкілдің/қорғаншының қолтаңбасы </w:t>
      </w:r>
    </w:p>
    <w:p>
      <w:pPr>
        <w:spacing w:after="0"/>
        <w:ind w:left="0"/>
        <w:jc w:val="both"/>
      </w:pPr>
      <w:r>
        <w:rPr>
          <w:rFonts w:ascii="Times New Roman"/>
          <w:b w:val="false"/>
          <w:i w:val="false"/>
          <w:color w:val="000000"/>
          <w:sz w:val="28"/>
        </w:rPr>
        <w:t>
      Подпись законного представителя/опекуна ______________________________</w:t>
      </w:r>
    </w:p>
    <w:p>
      <w:pPr>
        <w:spacing w:after="0"/>
        <w:ind w:left="0"/>
        <w:jc w:val="both"/>
      </w:pPr>
      <w:r>
        <w:rPr>
          <w:rFonts w:ascii="Times New Roman"/>
          <w:b w:val="false"/>
          <w:i w:val="false"/>
          <w:color w:val="000000"/>
          <w:sz w:val="28"/>
        </w:rPr>
        <w:t>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71" w:id="134"/>
    <w:p>
      <w:pPr>
        <w:spacing w:after="0"/>
        <w:ind w:left="0"/>
        <w:jc w:val="left"/>
      </w:pPr>
      <w:r>
        <w:rPr>
          <w:rFonts w:ascii="Times New Roman"/>
          <w:b/>
          <w:i w:val="false"/>
          <w:color w:val="000000"/>
        </w:rPr>
        <w:t xml:space="preserve"> Сотқа дейінгі тергеп-тексеру барысында биологиялық материалы алынған, жеке басы анықталмаған адамдардың/танылмаған мәйіттердің биологиялық материалдарына ақпараттық карта/Информационная карта к биологическим материалам неустановленных лиц, биологический материал которых изъят в ходе досудебного расследования/неопознанных трупов</w:t>
      </w:r>
    </w:p>
    <w:bookmarkEnd w:id="134"/>
    <w:p>
      <w:pPr>
        <w:spacing w:after="0"/>
        <w:ind w:left="0"/>
        <w:jc w:val="both"/>
      </w:pPr>
      <w:r>
        <w:rPr>
          <w:rFonts w:ascii="Times New Roman"/>
          <w:b w:val="false"/>
          <w:i w:val="false"/>
          <w:color w:val="000000"/>
          <w:sz w:val="28"/>
        </w:rPr>
        <w:t>
      Геномдық тіркеу үшін биологиялық материал алуды жүзеге асыратын мемлекеттік орган бөлімшесінің атауы/Наименование подразделения государственного органа, осуществляющего отбор биологического материала для геномной регистрации____________________________________________ ____________________________________________________________________</w:t>
      </w:r>
    </w:p>
    <w:p>
      <w:pPr>
        <w:spacing w:after="0"/>
        <w:ind w:left="0"/>
        <w:jc w:val="both"/>
      </w:pPr>
      <w:r>
        <w:rPr>
          <w:rFonts w:ascii="Times New Roman"/>
          <w:b w:val="false"/>
          <w:i w:val="false"/>
          <w:color w:val="000000"/>
          <w:sz w:val="28"/>
        </w:rPr>
        <w:t>
      Биологиялық материал алу жүргізілген күн мен негізі/Дата и основание проведения изъятия биологических материалов:</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both"/>
      </w:pPr>
      <w:r>
        <w:rPr>
          <w:rFonts w:ascii="Times New Roman"/>
          <w:b w:val="false"/>
          <w:i w:val="false"/>
          <w:color w:val="000000"/>
          <w:sz w:val="28"/>
        </w:rPr>
        <w:t xml:space="preserve">
      Қылмыстық істің нөмірі немесе ақпаратты есепке алудың тіркеу нөмірі/номер уголовного дела или регистрационный номер учета информации: |__|__|__|__|__|__|__|__|__|__|__|__|__|__|__|__|__|__|__|__|__|__|__|__|__|__|__|__|_ </w:t>
      </w:r>
    </w:p>
    <w:p>
      <w:pPr>
        <w:spacing w:after="0"/>
        <w:ind w:left="0"/>
        <w:jc w:val="both"/>
      </w:pPr>
      <w:r>
        <w:rPr>
          <w:rFonts w:ascii="Times New Roman"/>
          <w:b w:val="false"/>
          <w:i w:val="false"/>
          <w:color w:val="000000"/>
          <w:sz w:val="28"/>
        </w:rPr>
        <w:t>
      Әрекеттің саралануы/Квалификация деяния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both"/>
      </w:pPr>
      <w:r>
        <w:rPr>
          <w:rFonts w:ascii="Times New Roman"/>
          <w:b w:val="false"/>
          <w:i w:val="false"/>
          <w:color w:val="000000"/>
          <w:sz w:val="28"/>
        </w:rPr>
        <w:t>
      оқиға орны/место происшествия ________________________________________</w:t>
      </w:r>
    </w:p>
    <w:p>
      <w:pPr>
        <w:spacing w:after="0"/>
        <w:ind w:left="0"/>
        <w:jc w:val="both"/>
      </w:pPr>
      <w:r>
        <w:rPr>
          <w:rFonts w:ascii="Times New Roman"/>
          <w:b w:val="false"/>
          <w:i w:val="false"/>
          <w:color w:val="000000"/>
          <w:sz w:val="28"/>
        </w:rPr>
        <w:t xml:space="preserve">
      Танылмаған мәйіт табылған күн мен орны, жынысы, ерекше белгілері және қайтыс болу себебі көрсетілсін (бар болса)/Дата и место обнаружения неопознанного трупа, пол, особые приметы и указание причины смерти (при наличии): _____________________________________________________________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Қосымша: процестік әрекет хаттамасының көшірмесі: ___ парақта.</w:t>
      </w:r>
    </w:p>
    <w:p>
      <w:pPr>
        <w:spacing w:after="0"/>
        <w:ind w:left="0"/>
        <w:jc w:val="both"/>
      </w:pPr>
      <w:r>
        <w:rPr>
          <w:rFonts w:ascii="Times New Roman"/>
          <w:b w:val="false"/>
          <w:i w:val="false"/>
          <w:color w:val="000000"/>
          <w:sz w:val="28"/>
        </w:rPr>
        <w:t>
      Приложение: копия протокола процессуального действия: на ___ листах.</w:t>
      </w:r>
    </w:p>
    <w:p>
      <w:pPr>
        <w:spacing w:after="0"/>
        <w:ind w:left="0"/>
        <w:jc w:val="both"/>
      </w:pPr>
      <w:r>
        <w:rPr>
          <w:rFonts w:ascii="Times New Roman"/>
          <w:b w:val="false"/>
          <w:i w:val="false"/>
          <w:color w:val="000000"/>
          <w:sz w:val="28"/>
        </w:rPr>
        <w:t>
      Қызметкердің қолтаңбасы/Подпись сотрудника 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көрсетілсе)/Ф.И.О. (если оно указано в документе, удостоверяющем личность), лауазымы/должность</w:t>
      </w:r>
    </w:p>
    <w:p>
      <w:pPr>
        <w:spacing w:after="0"/>
        <w:ind w:left="0"/>
        <w:jc w:val="both"/>
      </w:pPr>
      <w:r>
        <w:rPr>
          <w:rFonts w:ascii="Times New Roman"/>
          <w:b w:val="false"/>
          <w:i w:val="false"/>
          <w:color w:val="000000"/>
          <w:sz w:val="28"/>
        </w:rPr>
        <w:t>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адамның</w:t>
            </w:r>
            <w:r>
              <w:br/>
            </w:r>
            <w:r>
              <w:rPr>
                <w:rFonts w:ascii="Times New Roman"/>
                <w:b w:val="false"/>
                <w:i w:val="false"/>
                <w:color w:val="000000"/>
                <w:sz w:val="20"/>
              </w:rPr>
              <w:t>Т.А.Ә.)/(наименование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Ф.И.О. должностного лица)</w:t>
            </w:r>
            <w:r>
              <w:br/>
            </w:r>
            <w:r>
              <w:rPr>
                <w:rFonts w:ascii="Times New Roman"/>
                <w:b w:val="false"/>
                <w:i w:val="false"/>
                <w:color w:val="000000"/>
                <w:sz w:val="20"/>
              </w:rPr>
              <w:t>___________ қаласы/г.</w:t>
            </w:r>
            <w:r>
              <w:br/>
            </w:r>
            <w:r>
              <w:rPr>
                <w:rFonts w:ascii="Times New Roman"/>
                <w:b w:val="false"/>
                <w:i w:val="false"/>
                <w:color w:val="000000"/>
                <w:sz w:val="20"/>
              </w:rPr>
              <w:t>20____ ж./г. "___" _________</w:t>
            </w:r>
          </w:p>
        </w:tc>
      </w:tr>
    </w:tbl>
    <w:bookmarkStart w:name="z174" w:id="135"/>
    <w:p>
      <w:pPr>
        <w:spacing w:after="0"/>
        <w:ind w:left="0"/>
        <w:jc w:val="left"/>
      </w:pPr>
      <w:r>
        <w:rPr>
          <w:rFonts w:ascii="Times New Roman"/>
          <w:b/>
          <w:i w:val="false"/>
          <w:color w:val="000000"/>
        </w:rPr>
        <w:t xml:space="preserve"> Сұрау салу/Запрос</w:t>
      </w:r>
    </w:p>
    <w:bookmarkEnd w:id="135"/>
    <w:p>
      <w:pPr>
        <w:spacing w:after="0"/>
        <w:ind w:left="0"/>
        <w:jc w:val="both"/>
      </w:pPr>
      <w:r>
        <w:rPr>
          <w:rFonts w:ascii="Times New Roman"/>
          <w:b w:val="false"/>
          <w:i w:val="false"/>
          <w:color w:val="000000"/>
          <w:sz w:val="28"/>
        </w:rPr>
        <w:t>
      Геномдық тіркеуге алу үшін бастапқыда сапасыз алынуына/ескіруіне байланысты |__| сотталған адамның |__| хабарсыз кеткен адамның биологиялық туысының биологиялық материалын қайтадан алуды сұраймын/Для постановки на геномную регистрацию прошу произвести повторно отбор биологического материала ввиду его некачественного первоначального отбора/деградации |__|/осужденного лица |__| биологического родственника без вести пропавшего:</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 (если оно указано в документе, удостоверяющем личность) |__|__|__|__|__|__|__|__|__|__|__|__|__| </w:t>
      </w:r>
    </w:p>
    <w:p>
      <w:pPr>
        <w:spacing w:after="0"/>
        <w:ind w:left="0"/>
        <w:jc w:val="both"/>
      </w:pPr>
      <w:r>
        <w:rPr>
          <w:rFonts w:ascii="Times New Roman"/>
          <w:b w:val="false"/>
          <w:i w:val="false"/>
          <w:color w:val="000000"/>
          <w:sz w:val="28"/>
        </w:rPr>
        <w:t>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Азаматтығы/Гражданство_________ Жынысы/Пол ____</w:t>
      </w:r>
    </w:p>
    <w:p>
      <w:pPr>
        <w:spacing w:after="0"/>
        <w:ind w:left="0"/>
        <w:jc w:val="both"/>
      </w:pPr>
      <w:r>
        <w:rPr>
          <w:rFonts w:ascii="Times New Roman"/>
          <w:b w:val="false"/>
          <w:i w:val="false"/>
          <w:color w:val="000000"/>
          <w:sz w:val="28"/>
        </w:rPr>
        <w:t>
      Туған жері/Место рождения ____________________________________________</w:t>
      </w:r>
    </w:p>
    <w:p>
      <w:pPr>
        <w:spacing w:after="0"/>
        <w:ind w:left="0"/>
        <w:jc w:val="both"/>
      </w:pPr>
      <w:r>
        <w:rPr>
          <w:rFonts w:ascii="Times New Roman"/>
          <w:b w:val="false"/>
          <w:i w:val="false"/>
          <w:color w:val="000000"/>
          <w:sz w:val="28"/>
        </w:rPr>
        <w:t>
      Тұрғылықты жері немесе болатын жері бойынша тіркелгені туралы мәліметтер/Сведения о регистрации по месту жительства или месту пребывания/_________________________________________________________</w:t>
      </w:r>
    </w:p>
    <w:p>
      <w:pPr>
        <w:spacing w:after="0"/>
        <w:ind w:left="0"/>
        <w:jc w:val="both"/>
      </w:pPr>
      <w:r>
        <w:rPr>
          <w:rFonts w:ascii="Times New Roman"/>
          <w:b w:val="false"/>
          <w:i w:val="false"/>
          <w:color w:val="000000"/>
          <w:sz w:val="28"/>
        </w:rPr>
        <w:t>
      ЖСН/ИИН |__|__|__|__|__|__|__|__|__|__|__|__|</w:t>
      </w:r>
    </w:p>
    <w:p>
      <w:pPr>
        <w:spacing w:after="0"/>
        <w:ind w:left="0"/>
        <w:jc w:val="both"/>
      </w:pPr>
      <w:r>
        <w:rPr>
          <w:rFonts w:ascii="Times New Roman"/>
          <w:b w:val="false"/>
          <w:i w:val="false"/>
          <w:color w:val="000000"/>
          <w:sz w:val="28"/>
        </w:rPr>
        <w:t>
      Құжат түрі/Вид документа _____________________________________________  (құжат нөмірі немесе сериясы, кім берген,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номер или серия документа, кем выдан, дата выдачи)</w:t>
      </w:r>
    </w:p>
    <w:p>
      <w:pPr>
        <w:spacing w:after="0"/>
        <w:ind w:left="0"/>
        <w:jc w:val="both"/>
      </w:pPr>
      <w:r>
        <w:rPr>
          <w:rFonts w:ascii="Times New Roman"/>
          <w:b w:val="false"/>
          <w:i w:val="false"/>
          <w:color w:val="000000"/>
          <w:sz w:val="28"/>
        </w:rPr>
        <w:t>
      Ақпараттық карта №/№ информационной карты |__|__|__|__|__|__|__|__|__|__|__|</w:t>
      </w:r>
    </w:p>
    <w:p>
      <w:pPr>
        <w:spacing w:after="0"/>
        <w:ind w:left="0"/>
        <w:jc w:val="both"/>
      </w:pPr>
      <w:r>
        <w:rPr>
          <w:rFonts w:ascii="Times New Roman"/>
          <w:b w:val="false"/>
          <w:i w:val="false"/>
          <w:color w:val="000000"/>
          <w:sz w:val="28"/>
        </w:rPr>
        <w:t>
      Бастапқыда алу күні/Дата первоначального отбора Күні/число |__|__|</w:t>
      </w:r>
    </w:p>
    <w:p>
      <w:pPr>
        <w:spacing w:after="0"/>
        <w:ind w:left="0"/>
        <w:jc w:val="both"/>
      </w:pPr>
      <w:r>
        <w:rPr>
          <w:rFonts w:ascii="Times New Roman"/>
          <w:b w:val="false"/>
          <w:i w:val="false"/>
          <w:color w:val="000000"/>
          <w:sz w:val="28"/>
        </w:rPr>
        <w:t>
      Айы/месяц|__|__| Жылы/год |__|__|__|__|</w:t>
      </w:r>
    </w:p>
    <w:p>
      <w:pPr>
        <w:spacing w:after="0"/>
        <w:ind w:left="0"/>
        <w:jc w:val="both"/>
      </w:pPr>
      <w:r>
        <w:rPr>
          <w:rFonts w:ascii="Times New Roman"/>
          <w:b w:val="false"/>
          <w:i w:val="false"/>
          <w:color w:val="000000"/>
          <w:sz w:val="28"/>
        </w:rPr>
        <w:t>
      Бастапқыда алуды жүзеге асырған қызметкердің деректері:/Данные сотрудника, осуществившего первоначальный отбор:_________________________________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Сұрау салуды дайындаған/Запрос подготовил _________________________________  (қызметкердің лауазымы, аты-жөні,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қолтаңбасы/должность, фамилия, инициалы и подпись сотрудника)</w:t>
      </w:r>
    </w:p>
    <w:p>
      <w:pPr>
        <w:spacing w:after="0"/>
        <w:ind w:left="0"/>
        <w:jc w:val="both"/>
      </w:pPr>
      <w:r>
        <w:rPr>
          <w:rFonts w:ascii="Times New Roman"/>
          <w:b w:val="false"/>
          <w:i w:val="false"/>
          <w:color w:val="000000"/>
          <w:sz w:val="28"/>
        </w:rPr>
        <w:t>
      Ішкі істер министрлігі жедел-криминалистикалық бөлімшесінің бастығы/ Начальник оперативно-криминалистического подразделения  Министерства внутренних дел ______________________________________________  (аты-жөні, тегі мен қолтаңбасы)/(фамилия, инициалы и подпись)</w:t>
      </w:r>
    </w:p>
    <w:p>
      <w:pPr>
        <w:spacing w:after="0"/>
        <w:ind w:left="0"/>
        <w:jc w:val="both"/>
      </w:pPr>
      <w:r>
        <w:rPr>
          <w:rFonts w:ascii="Times New Roman"/>
          <w:b w:val="false"/>
          <w:i w:val="false"/>
          <w:color w:val="000000"/>
          <w:sz w:val="28"/>
        </w:rPr>
        <w:t>
      Күні/Дата |__|__| Айы/Месяц|__|__| Жылы/Год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 жедел-криминалистикалық</w:t>
            </w:r>
            <w:r>
              <w:br/>
            </w:r>
            <w:r>
              <w:rPr>
                <w:rFonts w:ascii="Times New Roman"/>
                <w:b w:val="false"/>
                <w:i w:val="false"/>
                <w:color w:val="000000"/>
                <w:sz w:val="20"/>
              </w:rPr>
              <w:t>бөлімшесі/Оперативно-криминалистическое</w:t>
            </w:r>
            <w:r>
              <w:br/>
            </w:r>
            <w:r>
              <w:rPr>
                <w:rFonts w:ascii="Times New Roman"/>
                <w:b w:val="false"/>
                <w:i w:val="false"/>
                <w:color w:val="000000"/>
                <w:sz w:val="20"/>
              </w:rPr>
              <w:t>подразделение Министерства</w:t>
            </w:r>
            <w:r>
              <w:br/>
            </w:r>
            <w:r>
              <w:rPr>
                <w:rFonts w:ascii="Times New Roman"/>
                <w:b w:val="false"/>
                <w:i w:val="false"/>
                <w:color w:val="000000"/>
                <w:sz w:val="20"/>
              </w:rPr>
              <w:t>внутренних дел</w:t>
            </w:r>
            <w:r>
              <w:br/>
            </w:r>
            <w:r>
              <w:rPr>
                <w:rFonts w:ascii="Times New Roman"/>
                <w:b w:val="false"/>
                <w:i w:val="false"/>
                <w:color w:val="000000"/>
                <w:sz w:val="20"/>
              </w:rPr>
              <w:t>20____ ж/г. "___" ___ тірк./рег.</w:t>
            </w:r>
            <w:r>
              <w:br/>
            </w:r>
            <w:r>
              <w:rPr>
                <w:rFonts w:ascii="Times New Roman"/>
                <w:b w:val="false"/>
                <w:i w:val="false"/>
                <w:color w:val="000000"/>
                <w:sz w:val="20"/>
              </w:rPr>
              <w:t>№_____________________</w:t>
            </w:r>
          </w:p>
        </w:tc>
      </w:tr>
    </w:tbl>
    <w:bookmarkStart w:name="z178" w:id="136"/>
    <w:p>
      <w:pPr>
        <w:spacing w:after="0"/>
        <w:ind w:left="0"/>
        <w:jc w:val="left"/>
      </w:pPr>
      <w:r>
        <w:rPr>
          <w:rFonts w:ascii="Times New Roman"/>
          <w:b/>
          <w:i w:val="false"/>
          <w:color w:val="000000"/>
        </w:rPr>
        <w:t xml:space="preserve"> Молекулярлық-генетикалық сот сараптамасын жүргізген кезде алынған геномдық ақпаратқа ақпараттық карта/Информационная карта к геномной информации, полученной при производстве судебной молекулярно-генетической экспертизы</w:t>
      </w:r>
    </w:p>
    <w:bookmarkEnd w:id="136"/>
    <w:p>
      <w:pPr>
        <w:spacing w:after="0"/>
        <w:ind w:left="0"/>
        <w:jc w:val="both"/>
      </w:pPr>
      <w:r>
        <w:rPr>
          <w:rFonts w:ascii="Times New Roman"/>
          <w:b w:val="false"/>
          <w:i w:val="false"/>
          <w:color w:val="000000"/>
          <w:sz w:val="28"/>
        </w:rPr>
        <w:t>
      Сот сараптамасы органының атауы/Наименование органа судебной экспертизы |__|__|__|__|__|__|__|__|__|__|__|__|__|__|__|__|__|__|__|__|__|__|__|__|__|__|__|__|</w:t>
      </w:r>
    </w:p>
    <w:p>
      <w:pPr>
        <w:spacing w:after="0"/>
        <w:ind w:left="0"/>
        <w:jc w:val="both"/>
      </w:pPr>
      <w:r>
        <w:rPr>
          <w:rFonts w:ascii="Times New Roman"/>
          <w:b w:val="false"/>
          <w:i w:val="false"/>
          <w:color w:val="000000"/>
          <w:sz w:val="28"/>
        </w:rPr>
        <w:t>
      Сот сарапшысының Т.А.Ә. (егер ол жеке басты куәландыратын құжатта көрсетілсе)/Ф.И.О. (если оно указано в документе, удостоверяющем личность) судебного эксперта: |__|__|__|__|__|__|__|__|__|__|__|__|__|__|__|__|__|__|__|__|__|</w:t>
      </w:r>
    </w:p>
    <w:p>
      <w:pPr>
        <w:spacing w:after="0"/>
        <w:ind w:left="0"/>
        <w:jc w:val="both"/>
      </w:pPr>
      <w:r>
        <w:rPr>
          <w:rFonts w:ascii="Times New Roman"/>
          <w:b w:val="false"/>
          <w:i w:val="false"/>
          <w:color w:val="000000"/>
          <w:sz w:val="28"/>
        </w:rPr>
        <w:t>
      № лицензиясы/№ лицензии: лицензия берілген күн/дата выдачи лицензии:</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күні/день |__|__| айы/месяц |__|__| жылы/год |__|__|__|__| (лицензиат үшін)</w:t>
      </w:r>
    </w:p>
    <w:p>
      <w:pPr>
        <w:spacing w:after="0"/>
        <w:ind w:left="0"/>
        <w:jc w:val="both"/>
      </w:pPr>
      <w:r>
        <w:rPr>
          <w:rFonts w:ascii="Times New Roman"/>
          <w:b w:val="false"/>
          <w:i w:val="false"/>
          <w:color w:val="000000"/>
          <w:sz w:val="28"/>
        </w:rPr>
        <w:t>
      № сарапшының қорытындысы/заключение эксперта|__|__|__|__|__|__|__|__|__|__|</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both"/>
      </w:pPr>
      <w:r>
        <w:rPr>
          <w:rFonts w:ascii="Times New Roman"/>
          <w:b w:val="false"/>
          <w:i w:val="false"/>
          <w:color w:val="000000"/>
          <w:sz w:val="28"/>
        </w:rPr>
        <w:t>
      Сараптама тағайындаған органның атауы/Наименование органа, назначившего экспертизу: |__|__|__|__|__|__|__|__|__|__|__|__|__|__|__|__|__|__|__|__|__|__|__|__|</w:t>
      </w:r>
    </w:p>
    <w:p>
      <w:pPr>
        <w:spacing w:after="0"/>
        <w:ind w:left="0"/>
        <w:jc w:val="both"/>
      </w:pPr>
      <w:r>
        <w:rPr>
          <w:rFonts w:ascii="Times New Roman"/>
          <w:b w:val="false"/>
          <w:i w:val="false"/>
          <w:color w:val="000000"/>
          <w:sz w:val="28"/>
        </w:rPr>
        <w:t>
      Сараптама тағайындаған адамның тегі, аты, әкесінің аты (егер ол жеке басты куәландыратын құжатта көрсетілсе), лауазымы/Фамилия, имя, отчество (если оно указано в документе, удостоверяющем личность), должность лица, назначившего экспертизу:|__|__|__|__|__|__|__|__|__|__|__|__|__|__|__|__|__|__|__|__|__|__|__|__|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Қылмыстық істің нөмірі/Номер уголовного дела:__|__|__|__|__|__|__|__|__|__|</w:t>
      </w:r>
    </w:p>
    <w:p>
      <w:pPr>
        <w:spacing w:after="0"/>
        <w:ind w:left="0"/>
        <w:jc w:val="both"/>
      </w:pPr>
      <w:r>
        <w:rPr>
          <w:rFonts w:ascii="Times New Roman"/>
          <w:b w:val="false"/>
          <w:i w:val="false"/>
          <w:color w:val="000000"/>
          <w:sz w:val="28"/>
        </w:rPr>
        <w:t>
      Істің қысқаша фабуласы/Краткая фабула дела_____________________________ ____________________________________________________________________</w:t>
      </w:r>
    </w:p>
    <w:p>
      <w:pPr>
        <w:spacing w:after="0"/>
        <w:ind w:left="0"/>
        <w:jc w:val="both"/>
      </w:pPr>
      <w:r>
        <w:rPr>
          <w:rFonts w:ascii="Times New Roman"/>
          <w:b w:val="false"/>
          <w:i w:val="false"/>
          <w:color w:val="000000"/>
          <w:sz w:val="28"/>
        </w:rPr>
        <w:t>
      Қосымша/Приложение: адамдардың/танылмаған мәйіттердің геномдық ақпараты ___ парақта/геномная информация___/лиц/неопознанных трупов ___ листах.</w:t>
      </w:r>
    </w:p>
    <w:p>
      <w:pPr>
        <w:spacing w:after="0"/>
        <w:ind w:left="0"/>
        <w:jc w:val="both"/>
      </w:pPr>
      <w:r>
        <w:rPr>
          <w:rFonts w:ascii="Times New Roman"/>
          <w:b w:val="false"/>
          <w:i w:val="false"/>
          <w:color w:val="000000"/>
          <w:sz w:val="28"/>
        </w:rPr>
        <w:t>
      Сот сарапшысының қолтаңбасы/Подпись судебного эксперта ____________________________________________________________________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 лауазымы/Ф.И.О. (если оно указано в документе, удостоверяющем личность),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картаға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тірк./рег.№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ж/г. "___" _________</w:t>
            </w:r>
          </w:p>
        </w:tc>
      </w:tr>
    </w:tbl>
    <w:bookmarkStart w:name="z180" w:id="137"/>
    <w:p>
      <w:pPr>
        <w:spacing w:after="0"/>
        <w:ind w:left="0"/>
        <w:jc w:val="left"/>
      </w:pPr>
      <w:r>
        <w:rPr>
          <w:rFonts w:ascii="Times New Roman"/>
          <w:b/>
          <w:i w:val="false"/>
          <w:color w:val="000000"/>
        </w:rPr>
        <w:t xml:space="preserve"> Геномдық ақпарат/Геномная информация №___</w:t>
      </w:r>
    </w:p>
    <w:bookmarkEnd w:id="137"/>
    <w:p>
      <w:pPr>
        <w:spacing w:after="0"/>
        <w:ind w:left="0"/>
        <w:jc w:val="both"/>
      </w:pPr>
      <w:r>
        <w:rPr>
          <w:rFonts w:ascii="Times New Roman"/>
          <w:b w:val="false"/>
          <w:i w:val="false"/>
          <w:color w:val="000000"/>
          <w:sz w:val="28"/>
        </w:rPr>
        <w:t>
      I. Белгілі (анықталған) адамның мәліметтері/Сведения известного (установленного) лица:</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күні/день|__|__| айы/месяц |__|__| </w:t>
      </w:r>
    </w:p>
    <w:p>
      <w:pPr>
        <w:spacing w:after="0"/>
        <w:ind w:left="0"/>
        <w:jc w:val="both"/>
      </w:pPr>
      <w:r>
        <w:rPr>
          <w:rFonts w:ascii="Times New Roman"/>
          <w:b w:val="false"/>
          <w:i w:val="false"/>
          <w:color w:val="000000"/>
          <w:sz w:val="28"/>
        </w:rPr>
        <w:t>
      жылы/ год |__|__|__|__|</w:t>
      </w:r>
    </w:p>
    <w:p>
      <w:pPr>
        <w:spacing w:after="0"/>
        <w:ind w:left="0"/>
        <w:jc w:val="both"/>
      </w:pPr>
      <w:r>
        <w:rPr>
          <w:rFonts w:ascii="Times New Roman"/>
          <w:b w:val="false"/>
          <w:i w:val="false"/>
          <w:color w:val="000000"/>
          <w:sz w:val="28"/>
        </w:rPr>
        <w:t>
      Есепке алу санаты/ Категория учета</w:t>
      </w:r>
    </w:p>
    <w:p>
      <w:pPr>
        <w:spacing w:after="0"/>
        <w:ind w:left="0"/>
        <w:jc w:val="both"/>
      </w:pPr>
      <w:r>
        <w:rPr>
          <w:rFonts w:ascii="Times New Roman"/>
          <w:b w:val="false"/>
          <w:i w:val="false"/>
          <w:color w:val="000000"/>
          <w:sz w:val="28"/>
        </w:rPr>
        <w:t xml:space="preserve">
      |__| хабарсыз кеткен азаматтың биологиялық туысы/биологический родственник без вести пропавшего гражданина </w:t>
      </w:r>
    </w:p>
    <w:p>
      <w:pPr>
        <w:spacing w:after="0"/>
        <w:ind w:left="0"/>
        <w:jc w:val="both"/>
      </w:pPr>
      <w:r>
        <w:rPr>
          <w:rFonts w:ascii="Times New Roman"/>
          <w:b w:val="false"/>
          <w:i w:val="false"/>
          <w:color w:val="000000"/>
          <w:sz w:val="28"/>
        </w:rPr>
        <w:t>
      Объектінің/адамның процестік мәртебесі/Процессуальный статус объекта/лица:</w:t>
      </w:r>
    </w:p>
    <w:p>
      <w:pPr>
        <w:spacing w:after="0"/>
        <w:ind w:left="0"/>
        <w:jc w:val="both"/>
      </w:pPr>
      <w:r>
        <w:rPr>
          <w:rFonts w:ascii="Times New Roman"/>
          <w:b w:val="false"/>
          <w:i w:val="false"/>
          <w:color w:val="000000"/>
          <w:sz w:val="28"/>
        </w:rPr>
        <w:t>
      |__| күдікті/подозреваемый |__| айыпталушы/обвиняемый |__| куәгер/свидетель |__| жәбірленуші/потерпевший</w:t>
      </w:r>
    </w:p>
    <w:p>
      <w:pPr>
        <w:spacing w:after="0"/>
        <w:ind w:left="0"/>
        <w:jc w:val="both"/>
      </w:pPr>
      <w:r>
        <w:rPr>
          <w:rFonts w:ascii="Times New Roman"/>
          <w:b w:val="false"/>
          <w:i w:val="false"/>
          <w:color w:val="000000"/>
          <w:sz w:val="28"/>
        </w:rPr>
        <w:t xml:space="preserve">
      Сараптама объектісінің атауы/Наименование объекта экспертизы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объект № |__|__|__|__|__|__|</w:t>
      </w:r>
    </w:p>
    <w:p>
      <w:pPr>
        <w:spacing w:after="0"/>
        <w:ind w:left="0"/>
        <w:jc w:val="both"/>
      </w:pPr>
      <w:r>
        <w:rPr>
          <w:rFonts w:ascii="Times New Roman"/>
          <w:b w:val="false"/>
          <w:i w:val="false"/>
          <w:color w:val="000000"/>
          <w:sz w:val="28"/>
        </w:rPr>
        <w:t>
      II. Генетикалық профилі:/Генетический профиль: аутосомдық локустар бойынша/по аутосомным локусам: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бойынша/по У-хромосоме: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38"/>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картаға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тірк./рег.№ ____________</w:t>
            </w:r>
            <w:r>
              <w:br/>
            </w:r>
            <w:r>
              <w:rPr>
                <w:rFonts w:ascii="Times New Roman"/>
                <w:b w:val="false"/>
                <w:i w:val="false"/>
                <w:color w:val="000000"/>
                <w:sz w:val="20"/>
              </w:rPr>
              <w:t>20____ ж/г. "___" _________</w:t>
            </w:r>
          </w:p>
        </w:tc>
      </w:tr>
    </w:tbl>
    <w:bookmarkStart w:name="z183" w:id="139"/>
    <w:p>
      <w:pPr>
        <w:spacing w:after="0"/>
        <w:ind w:left="0"/>
        <w:jc w:val="left"/>
      </w:pPr>
      <w:r>
        <w:rPr>
          <w:rFonts w:ascii="Times New Roman"/>
          <w:b/>
          <w:i w:val="false"/>
          <w:color w:val="000000"/>
        </w:rPr>
        <w:t xml:space="preserve"> Геномдық ақпарат/Геномная информация №___</w:t>
      </w:r>
    </w:p>
    <w:bookmarkEnd w:id="139"/>
    <w:p>
      <w:pPr>
        <w:spacing w:after="0"/>
        <w:ind w:left="0"/>
        <w:jc w:val="both"/>
      </w:pPr>
      <w:r>
        <w:rPr>
          <w:rFonts w:ascii="Times New Roman"/>
          <w:b w:val="false"/>
          <w:i w:val="false"/>
          <w:color w:val="000000"/>
          <w:sz w:val="28"/>
        </w:rPr>
        <w:t>
      I. Сотқа дейінгі тергеп-тексеру барысында биологиялық материалы алынған, жеке басы анықталмаған адамның/танылмаған мәйіттің мәліметтері/Сведения неустановленного лица, биологические материалы которого изъяты в ходе досудебного расследования/неопознанного трупа:</w:t>
      </w:r>
    </w:p>
    <w:p>
      <w:pPr>
        <w:spacing w:after="0"/>
        <w:ind w:left="0"/>
        <w:jc w:val="both"/>
      </w:pPr>
      <w:r>
        <w:rPr>
          <w:rFonts w:ascii="Times New Roman"/>
          <w:b w:val="false"/>
          <w:i w:val="false"/>
          <w:color w:val="000000"/>
          <w:sz w:val="28"/>
        </w:rPr>
        <w:t>
      Есепке алу санаты/Категория учета |__| сотқа дейінгі тергеп-тексеру барысында биологиялық материалы алынған, жеке басы анықталмаған адам/неустановленное лицо, биологический материал которого изъят в ходе досудебного расследования |__| танылмаған мәйіт/неопознанный труп</w:t>
      </w:r>
    </w:p>
    <w:p>
      <w:pPr>
        <w:spacing w:after="0"/>
        <w:ind w:left="0"/>
        <w:jc w:val="both"/>
      </w:pPr>
      <w:r>
        <w:rPr>
          <w:rFonts w:ascii="Times New Roman"/>
          <w:b w:val="false"/>
          <w:i w:val="false"/>
          <w:color w:val="000000"/>
          <w:sz w:val="28"/>
        </w:rPr>
        <w:t xml:space="preserve">
      Сараптама объектісінің атауы/Наименование объекта экспертизы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объект № |__|__|__|__|__|__|</w:t>
      </w:r>
    </w:p>
    <w:p>
      <w:pPr>
        <w:spacing w:after="0"/>
        <w:ind w:left="0"/>
        <w:jc w:val="both"/>
      </w:pPr>
      <w:r>
        <w:rPr>
          <w:rFonts w:ascii="Times New Roman"/>
          <w:b w:val="false"/>
          <w:i w:val="false"/>
          <w:color w:val="000000"/>
          <w:sz w:val="28"/>
        </w:rPr>
        <w:t>
      II. Генетикалық профилі:/Генетический профиль: аутосомдық локустар бойынша:/по аутосомным локусам: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бойынша/по У-хромосоме: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40"/>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