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6c2f" w14:textId="dcd6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республикалық бюджеттің көрсеткіштерін түзету және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28 қыркүйектегі № 761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бастап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2022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2022 – 2024 жылдарға арналған республикалық бюджет, оның ішінде 2022 жылға мынадай:</w:t>
      </w:r>
    </w:p>
    <w:bookmarkEnd w:id="3"/>
    <w:bookmarkStart w:name="z6" w:id="4"/>
    <w:p>
      <w:pPr>
        <w:spacing w:after="0"/>
        <w:ind w:left="0"/>
        <w:jc w:val="both"/>
      </w:pPr>
      <w:r>
        <w:rPr>
          <w:rFonts w:ascii="Times New Roman"/>
          <w:b w:val="false"/>
          <w:i w:val="false"/>
          <w:color w:val="000000"/>
          <w:sz w:val="28"/>
        </w:rPr>
        <w:t>
      1) кірістер – 15 664 981 259 мың теңге, оның ішінде мыналар бойынша:</w:t>
      </w:r>
    </w:p>
    <w:bookmarkEnd w:id="4"/>
    <w:p>
      <w:pPr>
        <w:spacing w:after="0"/>
        <w:ind w:left="0"/>
        <w:jc w:val="both"/>
      </w:pPr>
      <w:r>
        <w:rPr>
          <w:rFonts w:ascii="Times New Roman"/>
          <w:b w:val="false"/>
          <w:i w:val="false"/>
          <w:color w:val="000000"/>
          <w:sz w:val="28"/>
        </w:rPr>
        <w:t>
      салықтық түсімдер бойынша – 9 816 780 519 мың теңге;</w:t>
      </w:r>
    </w:p>
    <w:p>
      <w:pPr>
        <w:spacing w:after="0"/>
        <w:ind w:left="0"/>
        <w:jc w:val="both"/>
      </w:pPr>
      <w:r>
        <w:rPr>
          <w:rFonts w:ascii="Times New Roman"/>
          <w:b w:val="false"/>
          <w:i w:val="false"/>
          <w:color w:val="000000"/>
          <w:sz w:val="28"/>
        </w:rPr>
        <w:t>
      салықтық емес түсімдер бойынша – 343 224 400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2 251 000 мың теңге;</w:t>
      </w:r>
    </w:p>
    <w:p>
      <w:pPr>
        <w:spacing w:after="0"/>
        <w:ind w:left="0"/>
        <w:jc w:val="both"/>
      </w:pPr>
      <w:r>
        <w:rPr>
          <w:rFonts w:ascii="Times New Roman"/>
          <w:b w:val="false"/>
          <w:i w:val="false"/>
          <w:color w:val="000000"/>
          <w:sz w:val="28"/>
        </w:rPr>
        <w:t>
      трансферттер түсімдері бойынша – 5 502 725 340 мың теңге;</w:t>
      </w:r>
    </w:p>
    <w:bookmarkStart w:name="z7" w:id="5"/>
    <w:p>
      <w:pPr>
        <w:spacing w:after="0"/>
        <w:ind w:left="0"/>
        <w:jc w:val="both"/>
      </w:pPr>
      <w:r>
        <w:rPr>
          <w:rFonts w:ascii="Times New Roman"/>
          <w:b w:val="false"/>
          <w:i w:val="false"/>
          <w:color w:val="000000"/>
          <w:sz w:val="28"/>
        </w:rPr>
        <w:t>
      2) шығындар – 18 058 589 603 мың теңге;</w:t>
      </w:r>
    </w:p>
    <w:bookmarkEnd w:id="5"/>
    <w:bookmarkStart w:name="z8" w:id="6"/>
    <w:p>
      <w:pPr>
        <w:spacing w:after="0"/>
        <w:ind w:left="0"/>
        <w:jc w:val="both"/>
      </w:pPr>
      <w:r>
        <w:rPr>
          <w:rFonts w:ascii="Times New Roman"/>
          <w:b w:val="false"/>
          <w:i w:val="false"/>
          <w:color w:val="000000"/>
          <w:sz w:val="28"/>
        </w:rPr>
        <w:t>
      3) таза бюджеттік кредиттеу – 499 581 197 мың теңге, оның ішінде:</w:t>
      </w:r>
    </w:p>
    <w:bookmarkEnd w:id="6"/>
    <w:p>
      <w:pPr>
        <w:spacing w:after="0"/>
        <w:ind w:left="0"/>
        <w:jc w:val="both"/>
      </w:pPr>
      <w:r>
        <w:rPr>
          <w:rFonts w:ascii="Times New Roman"/>
          <w:b w:val="false"/>
          <w:i w:val="false"/>
          <w:color w:val="000000"/>
          <w:sz w:val="28"/>
        </w:rPr>
        <w:t>
      бюджеттік кредиттер – 651 397 309 мың теңге;</w:t>
      </w:r>
    </w:p>
    <w:p>
      <w:pPr>
        <w:spacing w:after="0"/>
        <w:ind w:left="0"/>
        <w:jc w:val="both"/>
      </w:pPr>
      <w:r>
        <w:rPr>
          <w:rFonts w:ascii="Times New Roman"/>
          <w:b w:val="false"/>
          <w:i w:val="false"/>
          <w:color w:val="000000"/>
          <w:sz w:val="28"/>
        </w:rPr>
        <w:t>
      бюджеттік кредиттерді өтеу – 151 816 112 мың теңге;</w:t>
      </w:r>
    </w:p>
    <w:bookmarkStart w:name="z9" w:id="7"/>
    <w:p>
      <w:pPr>
        <w:spacing w:after="0"/>
        <w:ind w:left="0"/>
        <w:jc w:val="both"/>
      </w:pPr>
      <w:r>
        <w:rPr>
          <w:rFonts w:ascii="Times New Roman"/>
          <w:b w:val="false"/>
          <w:i w:val="false"/>
          <w:color w:val="000000"/>
          <w:sz w:val="28"/>
        </w:rPr>
        <w:t>
      4) қаржы активтерімен жасалатын операциялар бойынша сальдо – 85 073 291 мың теңге, оның ішінде:</w:t>
      </w:r>
    </w:p>
    <w:bookmarkEnd w:id="7"/>
    <w:p>
      <w:pPr>
        <w:spacing w:after="0"/>
        <w:ind w:left="0"/>
        <w:jc w:val="both"/>
      </w:pPr>
      <w:r>
        <w:rPr>
          <w:rFonts w:ascii="Times New Roman"/>
          <w:b w:val="false"/>
          <w:i w:val="false"/>
          <w:color w:val="000000"/>
          <w:sz w:val="28"/>
        </w:rPr>
        <w:t>
      қаржы активтерін сатып алу – 85 073 291 мың теңге;</w:t>
      </w:r>
    </w:p>
    <w:bookmarkStart w:name="z10" w:id="8"/>
    <w:p>
      <w:pPr>
        <w:spacing w:after="0"/>
        <w:ind w:left="0"/>
        <w:jc w:val="both"/>
      </w:pPr>
      <w:r>
        <w:rPr>
          <w:rFonts w:ascii="Times New Roman"/>
          <w:b w:val="false"/>
          <w:i w:val="false"/>
          <w:color w:val="000000"/>
          <w:sz w:val="28"/>
        </w:rPr>
        <w:t>
      5) бюджет тапшылығы – -2 978 262 832 мың теңге немесе елдің жалпы iшкi өнiміне қатысты 3,3 пайыз;</w:t>
      </w:r>
    </w:p>
    <w:bookmarkEnd w:id="8"/>
    <w:bookmarkStart w:name="z11" w:id="9"/>
    <w:p>
      <w:pPr>
        <w:spacing w:after="0"/>
        <w:ind w:left="0"/>
        <w:jc w:val="both"/>
      </w:pPr>
      <w:r>
        <w:rPr>
          <w:rFonts w:ascii="Times New Roman"/>
          <w:b w:val="false"/>
          <w:i w:val="false"/>
          <w:color w:val="000000"/>
          <w:sz w:val="28"/>
        </w:rPr>
        <w:t>
      6) бюджеттің мұнайға қатысты емес тапшылығы – -9 342 602 832 мың теңге немесе елдің жалпы ішкі өнімінің 10,2 пайызы;</w:t>
      </w:r>
    </w:p>
    <w:bookmarkEnd w:id="9"/>
    <w:bookmarkStart w:name="z12" w:id="10"/>
    <w:p>
      <w:pPr>
        <w:spacing w:after="0"/>
        <w:ind w:left="0"/>
        <w:jc w:val="both"/>
      </w:pPr>
      <w:r>
        <w:rPr>
          <w:rFonts w:ascii="Times New Roman"/>
          <w:b w:val="false"/>
          <w:i w:val="false"/>
          <w:color w:val="000000"/>
          <w:sz w:val="28"/>
        </w:rPr>
        <w:t>
      7) бюджет тапшылығын қаржыландыру – 2 978 262 832 мың теңге көлемінде атқаруға қабылдансын.";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15" w:id="11"/>
    <w:p>
      <w:pPr>
        <w:spacing w:after="0"/>
        <w:ind w:left="0"/>
        <w:jc w:val="both"/>
      </w:pPr>
      <w:r>
        <w:rPr>
          <w:rFonts w:ascii="Times New Roman"/>
          <w:b w:val="false"/>
          <w:i w:val="false"/>
          <w:color w:val="000000"/>
          <w:sz w:val="28"/>
        </w:rPr>
        <w:t>
      мынадай мазмұндағы 34-2) тармақшамен толықтырылсын:</w:t>
      </w:r>
    </w:p>
    <w:bookmarkEnd w:id="11"/>
    <w:bookmarkStart w:name="z16" w:id="12"/>
    <w:p>
      <w:pPr>
        <w:spacing w:after="0"/>
        <w:ind w:left="0"/>
        <w:jc w:val="both"/>
      </w:pPr>
      <w:r>
        <w:rPr>
          <w:rFonts w:ascii="Times New Roman"/>
          <w:b w:val="false"/>
          <w:i w:val="false"/>
          <w:color w:val="000000"/>
          <w:sz w:val="28"/>
        </w:rPr>
        <w:t>
      "34-2) осы қаулыға 34-2-қосымшаға сәйкес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трансферттердің сомаларын бөлу;";</w:t>
      </w:r>
    </w:p>
    <w:bookmarkEnd w:id="12"/>
    <w:bookmarkStart w:name="z17" w:id="1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2 011 847 165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394 532 415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33 142 906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2 001 029 824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393 125 376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33 120 991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32 765 654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жарақтандыру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32 126 697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bl>
    <w:p>
      <w:pPr>
        <w:spacing w:after="0"/>
        <w:ind w:left="0"/>
        <w:jc w:val="both"/>
      </w:pP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жарақтандыру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31 848 725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bl>
    <w:p>
      <w:pPr>
        <w:spacing w:after="0"/>
        <w:ind w:left="0"/>
        <w:jc w:val="both"/>
      </w:pP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58 076 079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34 045 874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11 362 824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4 785 815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61 155 646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34 045 874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11 362 824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47 106 987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47 106 987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47 106 987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17 014 391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bl>
    <w:bookmarkStart w:name="z26" w:id="22"/>
    <w:p>
      <w:pPr>
        <w:spacing w:after="0"/>
        <w:ind w:left="0"/>
        <w:jc w:val="both"/>
      </w:pPr>
      <w:r>
        <w:rPr>
          <w:rFonts w:ascii="Times New Roman"/>
          <w:b w:val="false"/>
          <w:i w:val="false"/>
          <w:color w:val="000000"/>
          <w:sz w:val="28"/>
        </w:rPr>
        <w:t>
      деген 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21 266 400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17 014 391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bl>
    <w:p>
      <w:pPr>
        <w:spacing w:after="0"/>
        <w:ind w:left="0"/>
        <w:jc w:val="both"/>
      </w:pP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bl>
    <w:p>
      <w:pPr>
        <w:spacing w:after="0"/>
        <w:ind w:left="0"/>
        <w:jc w:val="both"/>
      </w:pP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деген 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13 655 150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bl>
    <w:p>
      <w:pPr>
        <w:spacing w:after="0"/>
        <w:ind w:left="0"/>
        <w:jc w:val="both"/>
      </w:pP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Кентау трассасы бойында, 048-орамда "Cейсмикалық белсенділігі 7 балл IVА IVГ климаттық кіші аудандары үшін ІІ типті 4 автомобильге арналған өрт сөндіру депосы кешенін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деген 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Кентау трассасы бойында, 048-орамда "Cейсмикалық белсенділігі 7 балл IVА IVГ климаттық кіші аудандары үшін ІІ типті 4 автомобильге арналған өрт сөндіру депосы кешенін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14 290 471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деген 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16 152 924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 ұстайтын бөгетін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16 102 601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16 102 601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деген 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 ұстайтын бөгетін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5 631 954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14 048 659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14 048 659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20 395 948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7 752 626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деген 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7 603 880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деген 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3 325 969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3 325 969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мына:</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деген 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қызметкерлерін орналастыруға арналған әкімшілік ғимаратының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деген 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қызметкерлерін орналастыруға арналған әкімшілік ғимаратының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49 040 884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49 040 884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49 040 884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49 040 884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жанындағы Ладушкин көшесі, 120А мекенжайында орналасқан 120 төсектік көп бейінді аурухананың құрылысы" жобасы бойынша жобалау-сметалық құжаттама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деген жол алып тасталсын;</w:t>
      </w:r>
    </w:p>
    <w:bookmarkEnd w:id="42"/>
    <w:bookmarkStart w:name="z49"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33 983 573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33 083 006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33 760 814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32 947 634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1 374 831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ауылындағы "Бурабай" МҰТП-ның Золотобор орман шаруашылығы кордонының жаңа ғимараттарын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көлдеріне және "Бурабай" МҰТП дейін инженерлік желілердің құрылысы. 2-кезек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ауылындағы "Бурабай" МҰТП-ның Золотобор орман шаруашылығы кордонының жаңа ғимараттарын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көлдеріне және "Бурабай" МҰТП дейін инженерлік желілердің құрылысы. 2-кезек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AQBURA курорттық аймағына дейін автомобиль жолын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50"/>
    <w:p>
      <w:pPr>
        <w:spacing w:after="0"/>
        <w:ind w:left="0"/>
        <w:jc w:val="both"/>
      </w:pPr>
      <w:r>
        <w:rPr>
          <w:rFonts w:ascii="Times New Roman"/>
          <w:b w:val="false"/>
          <w:i w:val="false"/>
          <w:color w:val="000000"/>
          <w:sz w:val="28"/>
        </w:rPr>
        <w:t>
      деген жол алып тасталсын;</w:t>
      </w:r>
    </w:p>
    <w:bookmarkEnd w:id="50"/>
    <w:bookmarkStart w:name="z57" w:id="51"/>
    <w:p>
      <w:pPr>
        <w:spacing w:after="0"/>
        <w:ind w:left="0"/>
        <w:jc w:val="both"/>
      </w:pPr>
      <w:r>
        <w:rPr>
          <w:rFonts w:ascii="Times New Roman"/>
          <w:b w:val="false"/>
          <w:i w:val="false"/>
          <w:color w:val="000000"/>
          <w:sz w:val="28"/>
        </w:rPr>
        <w:t>
      мына:</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46 777 898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46 777 898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19 956 562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19 956 562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bl>
    <w:p>
      <w:pPr>
        <w:spacing w:after="0"/>
        <w:ind w:left="0"/>
        <w:jc w:val="both"/>
      </w:pP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деген жолдар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17 569 723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17 569 723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bl>
    <w:p>
      <w:pPr>
        <w:spacing w:after="0"/>
        <w:ind w:left="0"/>
        <w:jc w:val="both"/>
      </w:pP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мына:</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деген 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мына:</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"Кереген-Сағыз-Жамансор" топтық су құбырын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деген жол алып тасталсын;</w:t>
      </w:r>
    </w:p>
    <w:bookmarkEnd w:id="56"/>
    <w:bookmarkStart w:name="z63" w:id="57"/>
    <w:p>
      <w:pPr>
        <w:spacing w:after="0"/>
        <w:ind w:left="0"/>
        <w:jc w:val="both"/>
      </w:pPr>
      <w:r>
        <w:rPr>
          <w:rFonts w:ascii="Times New Roman"/>
          <w:b w:val="false"/>
          <w:i w:val="false"/>
          <w:color w:val="000000"/>
          <w:sz w:val="28"/>
        </w:rPr>
        <w:t>
      мына:</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5 517 094</w:t>
            </w:r>
          </w:p>
        </w:tc>
      </w:tr>
    </w:tbl>
    <w:p>
      <w:pPr>
        <w:spacing w:after="0"/>
        <w:ind w:left="0"/>
        <w:jc w:val="both"/>
      </w:pP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деген жол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5 517 094</w:t>
            </w:r>
          </w:p>
        </w:tc>
      </w:tr>
    </w:tbl>
    <w:p>
      <w:pPr>
        <w:spacing w:after="0"/>
        <w:ind w:left="0"/>
        <w:jc w:val="both"/>
      </w:pP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мына:</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Мерке ауданындағы Аспара қосымша су беретін трактін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 алып тасталсын;</w:t>
      </w:r>
    </w:p>
    <w:bookmarkEnd w:id="60"/>
    <w:bookmarkStart w:name="z68" w:id="61"/>
    <w:p>
      <w:pPr>
        <w:spacing w:after="0"/>
        <w:ind w:left="0"/>
        <w:jc w:val="both"/>
      </w:pPr>
      <w:r>
        <w:rPr>
          <w:rFonts w:ascii="Times New Roman"/>
          <w:b w:val="false"/>
          <w:i w:val="false"/>
          <w:color w:val="000000"/>
          <w:sz w:val="28"/>
        </w:rPr>
        <w:t>
      мына:</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Қазталов ауданы Ақпәтер ауылы ауданында Үлкен өзенінде Жайық-Көшім жүйесінен суды алапаралық бұру үшін Киров-Шежін каналын жаңғырту, IV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деген жолдар мынадай редакцияда жазылсын: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Қазталов ауданы Ақпәтер ауылы ауданында Үлкен өзенінде Жайық-Көшім жүйесінен суды алапаралық бұру үшін Киров-Шежін каналын жаңғырту, IV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деген 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деген жол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мына:</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Шешенқара ауылдық округінде 314 га жерге суару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2 868 500</w:t>
            </w:r>
          </w:p>
        </w:tc>
      </w:tr>
    </w:tbl>
    <w:p>
      <w:pPr>
        <w:spacing w:after="0"/>
        <w:ind w:left="0"/>
        <w:jc w:val="both"/>
      </w:pP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деген жолдар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Шешенқара ауылдық округінде 314 га жерге суару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2 868 500</w:t>
            </w:r>
          </w:p>
        </w:tc>
      </w:tr>
    </w:tbl>
    <w:p>
      <w:pPr>
        <w:spacing w:after="0"/>
        <w:ind w:left="0"/>
        <w:jc w:val="both"/>
      </w:pP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мына:</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мына:</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 "Казсушар" Маңғыстау филиалының "Қазба - Ақшымырау - 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деген жол алып тасталсын;</w:t>
      </w:r>
    </w:p>
    <w:bookmarkEnd w:id="72"/>
    <w:bookmarkStart w:name="z80" w:id="73"/>
    <w:p>
      <w:pPr>
        <w:spacing w:after="0"/>
        <w:ind w:left="0"/>
        <w:jc w:val="both"/>
      </w:pPr>
      <w:r>
        <w:rPr>
          <w:rFonts w:ascii="Times New Roman"/>
          <w:b w:val="false"/>
          <w:i w:val="false"/>
          <w:color w:val="000000"/>
          <w:sz w:val="28"/>
        </w:rPr>
        <w:t>
      мына:</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3 086 617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деген жол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мына:</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деген жол алып тасталсын;</w:t>
      </w:r>
    </w:p>
    <w:bookmarkEnd w:id="76"/>
    <w:bookmarkStart w:name="z84" w:id="77"/>
    <w:p>
      <w:pPr>
        <w:spacing w:after="0"/>
        <w:ind w:left="0"/>
        <w:jc w:val="both"/>
      </w:pPr>
      <w:r>
        <w:rPr>
          <w:rFonts w:ascii="Times New Roman"/>
          <w:b w:val="false"/>
          <w:i w:val="false"/>
          <w:color w:val="000000"/>
          <w:sz w:val="28"/>
        </w:rPr>
        <w:t>
      мына:</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ауылдық елді мекендерді қосып таратушы желілерді салу. 2-ші кезек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 алып тасталсын;</w:t>
      </w:r>
    </w:p>
    <w:bookmarkEnd w:id="78"/>
    <w:bookmarkStart w:name="z87" w:id="79"/>
    <w:p>
      <w:pPr>
        <w:spacing w:after="0"/>
        <w:ind w:left="0"/>
        <w:jc w:val="both"/>
      </w:pPr>
      <w:r>
        <w:rPr>
          <w:rFonts w:ascii="Times New Roman"/>
          <w:b w:val="false"/>
          <w:i w:val="false"/>
          <w:color w:val="000000"/>
          <w:sz w:val="28"/>
        </w:rPr>
        <w:t>
      мына:</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реконструкциялау және СҚО Тайынша ауданының ауылдық елді мекендеріне (АЕМ) су тартқыштар мен бұруларды салу, 4-кезек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а., Белоградовка., Городецкое а., Кривощеково а., Алқаағаш а., Ровное а., Ақанбарақ а., Коноваловка а., Көктерек а. бойынша Есіл топтық су құбырына қосылған ауылдық елді мекендердің құбырларын, бұрғыштарын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1 867 916</w:t>
            </w:r>
          </w:p>
        </w:tc>
      </w:tr>
    </w:tbl>
    <w:p>
      <w:pPr>
        <w:spacing w:after="0"/>
        <w:ind w:left="0"/>
        <w:jc w:val="both"/>
      </w:pP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деген жолдар мынадай редакцияда жазылсын:</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реконструкциялау және СҚО Тайынша ауданының ауылдық елді мекендеріне (АЕМ) су тартқыштар мен бұруларды салу, 4-кезек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а., Белоградовка., Городецкое а., Кривощеково а., Алқаағаш а., Ровное а., Ақанбарақ а., Коноваловка а., Көктерек а. бойынша Есіл топтық су құбырына қосылған ауылдық елді мекендердің құбырларын, бұрғыштарын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1 867 916</w:t>
            </w:r>
          </w:p>
        </w:tc>
      </w:tr>
    </w:tbl>
    <w:p>
      <w:pPr>
        <w:spacing w:after="0"/>
        <w:ind w:left="0"/>
        <w:jc w:val="both"/>
      </w:pP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мына:</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 суды есептеу және суды таратуды автоматтандыруды енгізе отырып гидротехникалық құрылыстары бар К-30 шаруашылықаралық каналын реконструкциялау.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деген жол алып тасталсын;</w:t>
      </w:r>
    </w:p>
    <w:bookmarkEnd w:id="82"/>
    <w:bookmarkStart w:name="z91" w:id="83"/>
    <w:p>
      <w:pPr>
        <w:spacing w:after="0"/>
        <w:ind w:left="0"/>
        <w:jc w:val="both"/>
      </w:pPr>
      <w:r>
        <w:rPr>
          <w:rFonts w:ascii="Times New Roman"/>
          <w:b w:val="false"/>
          <w:i w:val="false"/>
          <w:color w:val="000000"/>
          <w:sz w:val="28"/>
        </w:rPr>
        <w:t>
      мына:</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 каналдарын қалпына келтіру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453 266</w:t>
            </w:r>
          </w:p>
        </w:tc>
      </w:tr>
    </w:tbl>
    <w:p>
      <w:pPr>
        <w:spacing w:after="0"/>
        <w:ind w:left="0"/>
        <w:jc w:val="both"/>
      </w:pP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xml:space="preserve">
      деген жол мынадай редакцияда жазылсын: </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магистральдық каналдарын қалпына келтіру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453 266</w:t>
            </w:r>
          </w:p>
        </w:tc>
      </w:tr>
    </w:tbl>
    <w:p>
      <w:pPr>
        <w:spacing w:after="0"/>
        <w:ind w:left="0"/>
        <w:jc w:val="both"/>
      </w:pPr>
      <w:r>
        <w:rPr>
          <w:rFonts w:ascii="Times New Roman"/>
          <w:b w:val="false"/>
          <w:i w:val="false"/>
          <w:color w:val="000000"/>
          <w:sz w:val="28"/>
        </w:rPr>
        <w:t>
      ";</w:t>
      </w:r>
    </w:p>
    <w:bookmarkStart w:name="z93" w:id="85"/>
    <w:p>
      <w:pPr>
        <w:spacing w:after="0"/>
        <w:ind w:left="0"/>
        <w:jc w:val="both"/>
      </w:pPr>
      <w:r>
        <w:rPr>
          <w:rFonts w:ascii="Times New Roman"/>
          <w:b w:val="false"/>
          <w:i w:val="false"/>
          <w:color w:val="000000"/>
          <w:sz w:val="28"/>
        </w:rPr>
        <w:t>
      мына:</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деген жол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мына:</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95 547 524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56 385 556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29 404 996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52 385 556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bl>
    <w:p>
      <w:pPr>
        <w:spacing w:after="0"/>
        <w:ind w:left="0"/>
        <w:jc w:val="both"/>
      </w:pP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деген жолдар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93 154 155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56 385 556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27 011 627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52 385 556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bl>
    <w:p>
      <w:pPr>
        <w:spacing w:after="0"/>
        <w:ind w:left="0"/>
        <w:jc w:val="both"/>
      </w:pPr>
      <w:r>
        <w:rPr>
          <w:rFonts w:ascii="Times New Roman"/>
          <w:b w:val="false"/>
          <w:i w:val="false"/>
          <w:color w:val="000000"/>
          <w:sz w:val="28"/>
        </w:rPr>
        <w:t>
      ";</w:t>
      </w:r>
    </w:p>
    <w:bookmarkStart w:name="z97" w:id="89"/>
    <w:p>
      <w:pPr>
        <w:spacing w:after="0"/>
        <w:ind w:left="0"/>
        <w:jc w:val="both"/>
      </w:pPr>
      <w:r>
        <w:rPr>
          <w:rFonts w:ascii="Times New Roman"/>
          <w:b w:val="false"/>
          <w:i w:val="false"/>
          <w:color w:val="000000"/>
          <w:sz w:val="28"/>
        </w:rPr>
        <w:t>
      мына:</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деген жолдар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9"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"Көлiк және коммуникация" деген 12-функционалдық топта:</w:t>
      </w:r>
    </w:p>
    <w:bookmarkEnd w:id="91"/>
    <w:bookmarkStart w:name="z101" w:id="92"/>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деген әкімші бойынша:</w:t>
      </w:r>
    </w:p>
    <w:bookmarkEnd w:id="92"/>
    <w:bookmarkStart w:name="z102" w:id="93"/>
    <w:p>
      <w:pPr>
        <w:spacing w:after="0"/>
        <w:ind w:left="0"/>
        <w:jc w:val="both"/>
      </w:pPr>
      <w:r>
        <w:rPr>
          <w:rFonts w:ascii="Times New Roman"/>
          <w:b w:val="false"/>
          <w:i w:val="false"/>
          <w:color w:val="000000"/>
          <w:sz w:val="28"/>
        </w:rPr>
        <w:t>
      003 "Республикалық деңгейде автомобиль жолдарын дамыту" деген бағдарламада:</w:t>
      </w:r>
    </w:p>
    <w:bookmarkEnd w:id="93"/>
    <w:bookmarkStart w:name="z103" w:id="94"/>
    <w:p>
      <w:pPr>
        <w:spacing w:after="0"/>
        <w:ind w:left="0"/>
        <w:jc w:val="both"/>
      </w:pPr>
      <w:r>
        <w:rPr>
          <w:rFonts w:ascii="Times New Roman"/>
          <w:b w:val="false"/>
          <w:i w:val="false"/>
          <w:color w:val="000000"/>
          <w:sz w:val="28"/>
        </w:rPr>
        <w:t>
      005 "Iшкі көздер есебінен" деген кіші бағдарламада:</w:t>
      </w:r>
    </w:p>
    <w:bookmarkEnd w:id="94"/>
    <w:bookmarkStart w:name="z104" w:id="95"/>
    <w:p>
      <w:pPr>
        <w:spacing w:after="0"/>
        <w:ind w:left="0"/>
        <w:jc w:val="both"/>
      </w:pPr>
      <w:r>
        <w:rPr>
          <w:rFonts w:ascii="Times New Roman"/>
          <w:b w:val="false"/>
          <w:i w:val="false"/>
          <w:color w:val="000000"/>
          <w:sz w:val="28"/>
        </w:rPr>
        <w:t>
      мына:</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5" w:id="96"/>
    <w:p>
      <w:pPr>
        <w:spacing w:after="0"/>
        <w:ind w:left="0"/>
        <w:jc w:val="both"/>
      </w:pPr>
      <w:r>
        <w:rPr>
          <w:rFonts w:ascii="Times New Roman"/>
          <w:b w:val="false"/>
          <w:i w:val="false"/>
          <w:color w:val="000000"/>
          <w:sz w:val="28"/>
        </w:rPr>
        <w:t>
      деген жол алып тасталсын;</w:t>
      </w:r>
    </w:p>
    <w:bookmarkEnd w:id="96"/>
    <w:bookmarkStart w:name="z106" w:id="97"/>
    <w:p>
      <w:pPr>
        <w:spacing w:after="0"/>
        <w:ind w:left="0"/>
        <w:jc w:val="both"/>
      </w:pPr>
      <w:r>
        <w:rPr>
          <w:rFonts w:ascii="Times New Roman"/>
          <w:b w:val="false"/>
          <w:i w:val="false"/>
          <w:color w:val="000000"/>
          <w:sz w:val="28"/>
        </w:rPr>
        <w:t>
      мына:</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реконструкциялау және жобалау-іздестіру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7" w:id="98"/>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8" w:id="99"/>
    <w:p>
      <w:pPr>
        <w:spacing w:after="0"/>
        <w:ind w:left="0"/>
        <w:jc w:val="both"/>
      </w:pPr>
      <w:r>
        <w:rPr>
          <w:rFonts w:ascii="Times New Roman"/>
          <w:b w:val="false"/>
          <w:i w:val="false"/>
          <w:color w:val="000000"/>
          <w:sz w:val="28"/>
        </w:rPr>
        <w:t>
      "Басқалар" деген 13-функционалдық топта:</w:t>
      </w:r>
    </w:p>
    <w:bookmarkEnd w:id="99"/>
    <w:bookmarkStart w:name="z109" w:id="100"/>
    <w:p>
      <w:pPr>
        <w:spacing w:after="0"/>
        <w:ind w:left="0"/>
        <w:jc w:val="both"/>
      </w:pPr>
      <w:r>
        <w:rPr>
          <w:rFonts w:ascii="Times New Roman"/>
          <w:b w:val="false"/>
          <w:i w:val="false"/>
          <w:color w:val="000000"/>
          <w:sz w:val="28"/>
        </w:rPr>
        <w:t>
      694 "Қазақстан Республикасы Президентiнiң Іс Басқармасы" деген әкімші бойынша:</w:t>
      </w:r>
    </w:p>
    <w:bookmarkEnd w:id="100"/>
    <w:bookmarkStart w:name="z110" w:id="101"/>
    <w:p>
      <w:pPr>
        <w:spacing w:after="0"/>
        <w:ind w:left="0"/>
        <w:jc w:val="both"/>
      </w:pPr>
      <w:r>
        <w:rPr>
          <w:rFonts w:ascii="Times New Roman"/>
          <w:b w:val="false"/>
          <w:i w:val="false"/>
          <w:color w:val="000000"/>
          <w:sz w:val="28"/>
        </w:rPr>
        <w:t>
      008 "Қазақстан Республикасы Президенті Іс Басқармасының объектілерін салу және реконструкциялау" деген бағдарламада:</w:t>
      </w:r>
    </w:p>
    <w:bookmarkEnd w:id="101"/>
    <w:bookmarkStart w:name="z111" w:id="102"/>
    <w:p>
      <w:pPr>
        <w:spacing w:after="0"/>
        <w:ind w:left="0"/>
        <w:jc w:val="both"/>
      </w:pPr>
      <w:r>
        <w:rPr>
          <w:rFonts w:ascii="Times New Roman"/>
          <w:b w:val="false"/>
          <w:i w:val="false"/>
          <w:color w:val="000000"/>
          <w:sz w:val="28"/>
        </w:rPr>
        <w:t>
      мына:</w:t>
      </w:r>
    </w:p>
    <w:bookmarkEnd w:id="10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40 603 636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2" w:id="103"/>
    <w:p>
      <w:pPr>
        <w:spacing w:after="0"/>
        <w:ind w:left="0"/>
        <w:jc w:val="both"/>
      </w:pPr>
      <w:r>
        <w:rPr>
          <w:rFonts w:ascii="Times New Roman"/>
          <w:b w:val="false"/>
          <w:i w:val="false"/>
          <w:color w:val="000000"/>
          <w:sz w:val="28"/>
        </w:rPr>
        <w:t xml:space="preserve">
      деген жолдар мынадай редакцияда жазылсын: </w:t>
      </w:r>
    </w:p>
    <w:bookmarkEnd w:id="1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40 614 625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40 176 848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3" w:id="104"/>
    <w:p>
      <w:pPr>
        <w:spacing w:after="0"/>
        <w:ind w:left="0"/>
        <w:jc w:val="both"/>
      </w:pPr>
      <w:r>
        <w:rPr>
          <w:rFonts w:ascii="Times New Roman"/>
          <w:b w:val="false"/>
          <w:i w:val="false"/>
          <w:color w:val="000000"/>
          <w:sz w:val="28"/>
        </w:rPr>
        <w:t>
      мына:</w:t>
      </w:r>
    </w:p>
    <w:bookmarkEnd w:id="1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 кешенін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4" w:id="105"/>
    <w:p>
      <w:pPr>
        <w:spacing w:after="0"/>
        <w:ind w:left="0"/>
        <w:jc w:val="both"/>
      </w:pPr>
      <w:r>
        <w:rPr>
          <w:rFonts w:ascii="Times New Roman"/>
          <w:b w:val="false"/>
          <w:i w:val="false"/>
          <w:color w:val="000000"/>
          <w:sz w:val="28"/>
        </w:rPr>
        <w:t xml:space="preserve">
      деген жол мынадай редакцияда жазылсын: </w:t>
      </w:r>
    </w:p>
    <w:bookmarkEnd w:id="10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 кешенін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5" w:id="106"/>
    <w:p>
      <w:pPr>
        <w:spacing w:after="0"/>
        <w:ind w:left="0"/>
        <w:jc w:val="both"/>
      </w:pPr>
      <w:r>
        <w:rPr>
          <w:rFonts w:ascii="Times New Roman"/>
          <w:b w:val="false"/>
          <w:i w:val="false"/>
          <w:color w:val="000000"/>
          <w:sz w:val="28"/>
        </w:rPr>
        <w:t>
      мына:</w:t>
      </w:r>
    </w:p>
    <w:bookmarkEnd w:id="1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86 085 873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bl>
    <w:p>
      <w:pPr>
        <w:spacing w:after="0"/>
        <w:ind w:left="0"/>
        <w:jc w:val="both"/>
      </w:pPr>
      <w:r>
        <w:rPr>
          <w:rFonts w:ascii="Times New Roman"/>
          <w:b w:val="false"/>
          <w:i w:val="false"/>
          <w:color w:val="000000"/>
          <w:sz w:val="28"/>
        </w:rPr>
        <w:t>
      "</w:t>
      </w:r>
    </w:p>
    <w:bookmarkStart w:name="z116" w:id="107"/>
    <w:p>
      <w:pPr>
        <w:spacing w:after="0"/>
        <w:ind w:left="0"/>
        <w:jc w:val="both"/>
      </w:pPr>
      <w:r>
        <w:rPr>
          <w:rFonts w:ascii="Times New Roman"/>
          <w:b w:val="false"/>
          <w:i w:val="false"/>
          <w:color w:val="000000"/>
          <w:sz w:val="28"/>
        </w:rPr>
        <w:t xml:space="preserve">
      деген жолдар мынадай редакцияда жазылсын: </w:t>
      </w:r>
    </w:p>
    <w:bookmarkEnd w:id="1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bl>
    <w:p>
      <w:pPr>
        <w:spacing w:after="0"/>
        <w:ind w:left="0"/>
        <w:jc w:val="both"/>
      </w:pPr>
      <w:r>
        <w:rPr>
          <w:rFonts w:ascii="Times New Roman"/>
          <w:b w:val="false"/>
          <w:i w:val="false"/>
          <w:color w:val="000000"/>
          <w:sz w:val="28"/>
        </w:rPr>
        <w:t>
      ";</w:t>
      </w:r>
    </w:p>
    <w:bookmarkStart w:name="z117" w:id="108"/>
    <w:p>
      <w:pPr>
        <w:spacing w:after="0"/>
        <w:ind w:left="0"/>
        <w:jc w:val="both"/>
      </w:pPr>
      <w:r>
        <w:rPr>
          <w:rFonts w:ascii="Times New Roman"/>
          <w:b w:val="false"/>
          <w:i w:val="false"/>
          <w:color w:val="000000"/>
          <w:sz w:val="28"/>
        </w:rPr>
        <w:t>
      мына:</w:t>
      </w:r>
    </w:p>
    <w:bookmarkEnd w:id="10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30 082 508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8" w:id="109"/>
    <w:p>
      <w:pPr>
        <w:spacing w:after="0"/>
        <w:ind w:left="0"/>
        <w:jc w:val="both"/>
      </w:pPr>
      <w:r>
        <w:rPr>
          <w:rFonts w:ascii="Times New Roman"/>
          <w:b w:val="false"/>
          <w:i w:val="false"/>
          <w:color w:val="000000"/>
          <w:sz w:val="28"/>
        </w:rPr>
        <w:t>
      деген жолдар мынадай редакцияда жазылсын:</w:t>
      </w:r>
    </w:p>
    <w:bookmarkEnd w:id="1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9" w:id="110"/>
    <w:p>
      <w:pPr>
        <w:spacing w:after="0"/>
        <w:ind w:left="0"/>
        <w:jc w:val="both"/>
      </w:pPr>
      <w:r>
        <w:rPr>
          <w:rFonts w:ascii="Times New Roman"/>
          <w:b w:val="false"/>
          <w:i w:val="false"/>
          <w:color w:val="000000"/>
          <w:sz w:val="28"/>
        </w:rPr>
        <w:t>
      мына:</w:t>
      </w:r>
    </w:p>
    <w:bookmarkEnd w:id="1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420 857 095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36 060 640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9 390 336</w:t>
            </w:r>
          </w:p>
        </w:tc>
      </w:tr>
    </w:tbl>
    <w:p>
      <w:pPr>
        <w:spacing w:after="0"/>
        <w:ind w:left="0"/>
        <w:jc w:val="both"/>
      </w:pPr>
      <w:r>
        <w:rPr>
          <w:rFonts w:ascii="Times New Roman"/>
          <w:b w:val="false"/>
          <w:i w:val="false"/>
          <w:color w:val="000000"/>
          <w:sz w:val="28"/>
        </w:rPr>
        <w:t>
      "</w:t>
      </w:r>
    </w:p>
    <w:bookmarkStart w:name="z120" w:id="111"/>
    <w:p>
      <w:pPr>
        <w:spacing w:after="0"/>
        <w:ind w:left="0"/>
        <w:jc w:val="both"/>
      </w:pPr>
      <w:r>
        <w:rPr>
          <w:rFonts w:ascii="Times New Roman"/>
          <w:b w:val="false"/>
          <w:i w:val="false"/>
          <w:color w:val="000000"/>
          <w:sz w:val="28"/>
        </w:rPr>
        <w:t>
      деген жол мынадай редакцияда жазылсын:</w:t>
      </w:r>
    </w:p>
    <w:bookmarkEnd w:id="1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412 459 375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36 060 640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9 390 336</w:t>
            </w:r>
          </w:p>
        </w:tc>
      </w:tr>
    </w:tbl>
    <w:p>
      <w:pPr>
        <w:spacing w:after="0"/>
        <w:ind w:left="0"/>
        <w:jc w:val="both"/>
      </w:pPr>
      <w:r>
        <w:rPr>
          <w:rFonts w:ascii="Times New Roman"/>
          <w:b w:val="false"/>
          <w:i w:val="false"/>
          <w:color w:val="000000"/>
          <w:sz w:val="28"/>
        </w:rPr>
        <w:t>
      ";</w:t>
      </w:r>
    </w:p>
    <w:bookmarkStart w:name="z121" w:id="112"/>
    <w:p>
      <w:pPr>
        <w:spacing w:after="0"/>
        <w:ind w:left="0"/>
        <w:jc w:val="both"/>
      </w:pPr>
      <w:r>
        <w:rPr>
          <w:rFonts w:ascii="Times New Roman"/>
          <w:b w:val="false"/>
          <w:i w:val="false"/>
          <w:color w:val="000000"/>
          <w:sz w:val="28"/>
        </w:rPr>
        <w:t>
      мына:</w:t>
      </w:r>
    </w:p>
    <w:bookmarkEnd w:id="1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2" w:id="113"/>
    <w:p>
      <w:pPr>
        <w:spacing w:after="0"/>
        <w:ind w:left="0"/>
        <w:jc w:val="both"/>
      </w:pPr>
      <w:r>
        <w:rPr>
          <w:rFonts w:ascii="Times New Roman"/>
          <w:b w:val="false"/>
          <w:i w:val="false"/>
          <w:color w:val="000000"/>
          <w:sz w:val="28"/>
        </w:rPr>
        <w:t>
      деген жол мынадай редакцияда жазылсын:</w:t>
      </w:r>
    </w:p>
    <w:bookmarkEnd w:id="1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мына:</w:t>
      </w:r>
    </w:p>
    <w:bookmarkEnd w:id="1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4"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жолдар мынадай редакцияда жазылсын:</w:t>
      </w:r>
    </w:p>
    <w:bookmarkEnd w:id="1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6" w:id="116"/>
    <w:p>
      <w:pPr>
        <w:spacing w:after="0"/>
        <w:ind w:left="0"/>
        <w:jc w:val="both"/>
      </w:pPr>
      <w:r>
        <w:rPr>
          <w:rFonts w:ascii="Times New Roman"/>
          <w:b w:val="false"/>
          <w:i w:val="false"/>
          <w:color w:val="000000"/>
          <w:sz w:val="28"/>
        </w:rPr>
        <w:t>
      мына:</w:t>
      </w:r>
    </w:p>
    <w:bookmarkEnd w:id="1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10 850 813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10 850 813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10 850 813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10 850 813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7" w:id="117"/>
    <w:p>
      <w:pPr>
        <w:spacing w:after="0"/>
        <w:ind w:left="0"/>
        <w:jc w:val="both"/>
      </w:pPr>
      <w:r>
        <w:rPr>
          <w:rFonts w:ascii="Times New Roman"/>
          <w:b w:val="false"/>
          <w:i w:val="false"/>
          <w:color w:val="000000"/>
          <w:sz w:val="28"/>
        </w:rPr>
        <w:t xml:space="preserve">
      деген жолдар мынадай редакцияда жазылсын: </w:t>
      </w:r>
    </w:p>
    <w:bookmarkEnd w:id="1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8" w:id="118"/>
    <w:p>
      <w:pPr>
        <w:spacing w:after="0"/>
        <w:ind w:left="0"/>
        <w:jc w:val="both"/>
      </w:pPr>
      <w:r>
        <w:rPr>
          <w:rFonts w:ascii="Times New Roman"/>
          <w:b w:val="false"/>
          <w:i w:val="false"/>
          <w:color w:val="000000"/>
          <w:sz w:val="28"/>
        </w:rPr>
        <w:t>
      мына:</w:t>
      </w:r>
    </w:p>
    <w:bookmarkEnd w:id="1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9" w:id="119"/>
    <w:p>
      <w:pPr>
        <w:spacing w:after="0"/>
        <w:ind w:left="0"/>
        <w:jc w:val="both"/>
      </w:pPr>
      <w:r>
        <w:rPr>
          <w:rFonts w:ascii="Times New Roman"/>
          <w:b w:val="false"/>
          <w:i w:val="false"/>
          <w:color w:val="000000"/>
          <w:sz w:val="28"/>
        </w:rPr>
        <w:t xml:space="preserve">
      деген жолдар мынадай редакцияда жазылсын: </w:t>
      </w:r>
    </w:p>
    <w:bookmarkEnd w:id="1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мына:</w:t>
      </w:r>
    </w:p>
    <w:bookmarkEnd w:id="1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44 950 075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44 950 075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1" w:id="121"/>
    <w:p>
      <w:pPr>
        <w:spacing w:after="0"/>
        <w:ind w:left="0"/>
        <w:jc w:val="both"/>
      </w:pPr>
      <w:r>
        <w:rPr>
          <w:rFonts w:ascii="Times New Roman"/>
          <w:b w:val="false"/>
          <w:i w:val="false"/>
          <w:color w:val="000000"/>
          <w:sz w:val="28"/>
        </w:rPr>
        <w:t xml:space="preserve">
      деген жолдар мынадай редакцияда жазылсын: </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44 862 501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44 862 501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2" w:id="122"/>
    <w:p>
      <w:pPr>
        <w:spacing w:after="0"/>
        <w:ind w:left="0"/>
        <w:jc w:val="both"/>
      </w:pPr>
      <w:r>
        <w:rPr>
          <w:rFonts w:ascii="Times New Roman"/>
          <w:b w:val="false"/>
          <w:i w:val="false"/>
          <w:color w:val="000000"/>
          <w:sz w:val="28"/>
        </w:rPr>
        <w:t>
      мына:</w:t>
      </w:r>
    </w:p>
    <w:bookmarkEnd w:id="1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3" w:id="123"/>
    <w:p>
      <w:pPr>
        <w:spacing w:after="0"/>
        <w:ind w:left="0"/>
        <w:jc w:val="both"/>
      </w:pPr>
      <w:r>
        <w:rPr>
          <w:rFonts w:ascii="Times New Roman"/>
          <w:b w:val="false"/>
          <w:i w:val="false"/>
          <w:color w:val="000000"/>
          <w:sz w:val="28"/>
        </w:rPr>
        <w:t xml:space="preserve">
      деген жолдан кейін мынадай мазмұндағы жолмен толықтырылсын: </w:t>
      </w:r>
    </w:p>
    <w:bookmarkEnd w:id="1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мына:</w:t>
      </w:r>
    </w:p>
    <w:bookmarkEnd w:id="1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деген жолдар мынадай редакцияда жазылсын:</w:t>
      </w:r>
    </w:p>
    <w:bookmarkEnd w:id="1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44 136 776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44 136 776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6" w:id="126"/>
    <w:p>
      <w:pPr>
        <w:spacing w:after="0"/>
        <w:ind w:left="0"/>
        <w:jc w:val="both"/>
      </w:pPr>
      <w:r>
        <w:rPr>
          <w:rFonts w:ascii="Times New Roman"/>
          <w:b w:val="false"/>
          <w:i w:val="false"/>
          <w:color w:val="000000"/>
          <w:sz w:val="28"/>
        </w:rPr>
        <w:t>
      мына:</w:t>
      </w:r>
    </w:p>
    <w:bookmarkEnd w:id="1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7" w:id="127"/>
    <w:p>
      <w:pPr>
        <w:spacing w:after="0"/>
        <w:ind w:left="0"/>
        <w:jc w:val="both"/>
      </w:pPr>
      <w:r>
        <w:rPr>
          <w:rFonts w:ascii="Times New Roman"/>
          <w:b w:val="false"/>
          <w:i w:val="false"/>
          <w:color w:val="000000"/>
          <w:sz w:val="28"/>
        </w:rPr>
        <w:t>
      деген жол мынадай редакцияда жазылсын:</w:t>
      </w:r>
    </w:p>
    <w:bookmarkEnd w:id="1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8" w:id="128"/>
    <w:p>
      <w:pPr>
        <w:spacing w:after="0"/>
        <w:ind w:left="0"/>
        <w:jc w:val="both"/>
      </w:pPr>
      <w:r>
        <w:rPr>
          <w:rFonts w:ascii="Times New Roman"/>
          <w:b w:val="false"/>
          <w:i w:val="false"/>
          <w:color w:val="000000"/>
          <w:sz w:val="28"/>
        </w:rPr>
        <w:t>
      мына:</w:t>
      </w:r>
    </w:p>
    <w:bookmarkEnd w:id="1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44 209 384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24 209 384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both"/>
      </w:pPr>
      <w:r>
        <w:rPr>
          <w:rFonts w:ascii="Times New Roman"/>
          <w:b w:val="false"/>
          <w:i w:val="false"/>
          <w:color w:val="000000"/>
          <w:sz w:val="28"/>
        </w:rPr>
        <w:t>
      "</w:t>
      </w:r>
    </w:p>
    <w:bookmarkStart w:name="z139" w:id="129"/>
    <w:p>
      <w:pPr>
        <w:spacing w:after="0"/>
        <w:ind w:left="0"/>
        <w:jc w:val="both"/>
      </w:pPr>
      <w:r>
        <w:rPr>
          <w:rFonts w:ascii="Times New Roman"/>
          <w:b w:val="false"/>
          <w:i w:val="false"/>
          <w:color w:val="000000"/>
          <w:sz w:val="28"/>
        </w:rPr>
        <w:t xml:space="preserve">
      деген жолдар мынадай редакцияда жазылсын: </w:t>
      </w:r>
    </w:p>
    <w:bookmarkEnd w:id="1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41 806 974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both"/>
      </w:pP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мына:</w:t>
      </w:r>
    </w:p>
    <w:bookmarkEnd w:id="1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1" w:id="131"/>
    <w:p>
      <w:pPr>
        <w:spacing w:after="0"/>
        <w:ind w:left="0"/>
        <w:jc w:val="both"/>
      </w:pPr>
      <w:r>
        <w:rPr>
          <w:rFonts w:ascii="Times New Roman"/>
          <w:b w:val="false"/>
          <w:i w:val="false"/>
          <w:color w:val="000000"/>
          <w:sz w:val="28"/>
        </w:rPr>
        <w:t>
      деген жолдар мынадай редакцияда жазылсын:</w:t>
      </w:r>
    </w:p>
    <w:bookmarkEnd w:id="1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w:t>
      </w:r>
    </w:p>
    <w:bookmarkEnd w:id="1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4" w:id="133"/>
    <w:p>
      <w:pPr>
        <w:spacing w:after="0"/>
        <w:ind w:left="0"/>
        <w:jc w:val="both"/>
      </w:pPr>
      <w:r>
        <w:rPr>
          <w:rFonts w:ascii="Times New Roman"/>
          <w:b w:val="false"/>
          <w:i w:val="false"/>
          <w:color w:val="000000"/>
          <w:sz w:val="28"/>
        </w:rPr>
        <w:t>
      деген жол мынадай редакцияда жазылсын:</w:t>
      </w:r>
    </w:p>
    <w:bookmarkEnd w:id="1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5" w:id="134"/>
    <w:p>
      <w:pPr>
        <w:spacing w:after="0"/>
        <w:ind w:left="0"/>
        <w:jc w:val="both"/>
      </w:pPr>
      <w:r>
        <w:rPr>
          <w:rFonts w:ascii="Times New Roman"/>
          <w:b w:val="false"/>
          <w:i w:val="false"/>
          <w:color w:val="000000"/>
          <w:sz w:val="28"/>
        </w:rPr>
        <w:t>
      мына:</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34 692 773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34 692 773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6" w:id="135"/>
    <w:p>
      <w:pPr>
        <w:spacing w:after="0"/>
        <w:ind w:left="0"/>
        <w:jc w:val="both"/>
      </w:pPr>
      <w:r>
        <w:rPr>
          <w:rFonts w:ascii="Times New Roman"/>
          <w:b w:val="false"/>
          <w:i w:val="false"/>
          <w:color w:val="000000"/>
          <w:sz w:val="28"/>
        </w:rPr>
        <w:t xml:space="preserve">
      деген жолдар мынадай редакцияда жазылсын: </w:t>
      </w:r>
    </w:p>
    <w:bookmarkEnd w:id="1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31 426 761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31 426 761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7" w:id="136"/>
    <w:p>
      <w:pPr>
        <w:spacing w:after="0"/>
        <w:ind w:left="0"/>
        <w:jc w:val="both"/>
      </w:pPr>
      <w:r>
        <w:rPr>
          <w:rFonts w:ascii="Times New Roman"/>
          <w:b w:val="false"/>
          <w:i w:val="false"/>
          <w:color w:val="000000"/>
          <w:sz w:val="28"/>
        </w:rPr>
        <w:t>
      мына:</w:t>
      </w:r>
    </w:p>
    <w:bookmarkEnd w:id="1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28 660 122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107 700 380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66 920 714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16 376 695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8" w:id="137"/>
    <w:p>
      <w:pPr>
        <w:spacing w:after="0"/>
        <w:ind w:left="0"/>
        <w:jc w:val="both"/>
      </w:pPr>
      <w:r>
        <w:rPr>
          <w:rFonts w:ascii="Times New Roman"/>
          <w:b w:val="false"/>
          <w:i w:val="false"/>
          <w:color w:val="000000"/>
          <w:sz w:val="28"/>
        </w:rPr>
        <w:t xml:space="preserve">
      деген жолдар мынадай редакцияда жазылсын: </w:t>
      </w:r>
    </w:p>
    <w:bookmarkEnd w:id="1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25 394 110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8 359 583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8 359 583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106 359 073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106 359 073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65 807 665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9" w:id="138"/>
    <w:p>
      <w:pPr>
        <w:spacing w:after="0"/>
        <w:ind w:left="0"/>
        <w:jc w:val="both"/>
      </w:pPr>
      <w:r>
        <w:rPr>
          <w:rFonts w:ascii="Times New Roman"/>
          <w:b w:val="false"/>
          <w:i w:val="false"/>
          <w:color w:val="000000"/>
          <w:sz w:val="28"/>
        </w:rPr>
        <w:t>
      мына:</w:t>
      </w:r>
    </w:p>
    <w:bookmarkEnd w:id="1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0" w:id="139"/>
    <w:p>
      <w:pPr>
        <w:spacing w:after="0"/>
        <w:ind w:left="0"/>
        <w:jc w:val="both"/>
      </w:pPr>
      <w:r>
        <w:rPr>
          <w:rFonts w:ascii="Times New Roman"/>
          <w:b w:val="false"/>
          <w:i w:val="false"/>
          <w:color w:val="000000"/>
          <w:sz w:val="28"/>
        </w:rPr>
        <w:t>
      деген жол мынадай редакцияда жазылсын:</w:t>
      </w:r>
    </w:p>
    <w:bookmarkEnd w:id="1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1" w:id="140"/>
    <w:p>
      <w:pPr>
        <w:spacing w:after="0"/>
        <w:ind w:left="0"/>
        <w:jc w:val="both"/>
      </w:pPr>
      <w:r>
        <w:rPr>
          <w:rFonts w:ascii="Times New Roman"/>
          <w:b w:val="false"/>
          <w:i w:val="false"/>
          <w:color w:val="000000"/>
          <w:sz w:val="28"/>
        </w:rPr>
        <w:t>
      мына:</w:t>
      </w:r>
    </w:p>
    <w:bookmarkEnd w:id="1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2" w:id="141"/>
    <w:p>
      <w:pPr>
        <w:spacing w:after="0"/>
        <w:ind w:left="0"/>
        <w:jc w:val="both"/>
      </w:pPr>
      <w:r>
        <w:rPr>
          <w:rFonts w:ascii="Times New Roman"/>
          <w:b w:val="false"/>
          <w:i w:val="false"/>
          <w:color w:val="000000"/>
          <w:sz w:val="28"/>
        </w:rPr>
        <w:t>
      деген жол мынадай редакцияда жазылсын:</w:t>
      </w:r>
    </w:p>
    <w:bookmarkEnd w:id="1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3" w:id="142"/>
    <w:p>
      <w:pPr>
        <w:spacing w:after="0"/>
        <w:ind w:left="0"/>
        <w:jc w:val="both"/>
      </w:pPr>
      <w:r>
        <w:rPr>
          <w:rFonts w:ascii="Times New Roman"/>
          <w:b w:val="false"/>
          <w:i w:val="false"/>
          <w:color w:val="000000"/>
          <w:sz w:val="28"/>
        </w:rPr>
        <w:t>
      мына:</w:t>
      </w:r>
    </w:p>
    <w:bookmarkEnd w:id="1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4" w:id="143"/>
    <w:p>
      <w:pPr>
        <w:spacing w:after="0"/>
        <w:ind w:left="0"/>
        <w:jc w:val="both"/>
      </w:pPr>
      <w:r>
        <w:rPr>
          <w:rFonts w:ascii="Times New Roman"/>
          <w:b w:val="false"/>
          <w:i w:val="false"/>
          <w:color w:val="000000"/>
          <w:sz w:val="28"/>
        </w:rPr>
        <w:t>
      деген жол мынадай редакцияда жазылсын:</w:t>
      </w:r>
    </w:p>
    <w:bookmarkEnd w:id="1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5" w:id="144"/>
    <w:p>
      <w:pPr>
        <w:spacing w:after="0"/>
        <w:ind w:left="0"/>
        <w:jc w:val="both"/>
      </w:pPr>
      <w:r>
        <w:rPr>
          <w:rFonts w:ascii="Times New Roman"/>
          <w:b w:val="false"/>
          <w:i w:val="false"/>
          <w:color w:val="000000"/>
          <w:sz w:val="28"/>
        </w:rPr>
        <w:t>
      мына:</w:t>
      </w:r>
    </w:p>
    <w:bookmarkEnd w:id="1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(абаттандыру) инфрақұрылымын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45 902 809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6" w:id="145"/>
    <w:p>
      <w:pPr>
        <w:spacing w:after="0"/>
        <w:ind w:left="0"/>
        <w:jc w:val="both"/>
      </w:pPr>
      <w:r>
        <w:rPr>
          <w:rFonts w:ascii="Times New Roman"/>
          <w:b w:val="false"/>
          <w:i w:val="false"/>
          <w:color w:val="000000"/>
          <w:sz w:val="28"/>
        </w:rPr>
        <w:t>
      деген жолдар мынадай редакцияда жазылсын:</w:t>
      </w:r>
    </w:p>
    <w:bookmarkEnd w:id="1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(абаттандыру) инфрақұрылымын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44 001 442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5 013 067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7" w:id="146"/>
    <w:p>
      <w:pPr>
        <w:spacing w:after="0"/>
        <w:ind w:left="0"/>
        <w:jc w:val="both"/>
      </w:pPr>
      <w:r>
        <w:rPr>
          <w:rFonts w:ascii="Times New Roman"/>
          <w:b w:val="false"/>
          <w:i w:val="false"/>
          <w:color w:val="000000"/>
          <w:sz w:val="28"/>
        </w:rPr>
        <w:t>
      мына:</w:t>
      </w:r>
    </w:p>
    <w:bookmarkEnd w:id="1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8" w:id="147"/>
    <w:p>
      <w:pPr>
        <w:spacing w:after="0"/>
        <w:ind w:left="0"/>
        <w:jc w:val="both"/>
      </w:pPr>
      <w:r>
        <w:rPr>
          <w:rFonts w:ascii="Times New Roman"/>
          <w:b w:val="false"/>
          <w:i w:val="false"/>
          <w:color w:val="000000"/>
          <w:sz w:val="28"/>
        </w:rPr>
        <w:t xml:space="preserve">
      деген жолдар мынадай редакцияда жазылсын: </w:t>
      </w:r>
    </w:p>
    <w:bookmarkEnd w:id="1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9" w:id="148"/>
    <w:p>
      <w:pPr>
        <w:spacing w:after="0"/>
        <w:ind w:left="0"/>
        <w:jc w:val="both"/>
      </w:pPr>
      <w:r>
        <w:rPr>
          <w:rFonts w:ascii="Times New Roman"/>
          <w:b w:val="false"/>
          <w:i w:val="false"/>
          <w:color w:val="000000"/>
          <w:sz w:val="28"/>
        </w:rPr>
        <w:t>
      мына:</w:t>
      </w:r>
    </w:p>
    <w:bookmarkEnd w:id="1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0" w:id="149"/>
    <w:p>
      <w:pPr>
        <w:spacing w:after="0"/>
        <w:ind w:left="0"/>
        <w:jc w:val="both"/>
      </w:pPr>
      <w:r>
        <w:rPr>
          <w:rFonts w:ascii="Times New Roman"/>
          <w:b w:val="false"/>
          <w:i w:val="false"/>
          <w:color w:val="000000"/>
          <w:sz w:val="28"/>
        </w:rPr>
        <w:t xml:space="preserve">
      деген жолдар мынадай редакцияда жазылсын: </w:t>
      </w:r>
    </w:p>
    <w:bookmarkEnd w:id="1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1" w:id="150"/>
    <w:p>
      <w:pPr>
        <w:spacing w:after="0"/>
        <w:ind w:left="0"/>
        <w:jc w:val="both"/>
      </w:pPr>
      <w:r>
        <w:rPr>
          <w:rFonts w:ascii="Times New Roman"/>
          <w:b w:val="false"/>
          <w:i w:val="false"/>
          <w:color w:val="000000"/>
          <w:sz w:val="28"/>
        </w:rPr>
        <w:t>
      мына:</w:t>
      </w:r>
    </w:p>
    <w:bookmarkEnd w:id="1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2" w:id="151"/>
    <w:p>
      <w:pPr>
        <w:spacing w:after="0"/>
        <w:ind w:left="0"/>
        <w:jc w:val="both"/>
      </w:pPr>
      <w:r>
        <w:rPr>
          <w:rFonts w:ascii="Times New Roman"/>
          <w:b w:val="false"/>
          <w:i w:val="false"/>
          <w:color w:val="000000"/>
          <w:sz w:val="28"/>
        </w:rPr>
        <w:t>
      деген жолдар мынадай редакцияда жазылсын:</w:t>
      </w:r>
    </w:p>
    <w:bookmarkEnd w:id="1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3" w:id="152"/>
    <w:p>
      <w:pPr>
        <w:spacing w:after="0"/>
        <w:ind w:left="0"/>
        <w:jc w:val="both"/>
      </w:pPr>
      <w:r>
        <w:rPr>
          <w:rFonts w:ascii="Times New Roman"/>
          <w:b w:val="false"/>
          <w:i w:val="false"/>
          <w:color w:val="000000"/>
          <w:sz w:val="28"/>
        </w:rPr>
        <w:t>
      "Басқалар" деген 13-функционалдық топта:</w:t>
      </w:r>
    </w:p>
    <w:bookmarkEnd w:id="152"/>
    <w:bookmarkStart w:name="z164" w:id="153"/>
    <w:p>
      <w:pPr>
        <w:spacing w:after="0"/>
        <w:ind w:left="0"/>
        <w:jc w:val="both"/>
      </w:pPr>
      <w:r>
        <w:rPr>
          <w:rFonts w:ascii="Times New Roman"/>
          <w:b w:val="false"/>
          <w:i w:val="false"/>
          <w:color w:val="000000"/>
          <w:sz w:val="28"/>
        </w:rPr>
        <w:t>
      243 "Қазақстан Республикасы Ұлттық экономика министрлігі" деген әкімші бойынша:</w:t>
      </w:r>
    </w:p>
    <w:bookmarkEnd w:id="153"/>
    <w:bookmarkStart w:name="z165" w:id="154"/>
    <w:p>
      <w:pPr>
        <w:spacing w:after="0"/>
        <w:ind w:left="0"/>
        <w:jc w:val="both"/>
      </w:pPr>
      <w:r>
        <w:rPr>
          <w:rFonts w:ascii="Times New Roman"/>
          <w:b w:val="false"/>
          <w:i w:val="false"/>
          <w:color w:val="000000"/>
          <w:sz w:val="28"/>
        </w:rPr>
        <w:t>
      082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 деген бағдарламада:</w:t>
      </w:r>
    </w:p>
    <w:bookmarkEnd w:id="154"/>
    <w:bookmarkStart w:name="z166" w:id="155"/>
    <w:p>
      <w:pPr>
        <w:spacing w:after="0"/>
        <w:ind w:left="0"/>
        <w:jc w:val="both"/>
      </w:pPr>
      <w:r>
        <w:rPr>
          <w:rFonts w:ascii="Times New Roman"/>
          <w:b w:val="false"/>
          <w:i w:val="false"/>
          <w:color w:val="000000"/>
          <w:sz w:val="28"/>
        </w:rPr>
        <w:t>
      мына:</w:t>
      </w:r>
    </w:p>
    <w:bookmarkEnd w:id="1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7" w:id="156"/>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8" w:id="157"/>
    <w:p>
      <w:pPr>
        <w:spacing w:after="0"/>
        <w:ind w:left="0"/>
        <w:jc w:val="both"/>
      </w:pPr>
      <w:r>
        <w:rPr>
          <w:rFonts w:ascii="Times New Roman"/>
          <w:b w:val="false"/>
          <w:i w:val="false"/>
          <w:color w:val="000000"/>
          <w:sz w:val="28"/>
        </w:rPr>
        <w:t>
      мына:</w:t>
      </w:r>
    </w:p>
    <w:bookmarkEnd w:id="1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22 144 388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22 144 388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9" w:id="158"/>
    <w:p>
      <w:pPr>
        <w:spacing w:after="0"/>
        <w:ind w:left="0"/>
        <w:jc w:val="both"/>
      </w:pPr>
      <w:r>
        <w:rPr>
          <w:rFonts w:ascii="Times New Roman"/>
          <w:b w:val="false"/>
          <w:i w:val="false"/>
          <w:color w:val="000000"/>
          <w:sz w:val="28"/>
        </w:rPr>
        <w:t>
      деген жолдар мынадай редакцияда жазылсын:</w:t>
      </w:r>
    </w:p>
    <w:bookmarkEnd w:id="1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0" w:id="159"/>
    <w:p>
      <w:pPr>
        <w:spacing w:after="0"/>
        <w:ind w:left="0"/>
        <w:jc w:val="both"/>
      </w:pPr>
      <w:r>
        <w:rPr>
          <w:rFonts w:ascii="Times New Roman"/>
          <w:b w:val="false"/>
          <w:i w:val="false"/>
          <w:color w:val="000000"/>
          <w:sz w:val="28"/>
        </w:rPr>
        <w:t>
      мына:</w:t>
      </w:r>
    </w:p>
    <w:bookmarkEnd w:id="1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1" w:id="160"/>
    <w:p>
      <w:pPr>
        <w:spacing w:after="0"/>
        <w:ind w:left="0"/>
        <w:jc w:val="both"/>
      </w:pPr>
      <w:r>
        <w:rPr>
          <w:rFonts w:ascii="Times New Roman"/>
          <w:b w:val="false"/>
          <w:i w:val="false"/>
          <w:color w:val="000000"/>
          <w:sz w:val="28"/>
        </w:rPr>
        <w:t>
      деген жолдар мынадай редакцияда жазылсын:</w:t>
      </w:r>
    </w:p>
    <w:bookmarkEnd w:id="1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2" w:id="161"/>
    <w:p>
      <w:pPr>
        <w:spacing w:after="0"/>
        <w:ind w:left="0"/>
        <w:jc w:val="both"/>
      </w:pPr>
      <w:r>
        <w:rPr>
          <w:rFonts w:ascii="Times New Roman"/>
          <w:b w:val="false"/>
          <w:i w:val="false"/>
          <w:color w:val="000000"/>
          <w:sz w:val="28"/>
        </w:rPr>
        <w:t>
      мына:</w:t>
      </w:r>
    </w:p>
    <w:bookmarkEnd w:id="1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3" w:id="162"/>
    <w:p>
      <w:pPr>
        <w:spacing w:after="0"/>
        <w:ind w:left="0"/>
        <w:jc w:val="both"/>
      </w:pPr>
      <w:r>
        <w:rPr>
          <w:rFonts w:ascii="Times New Roman"/>
          <w:b w:val="false"/>
          <w:i w:val="false"/>
          <w:color w:val="000000"/>
          <w:sz w:val="28"/>
        </w:rPr>
        <w:t>
      деген жолдар мынадай редакцияда жазылсын:</w:t>
      </w:r>
    </w:p>
    <w:bookmarkEnd w:id="1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3 493 008     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4" w:id="163"/>
    <w:p>
      <w:pPr>
        <w:spacing w:after="0"/>
        <w:ind w:left="0"/>
        <w:jc w:val="both"/>
      </w:pPr>
      <w:r>
        <w:rPr>
          <w:rFonts w:ascii="Times New Roman"/>
          <w:b w:val="false"/>
          <w:i w:val="false"/>
          <w:color w:val="000000"/>
          <w:sz w:val="28"/>
        </w:rPr>
        <w:t>
      мына:</w:t>
      </w:r>
    </w:p>
    <w:bookmarkEnd w:id="1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7 440 </w:t>
            </w:r>
          </w:p>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5" w:id="164"/>
    <w:p>
      <w:pPr>
        <w:spacing w:after="0"/>
        <w:ind w:left="0"/>
        <w:jc w:val="both"/>
      </w:pPr>
      <w:r>
        <w:rPr>
          <w:rFonts w:ascii="Times New Roman"/>
          <w:b w:val="false"/>
          <w:i w:val="false"/>
          <w:color w:val="000000"/>
          <w:sz w:val="28"/>
        </w:rPr>
        <w:t xml:space="preserve">
      деген жолдар мынадай редакцияда жазылсын: </w:t>
      </w:r>
    </w:p>
    <w:bookmarkEnd w:id="1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8 333 068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6" w:id="16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18-қосымшада</w:t>
      </w:r>
      <w:r>
        <w:rPr>
          <w:rFonts w:ascii="Times New Roman"/>
          <w:b w:val="false"/>
          <w:i w:val="false"/>
          <w:color w:val="000000"/>
          <w:sz w:val="28"/>
        </w:rPr>
        <w:t>:</w:t>
      </w:r>
    </w:p>
    <w:bookmarkEnd w:id="165"/>
    <w:bookmarkStart w:name="z177" w:id="166"/>
    <w:p>
      <w:pPr>
        <w:spacing w:after="0"/>
        <w:ind w:left="0"/>
        <w:jc w:val="both"/>
      </w:pPr>
      <w:r>
        <w:rPr>
          <w:rFonts w:ascii="Times New Roman"/>
          <w:b w:val="false"/>
          <w:i w:val="false"/>
          <w:color w:val="000000"/>
          <w:sz w:val="28"/>
        </w:rPr>
        <w:t>
      мына:</w:t>
      </w:r>
    </w:p>
    <w:bookmarkEnd w:id="1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335 240</w:t>
            </w:r>
          </w:p>
        </w:tc>
      </w:tr>
    </w:tbl>
    <w:p>
      <w:pPr>
        <w:spacing w:after="0"/>
        <w:ind w:left="0"/>
        <w:jc w:val="both"/>
      </w:pPr>
      <w:r>
        <w:rPr>
          <w:rFonts w:ascii="Times New Roman"/>
          <w:b w:val="false"/>
          <w:i w:val="false"/>
          <w:color w:val="000000"/>
          <w:sz w:val="28"/>
        </w:rPr>
        <w:t>
      "</w:t>
      </w:r>
    </w:p>
    <w:bookmarkStart w:name="z178" w:id="167"/>
    <w:p>
      <w:pPr>
        <w:spacing w:after="0"/>
        <w:ind w:left="0"/>
        <w:jc w:val="both"/>
      </w:pPr>
      <w:r>
        <w:rPr>
          <w:rFonts w:ascii="Times New Roman"/>
          <w:b w:val="false"/>
          <w:i w:val="false"/>
          <w:color w:val="000000"/>
          <w:sz w:val="28"/>
        </w:rPr>
        <w:t>
      деген жолдар мынадай редакцияда жазылсын:</w:t>
      </w:r>
    </w:p>
    <w:bookmarkEnd w:id="1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335 240</w:t>
            </w:r>
          </w:p>
        </w:tc>
      </w:tr>
    </w:tbl>
    <w:p>
      <w:pPr>
        <w:spacing w:after="0"/>
        <w:ind w:left="0"/>
        <w:jc w:val="both"/>
      </w:pPr>
      <w:r>
        <w:rPr>
          <w:rFonts w:ascii="Times New Roman"/>
          <w:b w:val="false"/>
          <w:i w:val="false"/>
          <w:color w:val="000000"/>
          <w:sz w:val="28"/>
        </w:rPr>
        <w:t>
      ";</w:t>
      </w:r>
    </w:p>
    <w:bookmarkStart w:name="z179" w:id="16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168"/>
    <w:bookmarkStart w:name="z180"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w:t>
      </w:r>
    </w:p>
    <w:bookmarkEnd w:id="1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105 881 627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6 186 690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5 236 872</w:t>
            </w:r>
          </w:p>
        </w:tc>
      </w:tr>
    </w:tbl>
    <w:p>
      <w:pPr>
        <w:spacing w:after="0"/>
        <w:ind w:left="0"/>
        <w:jc w:val="both"/>
      </w:pPr>
      <w:r>
        <w:rPr>
          <w:rFonts w:ascii="Times New Roman"/>
          <w:b w:val="false"/>
          <w:i w:val="false"/>
          <w:color w:val="000000"/>
          <w:sz w:val="28"/>
        </w:rPr>
        <w:t>
      "</w:t>
      </w:r>
    </w:p>
    <w:bookmarkStart w:name="z182" w:id="170"/>
    <w:p>
      <w:pPr>
        <w:spacing w:after="0"/>
        <w:ind w:left="0"/>
        <w:jc w:val="both"/>
      </w:pPr>
      <w:r>
        <w:rPr>
          <w:rFonts w:ascii="Times New Roman"/>
          <w:b w:val="false"/>
          <w:i w:val="false"/>
          <w:color w:val="000000"/>
          <w:sz w:val="28"/>
        </w:rPr>
        <w:t>
      деген жолдар мынадай редакцияда жазылсын:</w:t>
      </w:r>
    </w:p>
    <w:bookmarkEnd w:id="1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106 150 957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5 236 872</w:t>
            </w:r>
          </w:p>
        </w:tc>
      </w:tr>
    </w:tbl>
    <w:p>
      <w:pPr>
        <w:spacing w:after="0"/>
        <w:ind w:left="0"/>
        <w:jc w:val="both"/>
      </w:pPr>
      <w:r>
        <w:rPr>
          <w:rFonts w:ascii="Times New Roman"/>
          <w:b w:val="false"/>
          <w:i w:val="false"/>
          <w:color w:val="000000"/>
          <w:sz w:val="28"/>
        </w:rPr>
        <w:t>
      ";</w:t>
      </w:r>
    </w:p>
    <w:bookmarkStart w:name="z183" w:id="17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30-қосымшада</w:t>
      </w:r>
      <w:r>
        <w:rPr>
          <w:rFonts w:ascii="Times New Roman"/>
          <w:b w:val="false"/>
          <w:i w:val="false"/>
          <w:color w:val="000000"/>
          <w:sz w:val="28"/>
        </w:rPr>
        <w:t>:</w:t>
      </w:r>
    </w:p>
    <w:bookmarkEnd w:id="171"/>
    <w:bookmarkStart w:name="z184" w:id="172"/>
    <w:p>
      <w:pPr>
        <w:spacing w:after="0"/>
        <w:ind w:left="0"/>
        <w:jc w:val="both"/>
      </w:pPr>
      <w:r>
        <w:rPr>
          <w:rFonts w:ascii="Times New Roman"/>
          <w:b w:val="false"/>
          <w:i w:val="false"/>
          <w:color w:val="000000"/>
          <w:sz w:val="28"/>
        </w:rPr>
        <w:t>
      мына:</w:t>
      </w:r>
    </w:p>
    <w:bookmarkEnd w:id="1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691 715 774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20 506 449</w:t>
            </w:r>
          </w:p>
        </w:tc>
      </w:tr>
    </w:tbl>
    <w:p>
      <w:pPr>
        <w:spacing w:after="0"/>
        <w:ind w:left="0"/>
        <w:jc w:val="both"/>
      </w:pPr>
      <w:r>
        <w:rPr>
          <w:rFonts w:ascii="Times New Roman"/>
          <w:b w:val="false"/>
          <w:i w:val="false"/>
          <w:color w:val="000000"/>
          <w:sz w:val="28"/>
        </w:rPr>
        <w:t>
      "</w:t>
      </w:r>
    </w:p>
    <w:bookmarkStart w:name="z185" w:id="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жолдар мынадай редакцияда жазылсын:</w:t>
      </w:r>
    </w:p>
    <w:bookmarkEnd w:id="1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691 793 508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21 725 545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20 506 449</w:t>
            </w:r>
          </w:p>
        </w:tc>
      </w:tr>
    </w:tbl>
    <w:p>
      <w:pPr>
        <w:spacing w:after="0"/>
        <w:ind w:left="0"/>
        <w:jc w:val="both"/>
      </w:pPr>
      <w:r>
        <w:rPr>
          <w:rFonts w:ascii="Times New Roman"/>
          <w:b w:val="false"/>
          <w:i w:val="false"/>
          <w:color w:val="000000"/>
          <w:sz w:val="28"/>
        </w:rPr>
        <w:t>
      ";</w:t>
      </w:r>
    </w:p>
    <w:bookmarkStart w:name="z187" w:id="17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35-қосымшада</w:t>
      </w:r>
      <w:r>
        <w:rPr>
          <w:rFonts w:ascii="Times New Roman"/>
          <w:b w:val="false"/>
          <w:i w:val="false"/>
          <w:color w:val="000000"/>
          <w:sz w:val="28"/>
        </w:rPr>
        <w:t>:</w:t>
      </w:r>
    </w:p>
    <w:bookmarkEnd w:id="174"/>
    <w:bookmarkStart w:name="z188" w:id="175"/>
    <w:p>
      <w:pPr>
        <w:spacing w:after="0"/>
        <w:ind w:left="0"/>
        <w:jc w:val="both"/>
      </w:pPr>
      <w:r>
        <w:rPr>
          <w:rFonts w:ascii="Times New Roman"/>
          <w:b w:val="false"/>
          <w:i w:val="false"/>
          <w:color w:val="000000"/>
          <w:sz w:val="28"/>
        </w:rPr>
        <w:t>
      мына:</w:t>
      </w:r>
    </w:p>
    <w:bookmarkEnd w:id="1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243 916</w:t>
            </w:r>
          </w:p>
        </w:tc>
      </w:tr>
    </w:tbl>
    <w:p>
      <w:pPr>
        <w:spacing w:after="0"/>
        <w:ind w:left="0"/>
        <w:jc w:val="both"/>
      </w:pPr>
      <w:r>
        <w:rPr>
          <w:rFonts w:ascii="Times New Roman"/>
          <w:b w:val="false"/>
          <w:i w:val="false"/>
          <w:color w:val="000000"/>
          <w:sz w:val="28"/>
        </w:rPr>
        <w:t>
      ";</w:t>
      </w:r>
    </w:p>
    <w:bookmarkStart w:name="z189" w:id="176"/>
    <w:p>
      <w:pPr>
        <w:spacing w:after="0"/>
        <w:ind w:left="0"/>
        <w:jc w:val="both"/>
      </w:pPr>
      <w:r>
        <w:rPr>
          <w:rFonts w:ascii="Times New Roman"/>
          <w:b w:val="false"/>
          <w:i w:val="false"/>
          <w:color w:val="000000"/>
          <w:sz w:val="28"/>
        </w:rPr>
        <w:t>
      деген жолдар мынадай редакцияда жазылсын:</w:t>
      </w:r>
    </w:p>
    <w:bookmarkEnd w:id="1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237 011</w:t>
            </w:r>
          </w:p>
        </w:tc>
      </w:tr>
    </w:tbl>
    <w:p>
      <w:pPr>
        <w:spacing w:after="0"/>
        <w:ind w:left="0"/>
        <w:jc w:val="both"/>
      </w:pPr>
      <w:r>
        <w:rPr>
          <w:rFonts w:ascii="Times New Roman"/>
          <w:b w:val="false"/>
          <w:i w:val="false"/>
          <w:color w:val="000000"/>
          <w:sz w:val="28"/>
        </w:rPr>
        <w:t>
      ";</w:t>
      </w:r>
    </w:p>
    <w:bookmarkStart w:name="z190" w:id="17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36-қосымшада</w:t>
      </w:r>
      <w:r>
        <w:rPr>
          <w:rFonts w:ascii="Times New Roman"/>
          <w:b w:val="false"/>
          <w:i w:val="false"/>
          <w:color w:val="000000"/>
          <w:sz w:val="28"/>
        </w:rPr>
        <w:t>:</w:t>
      </w:r>
    </w:p>
    <w:bookmarkEnd w:id="177"/>
    <w:bookmarkStart w:name="z191" w:id="178"/>
    <w:p>
      <w:pPr>
        <w:spacing w:after="0"/>
        <w:ind w:left="0"/>
        <w:jc w:val="both"/>
      </w:pPr>
      <w:r>
        <w:rPr>
          <w:rFonts w:ascii="Times New Roman"/>
          <w:b w:val="false"/>
          <w:i w:val="false"/>
          <w:color w:val="000000"/>
          <w:sz w:val="28"/>
        </w:rPr>
        <w:t>
      мына:</w:t>
      </w:r>
    </w:p>
    <w:bookmarkEnd w:id="1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bl>
    <w:p>
      <w:pPr>
        <w:spacing w:after="0"/>
        <w:ind w:left="0"/>
        <w:jc w:val="both"/>
      </w:pPr>
      <w:r>
        <w:rPr>
          <w:rFonts w:ascii="Times New Roman"/>
          <w:b w:val="false"/>
          <w:i w:val="false"/>
          <w:color w:val="000000"/>
          <w:sz w:val="28"/>
        </w:rPr>
        <w:t>
      "</w:t>
      </w:r>
    </w:p>
    <w:bookmarkStart w:name="z192"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деген жолдар мынадай редакцияда жазылсын:</w:t>
      </w:r>
    </w:p>
    <w:bookmarkEnd w:id="1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bl>
    <w:p>
      <w:pPr>
        <w:spacing w:after="0"/>
        <w:ind w:left="0"/>
        <w:jc w:val="both"/>
      </w:pPr>
      <w:r>
        <w:rPr>
          <w:rFonts w:ascii="Times New Roman"/>
          <w:b w:val="false"/>
          <w:i w:val="false"/>
          <w:color w:val="000000"/>
          <w:sz w:val="28"/>
        </w:rPr>
        <w:t>
      ";</w:t>
      </w:r>
    </w:p>
    <w:bookmarkStart w:name="z194"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w:t>
      </w:r>
      <w:r>
        <w:rPr>
          <w:rFonts w:ascii="Times New Roman"/>
          <w:b w:val="false"/>
          <w:i w:val="false"/>
          <w:color w:val="000000"/>
          <w:sz w:val="28"/>
        </w:rPr>
        <w:t>38-қосымшада</w:t>
      </w:r>
      <w:r>
        <w:rPr>
          <w:rFonts w:ascii="Times New Roman"/>
          <w:b w:val="false"/>
          <w:i w:val="false"/>
          <w:color w:val="000000"/>
          <w:sz w:val="28"/>
        </w:rPr>
        <w:t>:</w:t>
      </w:r>
    </w:p>
    <w:bookmarkEnd w:id="180"/>
    <w:bookmarkStart w:name="z196"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w:t>
      </w:r>
    </w:p>
    <w:bookmarkEnd w:id="1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11 435 240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119 267</w:t>
            </w:r>
          </w:p>
        </w:tc>
      </w:tr>
    </w:tbl>
    <w:p>
      <w:pPr>
        <w:spacing w:after="0"/>
        <w:ind w:left="0"/>
        <w:jc w:val="both"/>
      </w:pPr>
      <w:r>
        <w:rPr>
          <w:rFonts w:ascii="Times New Roman"/>
          <w:b w:val="false"/>
          <w:i w:val="false"/>
          <w:color w:val="000000"/>
          <w:sz w:val="28"/>
        </w:rPr>
        <w:t>
      "</w:t>
      </w:r>
    </w:p>
    <w:bookmarkStart w:name="z198" w:id="182"/>
    <w:p>
      <w:pPr>
        <w:spacing w:after="0"/>
        <w:ind w:left="0"/>
        <w:jc w:val="both"/>
      </w:pPr>
      <w:r>
        <w:rPr>
          <w:rFonts w:ascii="Times New Roman"/>
          <w:b w:val="false"/>
          <w:i w:val="false"/>
          <w:color w:val="000000"/>
          <w:sz w:val="28"/>
        </w:rPr>
        <w:t>
      деген жолдар мынадай редакцияда жазылсын:</w:t>
      </w:r>
    </w:p>
    <w:bookmarkEnd w:id="1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119 267</w:t>
            </w:r>
          </w:p>
        </w:tc>
      </w:tr>
    </w:tbl>
    <w:p>
      <w:pPr>
        <w:spacing w:after="0"/>
        <w:ind w:left="0"/>
        <w:jc w:val="both"/>
      </w:pPr>
      <w:r>
        <w:rPr>
          <w:rFonts w:ascii="Times New Roman"/>
          <w:b w:val="false"/>
          <w:i w:val="false"/>
          <w:color w:val="000000"/>
          <w:sz w:val="28"/>
        </w:rPr>
        <w:t>
      ";</w:t>
      </w:r>
    </w:p>
    <w:bookmarkStart w:name="z199" w:id="18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50-қосымшада</w:t>
      </w:r>
      <w:r>
        <w:rPr>
          <w:rFonts w:ascii="Times New Roman"/>
          <w:b w:val="false"/>
          <w:i w:val="false"/>
          <w:color w:val="000000"/>
          <w:sz w:val="28"/>
        </w:rPr>
        <w:t>:</w:t>
      </w:r>
    </w:p>
    <w:bookmarkEnd w:id="183"/>
    <w:bookmarkStart w:name="z200" w:id="184"/>
    <w:p>
      <w:pPr>
        <w:spacing w:after="0"/>
        <w:ind w:left="0"/>
        <w:jc w:val="both"/>
      </w:pPr>
      <w:r>
        <w:rPr>
          <w:rFonts w:ascii="Times New Roman"/>
          <w:b w:val="false"/>
          <w:i w:val="false"/>
          <w:color w:val="000000"/>
          <w:sz w:val="28"/>
        </w:rPr>
        <w:t>
      мына:</w:t>
      </w:r>
    </w:p>
    <w:bookmarkEnd w:id="1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19 365 887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1 315 657</w:t>
            </w:r>
          </w:p>
        </w:tc>
      </w:tr>
    </w:tbl>
    <w:p>
      <w:pPr>
        <w:spacing w:after="0"/>
        <w:ind w:left="0"/>
        <w:jc w:val="both"/>
      </w:pPr>
      <w:r>
        <w:rPr>
          <w:rFonts w:ascii="Times New Roman"/>
          <w:b w:val="false"/>
          <w:i w:val="false"/>
          <w:color w:val="000000"/>
          <w:sz w:val="28"/>
        </w:rPr>
        <w:t>
      "</w:t>
      </w:r>
    </w:p>
    <w:bookmarkStart w:name="z201" w:id="185"/>
    <w:p>
      <w:pPr>
        <w:spacing w:after="0"/>
        <w:ind w:left="0"/>
        <w:jc w:val="both"/>
      </w:pPr>
      <w:r>
        <w:rPr>
          <w:rFonts w:ascii="Times New Roman"/>
          <w:b w:val="false"/>
          <w:i w:val="false"/>
          <w:color w:val="000000"/>
          <w:sz w:val="28"/>
        </w:rPr>
        <w:t>
      деген жолдар мынадай редакцияда жазылсын:</w:t>
      </w:r>
    </w:p>
    <w:bookmarkEnd w:id="1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20 313 527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1 309 249</w:t>
            </w:r>
          </w:p>
        </w:tc>
      </w:tr>
    </w:tbl>
    <w:p>
      <w:pPr>
        <w:spacing w:after="0"/>
        <w:ind w:left="0"/>
        <w:jc w:val="both"/>
      </w:pPr>
      <w:r>
        <w:rPr>
          <w:rFonts w:ascii="Times New Roman"/>
          <w:b w:val="false"/>
          <w:i w:val="false"/>
          <w:color w:val="000000"/>
          <w:sz w:val="28"/>
        </w:rPr>
        <w:t>
      ";</w:t>
      </w:r>
    </w:p>
    <w:bookmarkStart w:name="z202" w:id="18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57-қосымшада</w:t>
      </w:r>
      <w:r>
        <w:rPr>
          <w:rFonts w:ascii="Times New Roman"/>
          <w:b w:val="false"/>
          <w:i w:val="false"/>
          <w:color w:val="000000"/>
          <w:sz w:val="28"/>
        </w:rPr>
        <w:t>:</w:t>
      </w:r>
    </w:p>
    <w:bookmarkEnd w:id="186"/>
    <w:bookmarkStart w:name="z203" w:id="187"/>
    <w:p>
      <w:pPr>
        <w:spacing w:after="0"/>
        <w:ind w:left="0"/>
        <w:jc w:val="both"/>
      </w:pPr>
      <w:r>
        <w:rPr>
          <w:rFonts w:ascii="Times New Roman"/>
          <w:b w:val="false"/>
          <w:i w:val="false"/>
          <w:color w:val="000000"/>
          <w:sz w:val="28"/>
        </w:rPr>
        <w:t>
      мына:</w:t>
      </w:r>
    </w:p>
    <w:bookmarkEnd w:id="1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49 401</w:t>
            </w:r>
          </w:p>
        </w:tc>
      </w:tr>
    </w:tbl>
    <w:p>
      <w:pPr>
        <w:spacing w:after="0"/>
        <w:ind w:left="0"/>
        <w:jc w:val="both"/>
      </w:pPr>
      <w:r>
        <w:rPr>
          <w:rFonts w:ascii="Times New Roman"/>
          <w:b w:val="false"/>
          <w:i w:val="false"/>
          <w:color w:val="000000"/>
          <w:sz w:val="28"/>
        </w:rPr>
        <w:t>
      "</w:t>
      </w:r>
    </w:p>
    <w:bookmarkStart w:name="z204" w:id="188"/>
    <w:p>
      <w:pPr>
        <w:spacing w:after="0"/>
        <w:ind w:left="0"/>
        <w:jc w:val="both"/>
      </w:pPr>
      <w:r>
        <w:rPr>
          <w:rFonts w:ascii="Times New Roman"/>
          <w:b w:val="false"/>
          <w:i w:val="false"/>
          <w:color w:val="000000"/>
          <w:sz w:val="28"/>
        </w:rPr>
        <w:t>
      деген жолдар мынадай редакцияда жазылсын:</w:t>
      </w:r>
    </w:p>
    <w:bookmarkEnd w:id="1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101 401</w:t>
            </w:r>
          </w:p>
        </w:tc>
      </w:tr>
    </w:tbl>
    <w:p>
      <w:pPr>
        <w:spacing w:after="0"/>
        <w:ind w:left="0"/>
        <w:jc w:val="both"/>
      </w:pPr>
      <w:r>
        <w:rPr>
          <w:rFonts w:ascii="Times New Roman"/>
          <w:b w:val="false"/>
          <w:i w:val="false"/>
          <w:color w:val="000000"/>
          <w:sz w:val="28"/>
        </w:rPr>
        <w:t>
      ";</w:t>
      </w:r>
    </w:p>
    <w:bookmarkStart w:name="z205" w:id="189"/>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63-қосымшалар</w:t>
      </w:r>
      <w:r>
        <w:rPr>
          <w:rFonts w:ascii="Times New Roman"/>
          <w:b w:val="false"/>
          <w:i w:val="false"/>
          <w:color w:val="000000"/>
          <w:sz w:val="28"/>
        </w:rPr>
        <w:t xml:space="preserve"> осы қаулыға 2,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сәйкес жаңа редакцияда жазылсын;</w:t>
      </w:r>
    </w:p>
    <w:bookmarkEnd w:id="189"/>
    <w:bookmarkStart w:name="z206" w:id="19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61-қосымшаларда</w:t>
      </w:r>
      <w:r>
        <w:rPr>
          <w:rFonts w:ascii="Times New Roman"/>
          <w:b w:val="false"/>
          <w:i w:val="false"/>
          <w:color w:val="000000"/>
          <w:sz w:val="28"/>
        </w:rPr>
        <w:t xml:space="preserve"> "Нұр-Сұлтан қаласы" деген сөздер "Астана қаласы" деген сөздермен ауыстырылсын;</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алып тасталсын;</w:t>
      </w:r>
    </w:p>
    <w:bookmarkStart w:name="z208" w:id="191"/>
    <w:p>
      <w:pPr>
        <w:spacing w:after="0"/>
        <w:ind w:left="0"/>
        <w:jc w:val="both"/>
      </w:pPr>
      <w:r>
        <w:rPr>
          <w:rFonts w:ascii="Times New Roman"/>
          <w:b w:val="false"/>
          <w:i w:val="false"/>
          <w:color w:val="000000"/>
          <w:sz w:val="28"/>
        </w:rPr>
        <w:t xml:space="preserve">
      көрсетілген қаулы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w:t>
      </w:r>
      <w:r>
        <w:rPr>
          <w:rFonts w:ascii="Times New Roman"/>
          <w:b w:val="false"/>
          <w:i w:val="false"/>
          <w:color w:val="000000"/>
          <w:sz w:val="28"/>
        </w:rPr>
        <w:t>34-2-қосымшамен</w:t>
      </w:r>
      <w:r>
        <w:rPr>
          <w:rFonts w:ascii="Times New Roman"/>
          <w:b w:val="false"/>
          <w:i w:val="false"/>
          <w:color w:val="000000"/>
          <w:sz w:val="28"/>
        </w:rPr>
        <w:t xml:space="preserve"> толықтырылсын.</w:t>
      </w:r>
    </w:p>
    <w:bookmarkEnd w:id="191"/>
    <w:bookmarkStart w:name="z209" w:id="192"/>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192"/>
    <w:bookmarkStart w:name="z210" w:id="193"/>
    <w:p>
      <w:pPr>
        <w:spacing w:after="0"/>
        <w:ind w:left="0"/>
        <w:jc w:val="both"/>
      </w:pPr>
      <w:r>
        <w:rPr>
          <w:rFonts w:ascii="Times New Roman"/>
          <w:b w:val="false"/>
          <w:i w:val="false"/>
          <w:color w:val="000000"/>
          <w:sz w:val="28"/>
        </w:rPr>
        <w:t>
      4. Осы қаулы 2022 жылғы 1 қаңтардан бастап қолданысқа енгiзiледi.</w:t>
      </w:r>
    </w:p>
    <w:bookmarkEnd w:id="1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2" w:id="194"/>
    <w:p>
      <w:pPr>
        <w:spacing w:after="0"/>
        <w:ind w:left="0"/>
        <w:jc w:val="left"/>
      </w:pPr>
      <w:r>
        <w:rPr>
          <w:rFonts w:ascii="Times New Roman"/>
          <w:b/>
          <w:i w:val="false"/>
          <w:color w:val="000000"/>
        </w:rPr>
        <w:t xml:space="preserve"> 2022 жылға арналған республикалық бюджет көрсеткіштерін түзету</w:t>
      </w:r>
    </w:p>
    <w:bookmarkEnd w:id="19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20 429 640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толық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Оқу-ағарту саласында ғылыми зерттеулер мен әзірлемелер жүргізуді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-68 224 201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-59 137 998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68 140 486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59 054 283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органдар мен мекемелердің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қылмыстарға және құқық бұзушылықтарға қарсы іс-қимыл бойынша жедел-іздестіру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24 868 527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1 463 383 078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Оқу-ағарту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9 387 246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145 538 059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1 213 584 765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70 533 753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таланттарды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-1 822 690 538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ғылым саласындағы мемлекеттік саясатты қалыптастыру және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-145 268 729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-1 189 644 861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-70 955 514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-374 861 960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таланттарды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академиясын орналастыру шарттары мен тәртібі туралы келісімнің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383 208 058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ғылым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374 861 960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академиясын орналастыру шарттары мен тәртібі туралы келісімнің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-36 667 580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-52 889 407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-52 889 407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-43 803 868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 қоғамдық сананы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ғылыми-педагогикалық ақпаратқа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архивтік және туристік қызмет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 туристік қызметті дамытуды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туристік имиджін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қамтамасыз ету және Қазақстан Республикасы аумағының геологиялық зерттелуін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жер ресурстарын пайдалану саласындағы жоспарлау, реттеу, басқару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инфрақұрылымының сақталуы мен оны пайдалануды кеңейтуді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алуына кредит беруде немесе қаржы лизингінде сыйақы мөлшерлемелерін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активтерiмен жасалатын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3-қосымша</w:t>
            </w:r>
          </w:p>
        </w:tc>
      </w:tr>
    </w:tbl>
    <w:bookmarkStart w:name="z215" w:id="195"/>
    <w:p>
      <w:pPr>
        <w:spacing w:after="0"/>
        <w:ind w:left="0"/>
        <w:jc w:val="left"/>
      </w:pPr>
      <w:r>
        <w:rPr>
          <w:rFonts w:ascii="Times New Roman"/>
          <w:b/>
          <w:i w:val="false"/>
          <w:color w:val="000000"/>
        </w:rPr>
        <w:t xml:space="preserve"> </w:t>
      </w:r>
      <w:r>
        <w:rPr>
          <w:rFonts w:ascii="Times New Roman"/>
          <w:b/>
          <w:i w:val="false"/>
          <w:color w:val="000000"/>
        </w:rPr>
        <w:t>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872 қаулысына</w:t>
            </w:r>
            <w:r>
              <w:br/>
            </w:r>
            <w:r>
              <w:rPr>
                <w:rFonts w:ascii="Times New Roman"/>
                <w:b w:val="false"/>
                <w:i w:val="false"/>
                <w:color w:val="000000"/>
                <w:sz w:val="20"/>
              </w:rPr>
              <w:t>4-қосымша</w:t>
            </w:r>
          </w:p>
        </w:tc>
      </w:tr>
    </w:tbl>
    <w:bookmarkStart w:name="z219" w:id="196"/>
    <w:p>
      <w:pPr>
        <w:spacing w:after="0"/>
        <w:ind w:left="0"/>
        <w:jc w:val="left"/>
      </w:pPr>
      <w:r>
        <w:rPr>
          <w:rFonts w:ascii="Times New Roman"/>
          <w:b/>
          <w:i w:val="false"/>
          <w:color w:val="000000"/>
        </w:rPr>
        <w:t xml:space="preserve">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4-1-қосымша</w:t>
            </w:r>
          </w:p>
        </w:tc>
      </w:tr>
    </w:tbl>
    <w:bookmarkStart w:name="z222" w:id="197"/>
    <w:p>
      <w:pPr>
        <w:spacing w:after="0"/>
        <w:ind w:left="0"/>
        <w:jc w:val="left"/>
      </w:pPr>
      <w:r>
        <w:rPr>
          <w:rFonts w:ascii="Times New Roman"/>
          <w:b/>
          <w:i w:val="false"/>
          <w:color w:val="000000"/>
        </w:rPr>
        <w:t xml:space="preserve"> Алматы қаласының бюджетіне ішкі істер органдарының материалдық-техникалық базасын қалпына келтіруге берілетін ағымдағы нысаналы трансферттердің сомаларын бөлу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6-қосымша</w:t>
            </w:r>
          </w:p>
        </w:tc>
      </w:tr>
    </w:tbl>
    <w:bookmarkStart w:name="z225" w:id="19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органдарының азаматтық қызметшілері қатарындағы медицина қызметкерлерінің жалақысын көтеруге берілетін ағымдағы нысаналы трансферттердің сомаларын бөлу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6-1-қосымша</w:t>
            </w:r>
          </w:p>
        </w:tc>
      </w:tr>
    </w:tbl>
    <w:bookmarkStart w:name="z228" w:id="199"/>
    <w:p>
      <w:pPr>
        <w:spacing w:after="0"/>
        <w:ind w:left="0"/>
        <w:jc w:val="left"/>
      </w:pPr>
      <w:r>
        <w:rPr>
          <w:rFonts w:ascii="Times New Roman"/>
          <w:b/>
          <w:i w:val="false"/>
          <w:color w:val="000000"/>
        </w:rPr>
        <w:t xml:space="preserve"> Облыстық бюджеттерге, республикалық маңызы бар қаланың, астананың бюджетіне ішкі істер органдарының қосымша штат санын ұстауға және материалдық-техникалық жарақтандыруға берілетін ағымдағы нысаналы трансферттердің сомаларын бөлу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7-қосымша</w:t>
            </w:r>
          </w:p>
        </w:tc>
      </w:tr>
    </w:tbl>
    <w:bookmarkStart w:name="z231" w:id="200"/>
    <w:p>
      <w:pPr>
        <w:spacing w:after="0"/>
        <w:ind w:left="0"/>
        <w:jc w:val="left"/>
      </w:pPr>
      <w:r>
        <w:rPr>
          <w:rFonts w:ascii="Times New Roman"/>
          <w:b/>
          <w:i w:val="false"/>
          <w:color w:val="000000"/>
        </w:rPr>
        <w:t xml:space="preserve"> Түркістан облысының бюджетіне су шаруашылығы саласындағы су объектілеріне күрделі жөндеу жүргізуге берілетін ағымдағы нысаналы трансферттердің сомаларын бөлу</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761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9-қосымша</w:t>
            </w:r>
          </w:p>
        </w:tc>
      </w:tr>
    </w:tbl>
    <w:bookmarkStart w:name="z234" w:id="2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115 799 949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2 747 949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14 078 856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11 423 457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10-қосымша</w:t>
            </w:r>
          </w:p>
        </w:tc>
      </w:tr>
    </w:tbl>
    <w:bookmarkStart w:name="z237" w:id="20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11-қосымша</w:t>
            </w:r>
          </w:p>
        </w:tc>
      </w:tr>
    </w:tbl>
    <w:bookmarkStart w:name="z240" w:id="20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12-қосымша</w:t>
            </w:r>
          </w:p>
        </w:tc>
      </w:tr>
    </w:tbl>
    <w:bookmarkStart w:name="z243" w:id="20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79 325 666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7 770 576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15-қосымша</w:t>
            </w:r>
          </w:p>
        </w:tc>
      </w:tr>
    </w:tbl>
    <w:bookmarkStart w:name="z246" w:id="2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балаларға кепілдендірілген әлеуметтік пакетке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62 774 020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50 230 265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11 932 523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1 322 874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249" w:id="20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228 691</w:t>
            </w:r>
          </w:p>
        </w:tc>
      </w:tr>
    </w:tbl>
    <w:bookmarkStart w:name="z250" w:id="207"/>
    <w:p>
      <w:pPr>
        <w:spacing w:after="0"/>
        <w:ind w:left="0"/>
        <w:jc w:val="both"/>
      </w:pPr>
      <w:r>
        <w:rPr>
          <w:rFonts w:ascii="Times New Roman"/>
          <w:b w:val="false"/>
          <w:i w:val="false"/>
          <w:color w:val="000000"/>
          <w:sz w:val="28"/>
        </w:rPr>
        <w:t>
      Ескертпе: аталған шығыстар үй жағдайында жартылай стационар жағдайында және қарттар мен мүгедектігі бар адамдарға, адам саудасы құрбандарына арнаулы әлеуметтік қызметтер көрсету үшін үкіметтік емес ұйымдарда мемлекеттік әлеуметтік тапсырысты орналастыруға бағытталған.</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17-қосымша</w:t>
            </w:r>
          </w:p>
        </w:tc>
      </w:tr>
    </w:tbl>
    <w:bookmarkStart w:name="z253" w:id="2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сурдотехникалық, тифлотехникалық құралдар, арнайы жүріп-тұру құралдары (кресло-арбалар), техникалық көмекшi (компенсаторлық) құралдары кеңейту, ақпаратты Брайль қарпімен енгізу/шығару арқылы сөйлеу синтезі бар портативтік тифлокомпьютер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қызметтерін көрсетуге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санаторийлік-курорттық емделу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21 038 882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20-қосымша</w:t>
            </w:r>
          </w:p>
        </w:tc>
      </w:tr>
    </w:tbl>
    <w:bookmarkStart w:name="z256" w:id="2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трансферттердің сомаларын бөлу</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96 825 885,000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27 610 722,000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69 215 163,000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794 223,000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3 345 176,000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2 581 123,000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5 284 019,000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4 199 048,000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2 653 336,000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715 546,000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2 902 317,000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7 219 447,000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2 275 429,000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4 944 018,000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3 724 335,000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2 616 632,000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2 324 240,000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632 841,000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1 051 526,000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1 513 935,000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11 070 846,000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3 505 990,000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7 564 856,000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4 731 564,000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487 054,000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960 402,000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1 079 385,000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412 034,000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667 351,000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4 516 827,000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2 133 728,000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2 383 099,000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2 813 109,000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21 165 308,000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6 985 316,000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14 179 992,000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3 850 743,000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2 358 119,000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4 210 219,000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824 542,000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3 385 677,000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22-қосымша</w:t>
            </w:r>
          </w:p>
        </w:tc>
      </w:tr>
    </w:tbl>
    <w:bookmarkStart w:name="z259" w:id="2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трансферттердің сомаларын бөлу</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41 709 514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21 693 649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20 015 865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761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23-қосымша</w:t>
            </w:r>
          </w:p>
        </w:tc>
      </w:tr>
    </w:tbl>
    <w:bookmarkStart w:name="z262" w:id="2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120 502 245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53 790 069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31-қосымша</w:t>
            </w:r>
          </w:p>
        </w:tc>
      </w:tr>
    </w:tbl>
    <w:bookmarkStart w:name="z265" w:id="212"/>
    <w:p>
      <w:pPr>
        <w:spacing w:after="0"/>
        <w:ind w:left="0"/>
        <w:jc w:val="left"/>
      </w:pPr>
      <w:r>
        <w:rPr>
          <w:rFonts w:ascii="Times New Roman"/>
          <w:b/>
          <w:i w:val="false"/>
          <w:color w:val="000000"/>
        </w:rPr>
        <w:t xml:space="preserve"> </w:t>
      </w:r>
      <w:r>
        <w:rPr>
          <w:rFonts w:ascii="Times New Roman"/>
          <w:b/>
          <w:i w:val="false"/>
          <w:color w:val="000000"/>
        </w:rPr>
        <w:t>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10 681 797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11 532 381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34-1-қосымша</w:t>
            </w:r>
          </w:p>
        </w:tc>
      </w:tr>
    </w:tbl>
    <w:bookmarkStart w:name="z269" w:id="213"/>
    <w:p>
      <w:pPr>
        <w:spacing w:after="0"/>
        <w:ind w:left="0"/>
        <w:jc w:val="left"/>
      </w:pPr>
      <w:r>
        <w:rPr>
          <w:rFonts w:ascii="Times New Roman"/>
          <w:b/>
          <w:i w:val="false"/>
          <w:color w:val="000000"/>
        </w:rPr>
        <w:t xml:space="preserve"> Облыстық бюджеттерге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берілетін ағымдағы нысаналы трансферттердің сомаларын бөлу</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1 501 346,000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462 718,000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953 724,000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34-2-қосымша</w:t>
            </w:r>
          </w:p>
        </w:tc>
      </w:tr>
    </w:tbl>
    <w:bookmarkStart w:name="z272" w:id="2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трансферттердің сомаларын бөлу</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23 900 598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896 866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4 430 947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42-қосымша</w:t>
            </w:r>
          </w:p>
        </w:tc>
      </w:tr>
    </w:tbl>
    <w:bookmarkStart w:name="z274" w:id="2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48-қосымша</w:t>
            </w:r>
          </w:p>
        </w:tc>
      </w:tr>
    </w:tbl>
    <w:bookmarkStart w:name="z277" w:id="2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13 144 858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1 064 836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49-қосымша</w:t>
            </w:r>
          </w:p>
        </w:tc>
      </w:tr>
    </w:tbl>
    <w:bookmarkStart w:name="z280" w:id="21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53-қосымша</w:t>
            </w:r>
          </w:p>
        </w:tc>
      </w:tr>
    </w:tbl>
    <w:bookmarkStart w:name="z283" w:id="218"/>
    <w:p>
      <w:pPr>
        <w:spacing w:after="0"/>
        <w:ind w:left="0"/>
        <w:jc w:val="left"/>
      </w:pPr>
      <w:r>
        <w:rPr>
          <w:rFonts w:ascii="Times New Roman"/>
          <w:b/>
          <w:i w:val="false"/>
          <w:color w:val="000000"/>
        </w:rPr>
        <w:t xml:space="preserve"> </w:t>
      </w:r>
      <w:r>
        <w:rPr>
          <w:rFonts w:ascii="Times New Roman"/>
          <w:b/>
          <w:i w:val="false"/>
          <w:color w:val="000000"/>
        </w:rPr>
        <w:t>Облыстық бюджеттерге, республикалық маңызы бар қалалардың, астананың бюджеттеріне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53-1-қосымша</w:t>
            </w:r>
          </w:p>
        </w:tc>
      </w:tr>
    </w:tbl>
    <w:bookmarkStart w:name="z288" w:id="2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трансферттердің сомаларын бөлу</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57-1-қосымша</w:t>
            </w:r>
          </w:p>
        </w:tc>
      </w:tr>
    </w:tbl>
    <w:bookmarkStart w:name="z292" w:id="220"/>
    <w:p>
      <w:pPr>
        <w:spacing w:after="0"/>
        <w:ind w:left="0"/>
        <w:jc w:val="left"/>
      </w:pPr>
      <w:r>
        <w:rPr>
          <w:rFonts w:ascii="Times New Roman"/>
          <w:b/>
          <w:i w:val="false"/>
          <w:color w:val="000000"/>
        </w:rPr>
        <w:t xml:space="preserve"> Ауылдық елді мекендер мен шағын қалаларда микрокредиттер беру үшін облыстық бюджеттерге кредит берудің сомаларын бөлу</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60-қосымша</w:t>
            </w:r>
          </w:p>
        </w:tc>
      </w:tr>
    </w:tbl>
    <w:bookmarkStart w:name="z295" w:id="221"/>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492 792 645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492 792 645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76 527 050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414 915 595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761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63-қосымша</w:t>
            </w:r>
          </w:p>
        </w:tc>
      </w:tr>
    </w:tbl>
    <w:bookmarkStart w:name="z298" w:id="222"/>
    <w:p>
      <w:pPr>
        <w:spacing w:after="0"/>
        <w:ind w:left="0"/>
        <w:jc w:val="left"/>
      </w:pPr>
      <w:r>
        <w:rPr>
          <w:rFonts w:ascii="Times New Roman"/>
          <w:b/>
          <w:i w:val="false"/>
          <w:color w:val="000000"/>
        </w:rPr>
        <w:t xml:space="preserve"> 2022 жылға арналған мемлекеттік тапсырмалардың тізбесі</w:t>
      </w:r>
    </w:p>
    <w:bookmarkEnd w:id="22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көрсетілетін қызметтің немесе инвестициялық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немесе инвестициялық жобаның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бойғы далалық аспаптық бақылаулар жүргізу, бақылаулар жүргізу және материалдарды өңдеу үшін жаңа әдістер мен техникалық құралдарды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"Сейсмологиялық ақпарат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қауымдарына, бұрынғы отандастарға қолдауды қамтамасыз ету жөніндегі қызметтер және қандастарға ақпараттық-консультациялық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отандастар тұрақты тұратын мемлекеттердегі олардың жағдайы туралы БАҚ материалдарын мониторингтеу; отандастарды қолдау мәселелері бойынша өзекті ақпарат беру мақсатында үш тілде интерактивті веб-порталдың жұмыс істеуін қамтамасыз ету және әлеуметтік желілерде жұмыс істеу;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 шетелде тұратын қазақтармен мәдени-гуманитарлық байланыстарды қамтамасыз ету үшін іс-шаралар өткізу; шетелдегі отандастармен өзара іс-қимыл және репатриация мәселелері бойынша талдамалық зерттеулер; шетелдік отандастар мен репатрианттарға олардың бастамалары мен жобаларын іске асыруда жәрдем көрсету; шетелде тұратын отандастарға қазақ ұлттық мәдени орталықтарының жұмысын ұйымдастыруда жәрдемдесу; қазақ тілін үйренуде және білім беру-танымдық бастамаларды іске асыруда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"Шетелдегі отандастармен және Қазақстан Республикасына келген этникалық қазақтармен байланыстарды дамытуға жәрдемдесу" 101 "Шетелдегі отандастар мен этникалық қазақтарды қолдау үшін жағдайлар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жедел көшуіне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тұжырымдамасын іс жүзінде іске асыру, Қазақстан Республикасының ең үздік қолжетімді технологиялар қағидаттарына көшуін қамтамасыз ету жөніндегі іс-шараларды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іздеу-бағалау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ұлғайту мақсатында перспективалы алаңдардың ресурстық әлеуетін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қамтамасыз ету және Қазақстан Республикасы аумағының геологиялық зерттелуін арттыру" 102 "Өңірлік, геологиялық түсіру, іздестіру-бағалау және іздестіру барлау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саласындағы қолданбалы этносаяси зерттеулер мен іс-шараларды өткізу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топтардың көзқарастары мен көңіл-күйлерінің көрінісі ретінде элиталарды зерделеу; 2. Елдегі этносаралық жағдайға әлеуметтік зерттеу жүргізу; 3. Қазақстан Республикасы өңірлерінің экономикалық теңсіздігінің этникалық аспектілері; 4. Мониторингтік шығуларды жүзеге асыру; 5. Семинар-тренингтерді ұйымдастыру және өткізу; 6. Жыл сайын Қазақстан халқы Ассамблеясының аясында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 өткізу; 7. Институт жанындағы Сараптамалық топ отырыстарын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 100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Әлемдік және дәстүрлі діндер лидерлерінің VII съезінің, Съездің ХХ Хатшылығының, Хатшылық жұмыс тобының негізгі тұжырымдамалық құжаттары мен материалдарын дайындау мен қалыптастыруды қамтамасыз ету; 3. Әлемдік және дәстүрлі діндер лидерлері съезінің және оның институттарының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лидерлері съезінің және оның институттарының бастамаларын іске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p>
          <w:p>
            <w:pPr>
              <w:spacing w:after="20"/>
              <w:ind w:left="20"/>
              <w:jc w:val="both"/>
            </w:pP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Мемлекеттік-конфессиялық қатынастар; 11. Дін саласындағы жергілікті атқарушы органдардың мамандары үшін социологиялық зерттеулер бойынша семинар-тренингтер ұйымдастыру және өткізу; 12."Қазақстандағы хиджаб туралы дискурстар: негізгі аспектілері мен проблемалық аймақтары" атты тақырыбына социологиялық зерттеу жүргізу; 13. "Қазақстан Республикасындағы тәңіршілдік: қазіргі жағдайы, өзекті мәселелері және жаңа міндеттер" атты тақырыбында зерттеу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16 364 795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 Sport", "Евразия бірінші арнасы", "Абай" телеарналары, облыстық телеарналар, "Қазақ радиосы", "Шалқар" радиосы, "Астана" радиосы, "Classic" радиосы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26 347 237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"Уйғур авази" газеттері, "Ақ желкен", "Балдырған", "Мысль", "Ақиқат", "Үркер" журналдары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ЖШС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газеттері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"Qazcontent" АҚ арқылы Интернет желісінде мемлекеттік-ақпараттық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"Qazcontent"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мониторингін техникалық және әдістемелік қамтамасыз ету жөніндегі жұмыстарды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тарихи мұрағат материалдарын зерделеуді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ұсыныстар әзірлеу жөніндегі мемлекеттік комиссияның жобалық офисінің қызметін үйлестіру және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контентті мемлекеттік тілде ұлғайту үшін мультипликациясы бар танымал балалар арналарын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контентті мемлекеттік тілде ұлғайту үшін мультипликациясы бар танымал балалар арналарының құқықтарын сатып алу және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және үшінші елдермен халықаралық ынтымақтастық шеңберінде Қазақстан Республикасының сыртқы сауда қарым-қатынастарын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ең жоғары деңгейде екіжақты кездесулер, үкіметаралық комиссия өткізу, өңіраралық ынтымақтастық форумдарын өткізу кезінде Қазақстан Республикасы Сауда және интеграция министрлігін сыртқы сауданы талдау және екіжақты сауданы дамыту әлеуеті бөлігінде талдамалық және консультациялық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p>
            <w:pPr>
              <w:spacing w:after="20"/>
              <w:ind w:left="20"/>
              <w:jc w:val="both"/>
            </w:pPr>
            <w:r>
              <w:rPr>
                <w:rFonts w:ascii="Times New Roman"/>
                <w:b w:val="false"/>
                <w:i w:val="false"/>
                <w:color w:val="000000"/>
                <w:sz w:val="20"/>
              </w:rPr>
              <w:t>
102 "Экономика, сауда, мемлекеттік басқару жəне тұтынушылардың құқықтарын қорғау саласында зерттеулер жүргізу, әлеуметтанушылық,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Қазақстан Республикасының міндеттемелерін іске асыру бойынша консультациялық, талдамалық қолдау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бойынша талдамалық және консультациялық қолдау көрсету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 102 "Экономика, сауда, мемлекеттік басқару жəне тұтынушылардың құқықтарын қорғау саласында зерттеулер жүргізу, әлеуметтанушылық,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 бойынша сараптамалық-талдамалық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саудадағы мемлекеттік реттеуді жетілдіру мәселелері бойынша ҚР СИМ сараптамалық-талдамалық қолдау көрсету, сауда секторының тиімділігін арттыру, оның ішінде сауданың өркениетті форматтарын дамыту, сауда саласындағы іскерлік белсенділікті жандандыру салдарын арттыру бойынша ұсынымдар әзірлеу, сондай-ақ әлеуметтік маңызы бар азық-түлік тауарларына бағаларға талдау жүргізу және бағаларды тұрақтандыру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кешенінің дамуын кешенді талдау, даму перспективаларын бағалау және болжау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кешеніндегі бар міндеттерге мониторинг жүргізу және перспективалық міндеттерді болжау бөлігінде талдамалық зерттеулер жүргізу арқылы саладағы басым міндеттерді негіздеп айқындау жолымен ауыл шаруашылығы саласының тиімділігін арттыруға бағытталған іс-шаралар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"Ауыл шаруашылығы және жер ресурстарын пайдалану саласындағы жоспарлау, реттеу, басқару жөніндегі көрсетілетін қызметтер" 103 "Қазақстан Республикасы Ауыл шаруашылығы министрлiгiнің ақпараттық-аналитикалық, социологиялық, нормативтік әдістемелік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құрылатын ауыл шаруашылығы алқаптарының және елді мекендердің құрылыс салынған аумақтарының ауқымды қатарының фотокарталарын жасауға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ерекше ауыр және атипиялық түрлері бар мүгедектерді протездеу, сондай-ақ бастапқы протездеу, жаңа технологиялар бойынша дайындалатын протездік-ортопедиялық бұйымдарды енгізу, протездік-ортопедиялық бұйымдардың жаңа түрлеріне технологиялық процестерді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балалардың кохлеарлық имплантациядан кейін есту-сөйлеуін оңалту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(КИ) ауыр есту қабілетінің бұзушылығы (кереңділік) бар балаларды оңалтудың жалғыз тиімді әдістерінің бірі болып табылады. Бірақ КИ операция есту-сөйлеуге оңалтусыз (бейімдеусіз) мүлдем тиімсіз. Оны өткізу кохлеарлық импланты бар балаға есту және сөйлеуін дамыту үшін міндетті. Осыған орай, қызметті көрсету шеңберінде баланы дыбыстық сигналдарды (сөйлеу және сөйлемейтін) қабылдауға, оларды түсінуге және ауызша сөйлеуге дамыту үшін жаңа есту сезімдерін пайдалануға үйретуге жоспарлануда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 102 "Есту қабілеті бұзылған балалардың кохлеарлық имплантациядан кейін есту-сөйлеуін оңалту"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дамыту" 101 "Нәтижелі жұмыспен қамтуды дамыту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аэроғарыштүсірілімі бойынша жұмыстарды жүргізу, қалалар мен елді-мекендердің топографиялық жоспарларын құру және жаңарту, I, ІІ класты нивелирлеу, зерттеу және қалпына келтіру, пункттерді координаттау, жиынтық каталогтарды жасау, цифрлы мемлекеттік топографиялық карталардың масштабтық қатарын құру және жаңарту, техникалық жобаларды құрастыру, топографиялық-геодезиялық және картографиялық материалдарды мемлекеттік есепке алу және сақтау, топографиялық карталарды басып шығару, географиялық атаулардың мемлекеттік каталогтары дерекқорының мониторингілеу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геодезиялық қамтамасыз ету жүйесін жаңғырту: 1.1 Мемлекеттік геодезиялық желіні (МГЖ) жаңғырту, оның ішінде: - Іргелі астрономиялық-геодезиялық желі (ІАГЖ); - дәлдігі жоғары геодезиялық желі (ДГЖ); - І, ІІ сыныпты астрономиялық-геодезиялық желілер (І, ІІ- АГЖ); - ІІІ, IV сыныпты геодезиялық жиілету желілері (ІІІ, IV-ГЖЖ). 1.2 Мемлекетік нивелирлік желіні (МНЖ) жаңғырту, оның ішінде: - І сыныпты мемлекеттік нивелирлік желі; - ІІ сыныпты мемлекеттік нивелирлік желі; - ІІІ, ІV сыныпты мемлекеттік нивелирлік желілер. 1.3 Мемлекеттік гравиметриялық желіні (МГрЖ) жаңғырту, оның ішінде: - Мемлекеттік іргелі гравиметриялық желі (МІГЖ); - 1-сыныпты мемлекеттік гравиметриялық желі (1-МІГЖ). 1.4. Геодезиялық жабдықтарды, бағдарламалық қамтылымды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 102 "Қазақстан Республикасының Ұлттық кеңістіктік деректер инфрақұрылымын құру"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ҰКДИ енгізу: 2.1 Базалық кеңістіктегі деректердің ақпараттық жүйесін құру. 2.2. Ауқымы 1:25 000 топографиялық карталарды, ауқымы 1:2 000 қалалар мен аудан орталықтарының жоспарларын ҚР мультиауқымды картасына түрлендіру. 3. Жобаны басқару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кешенінің әсеріне ұшыраған аймақтарына экологиялық мониторинг жүргізу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мынадай жұмыстарды орындау көзделуде:</w:t>
            </w:r>
          </w:p>
          <w:p>
            <w:pPr>
              <w:spacing w:after="20"/>
              <w:ind w:left="20"/>
              <w:jc w:val="both"/>
            </w:pPr>
            <w:r>
              <w:rPr>
                <w:rFonts w:ascii="Times New Roman"/>
                <w:b w:val="false"/>
                <w:i w:val="false"/>
                <w:color w:val="000000"/>
                <w:sz w:val="20"/>
              </w:rPr>
              <w:t>
1. "Байқоңыр" ғарыш айлағынан тасымалдағыш-зымырандардың ұшырылымдарына экологиялық мониторинг жүргізу ("Союз" ТЗ-ның 5 ұшырылымын экологиялық сүйемелдеу)</w:t>
            </w:r>
          </w:p>
          <w:p>
            <w:pPr>
              <w:spacing w:after="20"/>
              <w:ind w:left="20"/>
              <w:jc w:val="both"/>
            </w:pPr>
            <w:r>
              <w:rPr>
                <w:rFonts w:ascii="Times New Roman"/>
                <w:b w:val="false"/>
                <w:i w:val="false"/>
                <w:color w:val="000000"/>
                <w:sz w:val="20"/>
              </w:rPr>
              <w:t>
2. Қарағанды және Қостанай облыстарындағы Ю-5 аймағындағы (№ 77 ҚА) ТЗ АБ ҚА экологиялық тұрақтылығын бағалау (2022 ж.)</w:t>
            </w:r>
          </w:p>
          <w:p>
            <w:pPr>
              <w:spacing w:after="20"/>
              <w:ind w:left="20"/>
              <w:jc w:val="both"/>
            </w:pPr>
            <w:r>
              <w:rPr>
                <w:rFonts w:ascii="Times New Roman"/>
                <w:b w:val="false"/>
                <w:i w:val="false"/>
                <w:color w:val="000000"/>
                <w:sz w:val="20"/>
              </w:rPr>
              <w:t>
3. 2013 ж. Қызылорда облысындағы "Протон-М" ЗТ апат орнындағы қоршаған орта объектілерінің жағдайын бақылау (2022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арқылы қазақстандық технологиялардың оң ұшыру тарихын алу үшін технологиялық мақсаттағы ғарыш жүйесінің (KazSTSat) жұмыс істеуін қамтамасыз ету жұмыстарын орындау және Қазақстанда жасалған ғарыш аппараттарының белсенді өмірінің ұзақтығын айқындау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жердегі ғарыш инфрақұрылымдардың техникалық және технологиялық объектілерін ұстау үшін кешенді жұмыстар мен іс-шараларды жүзеге асыру, оның ішінде "Зенит-М" ҒЗК-ның берілген объектілерін күзетуді ұйымдастыру және қамтамасыз ету, "Зенит-М" ҒЗК объектілеріне жұмыскерлерді жеткізу үшін көлікпен қамтамасыз ету,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ұйымдарды қажет болған жағдайда тартумен техникалық қызмет көрсету, сондай-ақ осы жұмыстарды ұйымдастыру үшін қажетті басқа да іс-шараларды жүзеге асыру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бағдарламаларын орындау үшін орта сыныптағы ғарыштық мақсаттағы жаңа буын зымырандарын ұшыру үшін қолданыстағы "Зенит – 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бизнес-инкубациялауға акселерациялау ,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іздеу, "Астана Хаб" халықаралық технологиялық паркінде акселерациядан өтіп жатқан тұлғаларға тұрғын үй беру және тұру үшін жағдайлар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Корпоративтік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бастамаларды іске асыруды ақпараттық-талдамалық сүйемелдеу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мемлекеттік саясат туралы халықтың және мақсатты аудиториялардың хабардарлығын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"Оқу-ағарту саласындағы мемлекеттік саясатты қалыптастыру және іске асыру" 100 "Оқу-ағарту саласындағы мемлекеттік саясатты іске асыру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педагог қызметкерлерінің ұлттық біліктілік тестілеуінің тест тапсырмаларын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 100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үшін "Өзін-өзі тану" пәні бойынша адамгершілік-рухани білім беру бойынша оқу-әдістемелік құралдар мен электронды қосымшаларды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сыныбына арналған оқу-әдістемелік кешен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КEАҚ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 100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әдістерін және жеке тұлғаға бағытталған оқыту тәсілдерін қолдана отырып, балаларды оқыту және тәрбиелеу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шеңберінде адамгершілік педагогика әдістерін және жеке тұлғаға бағытталған оқыту тәсілдерін қолдана отырып,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 101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 мен жеке тұлғаға бағытталған оқыту әдістерін қолдана отырып, балаларды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100 "Балаларды республикалық білім беру ұйымдарында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етілуін, қаржыландыру көлемін,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дербес, 5 млн. астам білім алушыны, білім беру жүйесіндегі 1 млн. педагогикалық және басқару персоналын өңдеуді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102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 бойынша адамгершілік-рухани білім беру жөніндегі электронды қосымшалар мен әдістемелік құралдарды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бойынша бастауыш мектепке арналған дидактикалық материалдар жинағы, орта мектептің сабақтан тыс қызметінің бағдарламасы, жоғарғы сынып оқушыларына арналған интерактивті тапсырмалар жинағы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102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Республикалық және халықаралық мектеп олимпиадаларын, конкурстарын және басқа да мектептен тыс іс-шараларды ұйымдастыру, өткізу және балаларды қатыстыру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конференциялар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іскерлігін тереңдету, жеке тұлғаның өзін-өзі танытуына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Республикасындағы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жәрдемдеседі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ғылыми-практикалық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дамыту жөніндегі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Жазғы спартакиадасын ұйымдастыру және өткізу.</w:t>
            </w:r>
          </w:p>
          <w:p>
            <w:pPr>
              <w:spacing w:after="20"/>
              <w:ind w:left="20"/>
              <w:jc w:val="both"/>
            </w:pP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 сонымен қатар Нормандиядағы (Франция) Дүниежүзілік жазғы Гимназиадаға жазғы спорт түрлері бойынша Қазақстан Республикасының мектеп құрама командасын дайындау және қатысу, сондай-ақ Гимназиадаға қатысуға байланысты жарналар мен басқа да шығыстарды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сүйемелдеу. Қазақстан Республикасы білім беру жүйесінде "Өзін-өзі тану" пәнін оқыту жағдайына мониторинг жүргізу. Рухани-адамгершілік білім беру бағдарламасы бойынша интернет-порталды ұйымдастырушылық-техникалық қолдау; мазмұндық қамтамасыз ету, бейнематериалдарды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104 "Балалар мен оқушы жастарға адамгершілік-рухани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 қызметкерлерінің ұлттық біліктілік тестілеуінің (ҰБТ мектеп) тест тапсырмаларының базасын әзірлеу және қалыптастыру жөніндегі қызметтер және мектеп бітірушілердің оқыту бейінін ескере отырып, мемлекеттік бітіру емтихандарының материалдарын әзірлеу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педагог қызметкерлердің ұлттық біліктілік тестілеуінің тест тапсырмаларының базасын қалыптастыру, сондай-ақ жалпы орта білім туралы аттестат алу үшін қорытынды аттестаттау нысанында өткізілетін бітірушілердің оқу бейінін ескере отырып, емтихан материалдарын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PISA, TALIS, PISA, TIMSS, PIRLS және ICILS халықаралық салыстырмалы зерттеулеріне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PISA-15 жастағы білім алушылардың функционалдық сауаттылығын бағалау (алған білімдерін нақты өмірде қолдану). Контингент 7-сыныптан жоғары 15 жастағы оқушылар және колледж студенттері мен директорлары. Математикалық, оқу және жаратылыстану сауаттылығы бағаланады;</w:t>
            </w:r>
          </w:p>
          <w:p>
            <w:pPr>
              <w:spacing w:after="20"/>
              <w:ind w:left="20"/>
              <w:jc w:val="both"/>
            </w:pPr>
            <w:r>
              <w:rPr>
                <w:rFonts w:ascii="Times New Roman"/>
                <w:b w:val="false"/>
                <w:i w:val="false"/>
                <w:color w:val="000000"/>
                <w:sz w:val="20"/>
              </w:rPr>
              <w:t>
TALIS-мұғалімдер мен директорлар арасындағы сауалнамаларды әкімшілендіру арқылы мұғалімдердің жұмыс жағдайын және мектептердегі білім беру ортасын бағалайды.</w:t>
            </w:r>
          </w:p>
          <w:p>
            <w:pPr>
              <w:spacing w:after="20"/>
              <w:ind w:left="20"/>
              <w:jc w:val="both"/>
            </w:pPr>
            <w:r>
              <w:rPr>
                <w:rFonts w:ascii="Times New Roman"/>
                <w:b w:val="false"/>
                <w:i w:val="false"/>
                <w:color w:val="000000"/>
                <w:sz w:val="20"/>
              </w:rPr>
              <w:t>
TALIS индикаторларын мұғалімдерді мамандыққа тарту, педагогикалық білім беру, жаңа бастаған мұғалімдерді қолдау, үздіксіз кәсіби даму, педагогикалық сараман, мектептегі ахуал және жұмыс жағдайлары мәселелері бойынша ұсынады;</w:t>
            </w:r>
          </w:p>
          <w:p>
            <w:pPr>
              <w:spacing w:after="20"/>
              <w:ind w:left="20"/>
              <w:jc w:val="both"/>
            </w:pPr>
            <w:r>
              <w:rPr>
                <w:rFonts w:ascii="Times New Roman"/>
                <w:b w:val="false"/>
                <w:i w:val="false"/>
                <w:color w:val="000000"/>
                <w:sz w:val="20"/>
              </w:rPr>
              <w:t>
PISA мектептер үшін-мектептер деңгейіндегі сыртқы бағалау, оның қорытындысы бойынша мектептер ҚР және әлемнің 70-тен астам ел мектептерімен салыстырғанда білім алушылардың функционалдық сауаттылық деңгейі туралы есеп алады. Бұл мектепке ауырсыну нүктелерін анықтауға және PISA нәтижелерін дұрыс қолдауға мүмкіндік береді;</w:t>
            </w:r>
          </w:p>
          <w:p>
            <w:pPr>
              <w:spacing w:after="20"/>
              <w:ind w:left="20"/>
              <w:jc w:val="both"/>
            </w:pPr>
            <w:r>
              <w:rPr>
                <w:rFonts w:ascii="Times New Roman"/>
                <w:b w:val="false"/>
                <w:i w:val="false"/>
                <w:color w:val="000000"/>
                <w:sz w:val="20"/>
              </w:rPr>
              <w:t>
TIMSS-бастауыш сыныптан негізгі мектепке көшу кезінде оқушылардың жаратылыстану-математикалық дайындығының сапасын бағалау. Контингент-4 және 8-сынып оқушылары. TIMSS-ке қатысу еліміздің 4 және 8-сынып оқушыларының жаратылыстану-математикалық білім сапасын жақсартуға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PIRLS-4 сынып оқушыларының мәтінді оқу және түсіну деңгейі мен сапасын бағалайды. Оқушылардың оқу сабақтары кезінде және мектептен тыс уақытта жиі қолданатын оқудың екі түрі бағаланады: оқу әдеби тәжірибесін алу үшін оқу және ақпаратты игеру және пайдалану үшін оқу; ICILS-8 сынып оқушыларының компьютерлік және ақпараттық сауаттылығын бағалау. Зерттеу аясында оқушылардың компьютерді пайдалану, ақпарат жинау, ақпараттық өнімді құру және сандық байланыс принциптерін түсіну деңгейі бағаланады.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 білім алушыларының білім жетістіктерінің мониторингі (МОДБ)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анықтауға арналған МЖМБС бағдарламаларының жаңартылған мазмұнын ескере отырып, бастауыш және негізгі орта білім беру үшін тест тапсырмаларының Жаңа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101 "Техникалық және кәсіптік білім беру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мектепке дейінгі ұйымдар басшыларының, әдіскерлерінің, тәрбиешілерінің кәсіби құзыреттіліктерін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басшыларының, әдіскерлері мен тәрбиешілерінің кәсіби құзыреттілігін қалыптастыру және дамыту және кәсіптік IT технологияларын пайдалану бойынша тұрақты құзыреттілікті қалыптастыруда мектепке дейінгі білім беру ұйымдары педагогтеріне қажетті білім көлемін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"Мектепке дейінгі мемлекеттік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пән мұғалімдері мен басшыларының кәсіби құзыреттіліктерін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жылдарға арналған ПК курстарының мақсаты: - білім беру ұйымдарының басшылары мен педагогтердің кәсіби-басқарушылық құзыреттілігін дамыту және педагогикалық шеберлігін жетілдіру, оның ішінде қазақ тілі әліпбиінің латын графикасына көшуі жағдайында; - PISA, TIMSS, PIRLS халықаралық зерттеулерінің талаптарына сәйкес оқушылардың функционалдық сауаттылығын дамыту бойынша мұғалімдердің құзыреттілігін кеңейту; - орта және қосымша білім беру ұйымдары педагогтерінің робототехника, 3D принтинг және бағдарламалау құралдарын пайдалану бойынша кәсіби құзыреттіліктерін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"Мемлекеттік орта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ғылыми және технологиялық саясат жөніндегі комитетінің жұмысына қатысуын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ЭЫДҰ ТСЖК іс-шараларына қатысуын қамтамасыз ету, сондай-ақ ЭЫДҰ ТСЖК құқықтық құралдарын іске асыру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"Еститін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контексіндегі қоғамдық-саяси процестерді әлеуметтік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саяси жаңғырту және пандемиядан кейінгі экономикалық дағдарыс жағдайларында Қазақстандықтардың мінез-құлық үлгілері мен бейімдеу стратегияларын және жаңа әлеуметтік болмыс факторларын ғылыми негізде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 және Абай Құнанбайұлы мен оның қоғамдық-гуманитарлық ғылымдар саласындағы мұрасы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 және бәсекеге қабілетті ұлтты қалыптастыру жолында Абай мұрасының маңыздылығы бойынша "Абайтану" ғылым саласында әлеуметтанушылық және талдамалық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іске асыру және білім беру бағдарламаларының сапасын оларды сараптау және жоғары және жоғары оқу орнынан кейінгі білімнің білім беру бағдарламаларының тізіліміне енгізу арқылы арттыру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 параметрлерін іске асыру бойынша қызметтер шеңберінде мынадай іс-шаралар орындалатын болады: Қазақстан Республикасында Болон процесі қағидаттарын іске асыру бойынша талдамалық есеп дайындау; Болон процесі мәнмәтінінде білім беру сапасын бағалау бойынша әдістемелік ұсынымдар әзірлеу; Қазақстанның жоғары оқу орындарында Болон процесі құралдарының дамуына мониторинг және талдау жүргізу; сапа кепілдігінің ұлттық жүйесін дамыту мақсатында еуропалық сапаны қамтамасыз ету тізіліміне (EQAR) мүшелік жарналар.Тізілім жүргізудің нұсқаулық құжаттарын әзірлеу. ББ-ны тізілімге енгізуге ЖОО-дан өтінімдерді қабылдау рәсімін қамтамасыз ету. Жоғары оқу орындарының өтінімдерін ЖБСБ-да өңдеу. Сарапшылар базасын қалыптастыру. Сарапшылардың жұмысын ұйымдастыру. ББ-ны Тізілімге енгізу. Тізілімнен ББ алып тастау. Тізілім жұмысының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ҰБТ ТжКББ және КТ үшін магистратураға тест тапсырмаларының базасын әзірлеу және қалыптастыру, сондай-ақ ҰБТ өткізуге байланысты іс-шараларды қамтамасыз ету және сүйемелдеу (оның ішінде ҰТО қызметін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 ағымдағы жылғы, өткен жылдардағы орта білім беру ұйымдары түлектерінің, техникалық және кәсіптік немесе орта білімнен кейінгі білім беру ұйымдары түлектерінің, шетелде оқушылардың халықаралық алмасу желісі бойынша білім алған орта білім беру ұйымдары түлектерінің, сондай-ақ шетелде оқу орындарын бітірген Қазақстан Республикасының азаматтары болып табылмайтын ұлты қазақ адамдардың ҰБТ-ның тест тапсырмаларын әзірлеу, сараптау, түзету және апробациялау бойынша жұмысты жүзеге асыру;</w:t>
            </w:r>
          </w:p>
          <w:p>
            <w:pPr>
              <w:spacing w:after="20"/>
              <w:ind w:left="20"/>
              <w:jc w:val="both"/>
            </w:pPr>
            <w:r>
              <w:rPr>
                <w:rFonts w:ascii="Times New Roman"/>
                <w:b w:val="false"/>
                <w:i w:val="false"/>
                <w:color w:val="000000"/>
                <w:sz w:val="20"/>
              </w:rPr>
              <w:t>
- қысқартылған оқыту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беретін түлектердің ҰБТ тест тапсырмаларын әзірлеу, сараптау, апробациялау және түзету бойынша жұмыстарды жүзеге асыру;</w:t>
            </w:r>
          </w:p>
          <w:p>
            <w:pPr>
              <w:spacing w:after="20"/>
              <w:ind w:left="20"/>
              <w:jc w:val="both"/>
            </w:pPr>
            <w:r>
              <w:rPr>
                <w:rFonts w:ascii="Times New Roman"/>
                <w:b w:val="false"/>
                <w:i w:val="false"/>
                <w:color w:val="000000"/>
                <w:sz w:val="20"/>
              </w:rPr>
              <w:t>
- Ұлттық бірыңғай тестілеуді ұйымдастыру және өткізу.</w:t>
            </w:r>
          </w:p>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тесттен, білім беру бағдарламалары тобының бейіні бойынша тесттен, оқуға дайындығын анықтау тестінен тұрады.</w:t>
            </w:r>
          </w:p>
          <w:p>
            <w:pPr>
              <w:spacing w:after="20"/>
              <w:ind w:left="20"/>
              <w:jc w:val="both"/>
            </w:pPr>
            <w:r>
              <w:rPr>
                <w:rFonts w:ascii="Times New Roman"/>
                <w:b w:val="false"/>
                <w:i w:val="false"/>
                <w:color w:val="000000"/>
                <w:sz w:val="20"/>
              </w:rPr>
              <w:t>
Кешенді тестілеудің тест тапсырмаларын әзірлеу, сараптау, апробациялау және түзету бойынша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 мемлекеттік бақылау кезінде білімді тексеруді жүргізу үшін тест тапсырмаларының және әскери, арнаулы жоғары оқу орындарында мемлекеттік аттестаттау өткізу үшін тест тапсырмаларының базасын қалыптастыру жөіндегі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тексеруді өткізу үшін тест тапсырмаларының базасын және әскери және арнаулы жоғары оқу орындарында мемлекеттік аттестаттау өткізу кезінде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Қазақстан Республикасында қорғалған PhD диссертацияларын мемлекеттік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 саясатын іске асырудың 2020 - 2025 жылдарға арналған мемлекеттік бағдарламасын іске асыру жөніндегі іс-шараларды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 саясатын іске асырудың 2020 - 2025 жылдарға арналған мемлекеттік бағдарламасын іске асыру жөніндегі іс-шараларды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 101 "Қазақстан Республикасы азаматтарының қазақ тілін білу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орнықтылығын қамтамасыз ету жөніндегі қызметті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және МӘМС шеңберінде инновациялық технологияларды қолдану мүмкіндігін беру мақсатында Қазақстан Республикасы Денсаулық сақтау министрлігінің ақпараттық жүйелерін түрлендіру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және жетілдіру, адами ресурстарды стратегиялық басқару және денсаулық сақтау жүйесінің адами капиталын дамыту мәселелері бойынша жобаларды іске асыру, халыққа медициналық көмекті одан әрі дамыту, медициналық ғылым мен білім беруді жаңғыртуды әдіснамалық сүйемелдеу, денсаулық сақтау технологияларын бағалау, амбулаториялық дәрі-дәрмекпен қамтамасыз етуді жетілдіру, Қазақстан Республикасының формулярлық жүйесін дамыту, әлемде "Алғашқы медициналық-санитариялық көмек жөніндегі Астана декларациясы" Қазақстан брендін ілгерілету және денсаулық сақтау саласындағы халықаралық ынтымақтастықты күшейту, инфрақұрылымды жақсарту бөлігінде денсаулық сақтау ұйымдарының желісін жетілдіру мәселелері бойынша денсаулық сақтау қызметтерін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әрбір азамат үшін сапалы және қолжетімді денсаулық сақтау" ұлттық жобасын және "Қазақстан-2050" Қазақстанның даму стратегиясында белгіленген денсаулық сақтау саласындағы стратегиялық бағыттарды сараптамалық-талдамалық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әрбір азамат үшін сапалы және қолжетімді денсаулық сақтау" ұлттық жобасын сараптамалық-талдамалық сүйемелдеу бойынша іс-шаралар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кешендерді (ақпараттық жүйелерді)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санитариалық авиацияны дамыту бойынша қызметтерді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(медициналық авиацияны) пайдалана отырып Қазақстан Республикасының халқына шұғыл медициналық көмек көрсетуді ұйымдастыру; Медициналық авиацияның өңірлік бөлімшелерінің қызметін ұйымдастыру және үйлестіру; Халықаралық стандарттар негізінде Қазақстан Республикасында медициналық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107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10 494 388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саласындағы үйлестіру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эпидемиологиялық және эпизоотологиялық зерттеп-қарау, кеміргіштер қоныстанған аумақтарда оба және басқа да аса қауіпті инфекциялар бойынша энзоотиялық елді мекендерді зерттеп-қарау, аса қауіпті инфекциялардың профилактикасы және ден қою шаралары жөніндегі іс-шараларды ұйымдастыруда және жүргізуде консультациялық-әдістемелік көмек көрсету үшін АҚИҰҒО консультант мамандарының Қазақстан Республикасының өңірлеріне шығуын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8 545 193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оларды пайдалануға байланысты штаттан тыс жағдайлардың алдын алу және жою жөніндегі іс-шараларды ұйымдастыру және жүргізу. Желдету жүйелерінің жабдықтары мен құрылыстарын тиімді пайдалануды, қызмет көрсетуді және жөндеуді қамтамасыз ету. Жылумен жабдықтау және жылыту жүйелері жабдықтарының жұмысқа қабілетті жай-күйін қамтамасыз ету бойынша жоспарлы шұғыл іс-шараларды ұйымдастыру. Су дайындау және сарқынды, сорғыту суларын бұру жүйелерінің жабдықтарына қызмет көрсету және пайдалану жөніндегі іс-шаралар. BSL-2 және BCL-3 ОРЗ зертханаларының мамандары үшін тұрақты тренингтер мен ретренингтерді қамтамасыз ету. Зертханалық жануарлардың SPF денсаулығын бақылау. Зертханалық жануарлардың SPF үлгісіндегі зертханалық жануарлардың денсаулығын бақылау; зертханалық жануарлардың SPF моделіндегі оба микробының қоздырғыштарының вируленттілігін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p>
          <w:p>
            <w:pPr>
              <w:spacing w:after="20"/>
              <w:ind w:left="20"/>
              <w:jc w:val="both"/>
            </w:pP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 Жүргізілген мониторинг және зерттеулер нәтижелері бойынша Возрождение аралының қазақстандық бөлігінде санитариялық-эпидемиологиялық салауаттылықты қамтамасыз ету бойынша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 биологиялық қауіпсіздікті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дамудың мемлекеттік басымдықтарын қамтамасыз ету үшін ғылым саласында биологиялық қауіпсіздікті нығайту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қорғау" 100 "Халықтың санитарлық-эпидемиологиялық салауаттылығын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 2. Сапаны сырттай бағалау бағдарламаларын (ССБ) ұйымдастыру және өткізу. 3. Санитариялық-эпидемиологиялық мониторинг жүргізу, ҚР өңірлерінен ақпарат жинау, Қазақстан Республикасы Денсаулық сақтау министрлігі мен Қазақстан Республикасы халқының санитариялық-эпидемиологиялық саламаттылығын қамтамасыз ету жөніндегі санитариялық-эпидемиологиялық бақылау комитеті үшін ұсынымдармен бірге алынған деректерді статистикалық өңдеу, агрегаттау және талдау. 4. Қазақстан Республикасында Ұлттық шолғыншы эпидемиологиялық қадағалау мен микробқа қарсы резистенттілікті бақылау жүйесін енгізу. 5. Қоғамдық денсаулық сақтау саласындағы төтенше жағдайлар жөніндегі жедел орталықтың қызметін қамтамасыз ету. 6. Медициналық көмек көрсету кезінде инфекциялық бақылау инфекцияларының профилактикасы бағдарламаларының деректерін жинау, бағалау және мониторингтеу жүйесін өнеркәсіптік іске асыру. 7. Республикалық семинарлар, дөңгелек үстелдер, вебинарлар, тренингтер өткізу және жұмыс орындарында оқыту әдісімен Санитариялық-эпидемиологиялық бақылау комитеті мен ынтымақтасушы министрліктердің (ведомстволардың) өңірлік мамандарының кадрлық әлеуетін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Ғылыми негіздеме мен әлемдік тәжірибені ескере отырып, санитариялық қағидаларды әзірлеу (қайта қарау). Зертханалық зерттеулердің көлемін, тізбесі мен еселігін айқындайтын санитариялық-эпидемиологиялық сараптама жүргізу қағидалары мен тәртібін әзірлеу.</w:t>
            </w:r>
          </w:p>
          <w:p>
            <w:pPr>
              <w:spacing w:after="20"/>
              <w:ind w:left="20"/>
              <w:jc w:val="both"/>
            </w:pPr>
            <w:r>
              <w:rPr>
                <w:rFonts w:ascii="Times New Roman"/>
                <w:b w:val="false"/>
                <w:i w:val="false"/>
                <w:color w:val="000000"/>
                <w:sz w:val="20"/>
              </w:rPr>
              <w:t>
9. Санитарлық-эпидемиологиялық салауаттылық мәселелері бойынша ұйымдастырушылық-әдістемелік, практикалық көмек, эпидемиологиялық тексерулер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салауатты өмір салтын насихаттау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"Саламатты өмір салтын ұстанатын Қазақстан азаматтарының үлесі" көрсеткішін есептеу үшін әлеумет танушылық зерттеуді талдау. 2. 070 "Қоғамдық денсаулықты қорғау" бюджеттік бағдарламасы бойынша 102 "Облыстық бюджеттерге, республикалық маңызы бар қалалардың, астананың бюджеттеріне саламатты өмір салтын насихаттауға берілетін ағымдағы нысаналы трансферттер" кіші бағдарламасы бойынша мемлекеттік тапсырысты іске асыратын ұйымдардың қызметін мониторингтеу және бағалау. 3. Саламатты өмір салтын насихаттау жөніндегі ұлттық бағдарламаларды іске асыру туралы ақпарат әзірлеу және жинау. 4. Жастар денсаулық орталықтарының қызметі бойынша талдамалық есеп жинау. 5. ДДҰ-ның "Салауатты қалалар мен өңірлер", "Денсаулықты нығайтуға ықпал ететін мектептер", "Салауатты университеттер", "Салауатты жұмыс орындары" жобасын іске асыру бойынша ақпаратты жинау және талдау. 6. Жастар денсаулық орталықтары жобаларының қызметін өңірлерге барып мониторингтеу және бағалау. 7. Мінез-құлықтық қауіп факторларының (темекі шегу, алкоголь тұтыну, дұрыс тамақтанбау, дене белсенділігінің төмендігі) алдын алу жөніндегі іс-шаралар туралы талдамалық есеп жинау. 8. Қазақстан Республикасы Денсаулық сақтау министрлігінің 17.09.2018 жылғы № 541 бұйрығымен бекітілген Халықтың салауатты өмір салтын ұстануын арттыру жөніндегі 2019-2022 жылдарға арналған іс-шаралар жоспарының орындалуы бойынша ақпарат жинау.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104 "Саламатты өмір салтын насихаттау"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Темекіге қарсы орталықтар мен денсаулық мектептерінің қызметі бойынша ақпарат жинау. 10. Аурулардың алдын алу және саламатты өмір салтын насихаттау жөніндегі мемлекеттік әлеуметтік жобалардың іске асырылуы туралы ақпарат жинау. 11. Ұлттық скринингтік бағдарламаның іске асырылуын талдау. 12. Денсаулықты сақтау және нығайту жөнінде бірыңғай стильде 20 инфографика әзірлеу.</w:t>
            </w:r>
          </w:p>
          <w:p>
            <w:pPr>
              <w:spacing w:after="20"/>
              <w:ind w:left="20"/>
              <w:jc w:val="both"/>
            </w:pPr>
            <w:r>
              <w:rPr>
                <w:rFonts w:ascii="Times New Roman"/>
                <w:b w:val="false"/>
                <w:i w:val="false"/>
                <w:color w:val="000000"/>
                <w:sz w:val="20"/>
              </w:rPr>
              <w:t>
13. Денсаулыққа қатысты жауапты мінез-құлықты арттыруға бағытталған мемлекеттік және орыс тілдерінде 8 бейнеролик жасау.</w:t>
            </w:r>
          </w:p>
          <w:p>
            <w:pPr>
              <w:spacing w:after="20"/>
              <w:ind w:left="20"/>
              <w:jc w:val="both"/>
            </w:pPr>
            <w:r>
              <w:rPr>
                <w:rFonts w:ascii="Times New Roman"/>
                <w:b w:val="false"/>
                <w:i w:val="false"/>
                <w:color w:val="000000"/>
                <w:sz w:val="20"/>
              </w:rPr>
              <w:t>
14. Өңірлердің СӨС мамандары арасында оқыту семинарларын ұйымдастыру бойынша ақпарат.</w:t>
            </w:r>
          </w:p>
          <w:p>
            <w:pPr>
              <w:spacing w:after="20"/>
              <w:ind w:left="20"/>
              <w:jc w:val="both"/>
            </w:pPr>
            <w:r>
              <w:rPr>
                <w:rFonts w:ascii="Times New Roman"/>
                <w:b w:val="false"/>
                <w:i w:val="false"/>
                <w:color w:val="000000"/>
                <w:sz w:val="20"/>
              </w:rPr>
              <w:t>
15. Қоғамдық денсаулық сақтау мәселелері жөніндегі ғылыми-практикалық медициналық журналды жетілдіру жөніндегі есеп және шығарылған журналдың 1 данасы.</w:t>
            </w:r>
          </w:p>
          <w:p>
            <w:pPr>
              <w:spacing w:after="20"/>
              <w:ind w:left="20"/>
              <w:jc w:val="both"/>
            </w:pPr>
            <w:r>
              <w:rPr>
                <w:rFonts w:ascii="Times New Roman"/>
                <w:b w:val="false"/>
                <w:i w:val="false"/>
                <w:color w:val="000000"/>
                <w:sz w:val="20"/>
              </w:rPr>
              <w:t>
16. Репродуктивтік денсаулық мәселелері бойынша халықтың хабардар болуы туралы талдамалық ақпарат.</w:t>
            </w:r>
          </w:p>
          <w:p>
            <w:pPr>
              <w:spacing w:after="20"/>
              <w:ind w:left="20"/>
              <w:jc w:val="both"/>
            </w:pPr>
            <w:r>
              <w:rPr>
                <w:rFonts w:ascii="Times New Roman"/>
                <w:b w:val="false"/>
                <w:i w:val="false"/>
                <w:color w:val="000000"/>
                <w:sz w:val="20"/>
              </w:rPr>
              <w:t>
17. Темекі түтінінсіз қолайлы орта құру және халықтың темекінің, қорқордың және жаңа темекі өнімдерінің зияны туралы шынайы пікірін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Республикасындағы АИТВ-инфекциясы бойынша жағдайға эпидемиологиялық мониторинг, оған мыналар кіреді: - АИТВ-инфекциясының жағдайларын электрондық қадағалау, осал топтарда АИТВ-инфекциясының таралуын эпидемиологиялық қадағалау, эпидемиологиялық жағдайды болжау және ықтимал пайда болуына уақтылы ден қою мақсатында АИТВ-инфекциясы бойынша эпидемиологиялық іс-шараларды мониторингтеу және бағалау: - эпидемиологиялық ахуалды мониторингтеу және талдау, ҚР-дағы халықтың әртүрлі топтарының скринингі; - Қазақстан Республикасында халықтың осал топтардағы АИТВ инфекциясын шолғыншы эпидемиологиялық қадағалау алаңы кезеңінің сапасын бақылау; 2. Қазақстан Республикасында диспансерлік бақылауға, емдеуге және оның тиімділігіне клиникалық мониторинг, оған мыналар кіреді: - нормативтік-құқықтық актілердің жобаларын, АИТВ жұқтырғандарға көмек көрсетудің бірыңғай стандарттарын, сондай-ақ АИТВ-инфекциясы мәселелері бойынша Қазақстан Республикасы Денсаулық сақтау министрлігінің стратегиялық құжаттарына ұсыныстар әзірлеу; - -ЮНЭЙДС-те (Женева қ., Швейцария) АИТВ/ЖИТС жөніндегі саяси декларацияны және ЮНЭЙДС 95/95/95 Саяси декларацияны іске асыру жөніндегі Стратегиясын орындау бойынша "Қазақстан Республикасында жұқтырылған қорғаныш тапшылығының белгісіне жауап ретінде жаһандық шараларды жүзеге асыруда қол жеткізілген прогресс туралы ұлттық баяндама" жаһандық есептілігі шеңберінде деректерді жинақтау және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105 "ЖИТС профилактикасы және оған қарсы күрес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Республикасында халық және негізгі топтар арасында профилактикалық іс-шаралардың мониторингі, оған мыналар кіреді:</w:t>
            </w:r>
          </w:p>
          <w:p>
            <w:pPr>
              <w:spacing w:after="20"/>
              <w:ind w:left="20"/>
              <w:jc w:val="both"/>
            </w:pPr>
            <w:r>
              <w:rPr>
                <w:rFonts w:ascii="Times New Roman"/>
                <w:b w:val="false"/>
                <w:i w:val="false"/>
                <w:color w:val="000000"/>
                <w:sz w:val="20"/>
              </w:rPr>
              <w:t>
- халық үшін, оның ішінде негізгі топтар арасында алдын алу іс-шараларын іске асыру мониторингі;</w:t>
            </w:r>
          </w:p>
          <w:p>
            <w:pPr>
              <w:spacing w:after="20"/>
              <w:ind w:left="20"/>
              <w:jc w:val="both"/>
            </w:pPr>
            <w:r>
              <w:rPr>
                <w:rFonts w:ascii="Times New Roman"/>
                <w:b w:val="false"/>
                <w:i w:val="false"/>
                <w:color w:val="000000"/>
                <w:sz w:val="20"/>
              </w:rPr>
              <w:t>
- Қазақстан Республикасында АИТВ инфекциясының профилактикасы бойынша ақпараттық жұмысты ұйымдастыру және мониторингтеу (Қазақстан Республикасы бойынша өңірлік орталықтар жүргізетін ақпараттық жұмыстың ай сайынғы деректерін жинау мен жинақтауды, Дүниежүзілік ЖИТС-ке қарсы күрес күніне, ЖИТС-тен қайтыс болғандарды еске алу күніне орайластырылған ақпараттық науқандарды ұйымдастыру және тағы басқалары);</w:t>
            </w:r>
          </w:p>
          <w:p>
            <w:pPr>
              <w:spacing w:after="20"/>
              <w:ind w:left="20"/>
              <w:jc w:val="both"/>
            </w:pPr>
            <w:r>
              <w:rPr>
                <w:rFonts w:ascii="Times New Roman"/>
                <w:b w:val="false"/>
                <w:i w:val="false"/>
                <w:color w:val="000000"/>
                <w:sz w:val="20"/>
              </w:rPr>
              <w:t>
- АИТВ-инфекциясы бойынша іс-шараларды мониторингтеу және бағалау, алдын алу бағдарламаларының клиенттерін есепке алу, сондай-ақ деректердің толықтығы мен сапасына бағалау жүргізу (Қазақстан Республикасында жарты жыл және бір жыл ішінде негізгі топтар арасында алдын алу бағдарламаларының іске асырылу деректерін талдауды қамтиды, көрсеткіштерге тоқсан сайын мониторинг жүргізу және АИТВ-инфекциясының алдын алу бойынша өңірлік орталықтарға, және қорытындысы бойынша жұмыс барысында консультациялық және ұйымдастырушылық-әдістемелік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Республикасында АИТВ-инфекциясы бойынша эпидемиологиялық, профилактикалық және клиникалық іс-шараларды ұйымдастыру-әдістемелік сүйемелдеу, оған мыналар кіреді: - ЖИТС өңірлік орталықтарына эпидемиологиялық қадағалау мәселелері бойынша ұйымдастырушылық-әдістемелік басшылық жасау және жұмысын үйлестіру; - ЖИТС орталықтарына АИТВ-инфекциясы мәселелері бойынша консультациялық көмек көрсету, эпидемиологиялық қадағалау мәселелері бойынша семинарлар, тренингтер, кеңестер және ғылыми-практикалық конференциялар ұйымдастыру және өткізу; - халықты АИТВ-ға зерттеп-қарау, АИТВ/ЖИТС профилактикасы, диагностикасы және ЖИТС-пен ауыратын науқастарды емдеу мәселелері бойынша аумақтық ЖИТС орталықтары мен басқа да денсаулық сақтау ұйымдарының жұмысына ұйымдастырушылық-әдістемелік басшылық жасау және үйлестіру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биологиялық қауіпсіздікті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биофармацевтикалық нарықтың инфрақұрылымын орнықты дамыту және жетілдіруді қамтамасыз ету, биофармацевтикалық ғылым мен өнеркәсіпті дамытуды ынталандыру, сондай-ақ мемлекет пен қоғамның биофармацевтикалық өнімге қажеттілігін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ғылыми-жобалау құжаттамаларды әзірлеу арқылы республикалық маңызы бар тарих және мәдениет ескерткіштерінің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100 "Тарихи-мәдени мұра ескерткіштерін қалпына келтіру,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101 "Қазақ халқының мәдени мұрасын зерделеуді жинақтау және жүйелеу"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тарихи-мәдени мұра объектілерін қорғау және пайдалану саласындағы монументтік өнердің құрылысы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белгілі ақынын халықаралық кеңістікте танымал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102 "Республикалық бюджет қаражаты есебінен мәдениет объектілерін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отандық анимациялық контентті шығару жөніндегі сервистік компания ретінде "Ш.Айманов атындағы "Қазақфильм" АҚ жанынан "Қазақанимация" шығармашылық бірлестігін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ЖОО-ның қазақстандық студенттеріне, кинематография саласындағы мамандарға және жоғары технологиялық жабдық және мамандарды кәсіби сүйемелдеу негізінде шығармашылық және тиісті техникалық кәсіптердің басқа өкілдеріне практикалық сабақтар, мастер-кластар өткізу және қорытынды пилоттық анимациялық жобаларды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104 "Ұлттық фильмдер шығару және фильмдерді қазақ тіліне дубляж жасауды қматамасыз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Қазақстан халқы Ассамблеясына арналған мерекелік іс-шаралар мен салтанатты концерттерді өткізу, ҚР Тұңғыш Президенті-Елбасының,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одағы,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әлемнің үздік залдарында жас дарындар мен жетекші орындаушылардың қатысуын, өнер көрсетуін қамтамасыз ету, халықаралық, республикалық фестивальдар, конкурстар, республикалық ақындар айтысы, "Ұлағатты ұрпақ" республикалық мәдени-білім беру жобасы, халықаралық симпозиумды өткізу, Роза Бағланованың 100 жылдығы аясында мерейтойлық іс-шаралар, Роза Бағланованың 100 жылдығына арналған Париждегі ЮНЕСКО штаб пәтерінде концерт ұйымдастыру, "Нағыз қазақ қазақ емес, нағыз қазақ – домбыра" жалпыұлттық домбыра күнін өткізу, Қазақстандағы және шетелдегі мәдениет күндерін өткізу, Қазақстанда шетелдік шығармашылық ұжымдар мен жекелеген орындаушылардың гастрольдері мен өнер көрсетуін, сондай-ақ Корея Республикасының шығармашылық ұжымдарының іс-шараларын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хореография саласында халықаралық ынтымақтастық.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Республикасының құрама командасының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 100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Республикасының құрама командасының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 103 "Хореография саласындағы білім беру үрдісін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ядролық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 жөндеу, техникалық персоналдың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сәтті орындау үшін "Ядролық физика институты" РМК базалық эксперименттік қондырғыларының қауіпсіз жұмыс істеуін қамтамасыз ету бойынша қызметтер кешені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 және бюджетке төленетін басқа да төлемдер бойынша қызмет көрсету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жөндеу жұмыстарын, жабдықтарды пайдалану параметрлерін бақылауды, шығын материалдарын жеткізуді, қосалқы технологиялық жүйелерге, көліктік-технологиялық жабдықтарға, ғимараттар мен құрылыстарға қызмет көрсету мен жөндеуді, тіршілікті қамтамасыз ету жүйелерін, әкімшілік сүйемелдеуді қамтитын "Қазақстан Республикасының Ұлттық ядролық орталығы" РМК геофизикалық қондырғыларының қауіпсіз жұмыс істеуі бойынша қызметтер кешенін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 радиациялық және өрт қауіпсіз жағдайда ұстау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қондырғысының радиациялық және өрт қауіпсіздігін қамтамасыз ету бойынша көрсетілетін қызметтер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1 455 249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стандарттарын ұлттық заңнамаға енгізуді талдау және мониторингтеу, Экономикалық ынтымақтастық және даму ұйымымен ынтымақтастықтың негізгі бағыттарын жаңарту, сондай-ақ Экономикалық ынтымақтастық және даму ұйымы, оның ішінде интеграциялық бірлестіктер органдарының жұмысына қатысу деңгейін біртіндеп жоғарылату бойынша қазақстандық ұстанымды қалыптастыру, сондай-ақ Қазақстан Республикасының аумағында Ұлттық байланыс орталығының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шарттарын зерттеу және модельдеу құралдарын жетілдіру арқылы Қазақстан Республикасының Әлеуметтік-экономикалық даму болжамының әзірленуін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экономиканың, әлемдік тауар нарықтарының ағымдағы даму үрдістерін талдау, сондай-ақ болжау құралдарының базасын жаңарту және Қазақстанның Әлеуметтік-экономикалық даму болжамын әзірлеу үшін экономикалық-математикалық есептеулерді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жүргізуге, Қазақстанды IMD рейтингіне қосу үшін статистикалық ақпарат дайындауға жәрдемдесу, Қазақстанның бәсекеге қабілеттілігінің өсуін тежейтін факторлардың әсер ету дәрежесін талдау және халықаралық рейтингтердегі Қазақстан Республикасының позициясын арттырудың кешенді моделін әзірлеу, сондай-ақ Қазақстанның бәсекеге қабілеттілігі жөніндегі ұлттық баяндаманың жобасын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 тетіктерін одан әрі жетілдіру бойынша ұсыныстар және мемлекеттің ұзақ мерзімді реттеуші саясатын қалыптастыру үшін практикалық ұсынымдар әзірлеу зерттеудің мақсаты болып табылады.</w:t>
            </w:r>
          </w:p>
          <w:p>
            <w:pPr>
              <w:spacing w:after="20"/>
              <w:ind w:left="20"/>
              <w:jc w:val="both"/>
            </w:pPr>
            <w:r>
              <w:rPr>
                <w:rFonts w:ascii="Times New Roman"/>
                <w:b w:val="false"/>
                <w:i w:val="false"/>
                <w:color w:val="000000"/>
                <w:sz w:val="20"/>
              </w:rPr>
              <w:t>
Кәсіпкерлік қызметті реттеуді реформалау Қазақстан экономикасының тұрақты және инклюзивті өсуіне ықпал ететінін ескере отырып, дамыған елдердің үздік стандарттары мен практикаларын талдауды ескере отырып, кәсіпкерлік қызметтің мемлекеттік реттеуін жетілдіру мәселелері бойынша одан әрі мақсатты жұмыс жүргізу ерекше өзектілікке ие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(жылдағы) мемлекеттің жұмылдыру әзірлігінің жай-күйіне талдау жүргізу тәртібі және оны бағалау әдістемесі бойынша әдіснамалық негіздерді және халықаралық практиканы әдіснамалық басшылықты әзірлей отырып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(жылдағы) мемлекеттің жұмылдыру дайындығының жай-күйіне талдау жүргізу тәртібі және оны бағалау әдістемесі бойынша әдіснамалық негіздерді және халықаралық практиканы әдіснамалық басшылықты әзірлей отырып зерттеу" зерттеуі бойынша жұмылдыру дайындығы мен жұмылдыруды ғылыми және әдістемелік қамтамасыз ету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жоспарлаудың жаңа жүйесіне сәйкес құжаттарды оңтайландыру бойынша ұсынымдар дайындау, сондай-ақ макроэкономикалық саясаттың тиімділігін арттыру бойынша шаралар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ұсыныстар әзірлеу – 5-кезең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саласындағы заңнаманы және олармен интеграцияланған нормативтік құқықтық актілерді жетілдіру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 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жобалардың экономикалық тиімділігі мәселелері бойынша ұсынымдар әзірлеу – 2-кезең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инвестициялық жобалар саласындағы заңнамасын және олармен интеграцияланған нормативтік құқықтық актілердің жобаларын жетілдіру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 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жобаларына жобаның сапасын, негізділігін, уақтылығын, заңдылығын, жобада Қазақстан Республикасының Конституциясында бекітілген адам және азамат құқықтарының сақталуын бағалауға ғылыми экономикалық сараптаманы жүзеге асыру, сондай-ақ жобаны қабылдаудың ықтимал теріс салдарын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115 "Қазақстан Республикасы заң жобаларының ғылыми экономикалық сараптамасы"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 005 "Ішкі қаражат көздері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 032 "Қазақстан Республикасының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42 558 248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субъектілеріне ғылым мен техниканың шетелдік жетістіктері, озық технологиялар мен арнайы материалдар негізіндегі өндірістер туралы салааралық ақпаратпен қамтамасыз ету жөніндегі жұмысты ұйымдастыру,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мен шаруашылық жүргізуші субъектілерге арнайы (және ашық) ақпаратты (көрсетілген мәселелер бойынша) іздеу, талдау, өңдеу, бейімдеу және іске асыру. Әлемдегі және ҚР-дағы ғылыми технологиялық дамудың жай күйін бағалау және болжау, сондай-ақ шетелдік тәжірибені Қазақстанда қолдану мүмкіндігі.</w:t>
            </w:r>
          </w:p>
          <w:p>
            <w:pPr>
              <w:spacing w:after="20"/>
              <w:ind w:left="20"/>
              <w:jc w:val="both"/>
            </w:pPr>
            <w:r>
              <w:rPr>
                <w:rFonts w:ascii="Times New Roman"/>
                <w:b w:val="false"/>
                <w:i w:val="false"/>
                <w:color w:val="000000"/>
                <w:sz w:val="20"/>
              </w:rPr>
              <w:t>
Өнеркәсіптің басым салалары бойынша деректер базасын құру.</w:t>
            </w:r>
          </w:p>
          <w:p>
            <w:pPr>
              <w:spacing w:after="20"/>
              <w:ind w:left="20"/>
              <w:jc w:val="both"/>
            </w:pPr>
            <w:r>
              <w:rPr>
                <w:rFonts w:ascii="Times New Roman"/>
                <w:b w:val="false"/>
                <w:i w:val="false"/>
                <w:color w:val="000000"/>
                <w:sz w:val="20"/>
              </w:rPr>
              <w:t>
ҚР кәсіпорындары мен ұйымдарына:</w:t>
            </w:r>
          </w:p>
          <w:p>
            <w:pPr>
              <w:spacing w:after="20"/>
              <w:ind w:left="20"/>
              <w:jc w:val="both"/>
            </w:pPr>
            <w:r>
              <w:rPr>
                <w:rFonts w:ascii="Times New Roman"/>
                <w:b w:val="false"/>
                <w:i w:val="false"/>
                <w:color w:val="000000"/>
                <w:sz w:val="20"/>
              </w:rPr>
              <w:t>
- ең жаңа технологиялар трансферті;</w:t>
            </w:r>
          </w:p>
          <w:p>
            <w:pPr>
              <w:spacing w:after="20"/>
              <w:ind w:left="20"/>
              <w:jc w:val="both"/>
            </w:pPr>
            <w:r>
              <w:rPr>
                <w:rFonts w:ascii="Times New Roman"/>
                <w:b w:val="false"/>
                <w:i w:val="false"/>
                <w:color w:val="000000"/>
                <w:sz w:val="20"/>
              </w:rPr>
              <w:t>
- перспективалық жобаларды (отандық, бірлескен шетелдік) іске асыру үшін инвестициялар тарту;</w:t>
            </w:r>
          </w:p>
          <w:p>
            <w:pPr>
              <w:spacing w:after="20"/>
              <w:ind w:left="20"/>
              <w:jc w:val="both"/>
            </w:pPr>
            <w:r>
              <w:rPr>
                <w:rFonts w:ascii="Times New Roman"/>
                <w:b w:val="false"/>
                <w:i w:val="false"/>
                <w:color w:val="000000"/>
                <w:sz w:val="20"/>
              </w:rPr>
              <w:t>
- шетелдік әріптестермен ғылыми техникалық, академиялық және бизнес-ынтымақтастық орнату;</w:t>
            </w:r>
          </w:p>
          <w:p>
            <w:pPr>
              <w:spacing w:after="20"/>
              <w:ind w:left="20"/>
              <w:jc w:val="both"/>
            </w:pPr>
            <w:r>
              <w:rPr>
                <w:rFonts w:ascii="Times New Roman"/>
                <w:b w:val="false"/>
                <w:i w:val="false"/>
                <w:color w:val="000000"/>
                <w:sz w:val="20"/>
              </w:rPr>
              <w:t>
- отандық технологиялар мен өнімдер экспортын ілгерілету бойынша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p>
          <w:p>
            <w:pPr>
              <w:spacing w:after="20"/>
              <w:ind w:left="20"/>
              <w:jc w:val="both"/>
            </w:pPr>
            <w:r>
              <w:rPr>
                <w:rFonts w:ascii="Times New Roman"/>
                <w:b w:val="false"/>
                <w:i w:val="false"/>
                <w:color w:val="000000"/>
                <w:sz w:val="20"/>
              </w:rPr>
              <w:t>
102 "Қазақстан Республикасының индустриялық дамуы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113 671 692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қауіпсіз кеме қатынасын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күтіп-ұстау, түп тереңдету, тегістеу, түп тазалау, арналық жобалық зерттеулер, навигациялық құралдар мен жабдықтар белгілерін жасау және жөндеу, КҚБЖ , кеме қатынасы шлюздері мен техникалық флот кемелерін күтіп-ұстау және жөндеу, техникалық флот кемелерін жаңарту және жаңғырту бойынша шараларды іске асыру арқылы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 Көлік комитетінің "Қазақстан су жолдары" республикалық 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аумақтағы жер асты және жер үсті коммуникацияларын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аумақтағы жер асты және жер үсті коммуникацияларын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халықаралық және республикалық маңызы бар жалпыға ортақ пайдаланылатын автомобиль жолдарын, мемлекеттік шекара арқылы автомобиль өткізу пункттерін, шекара бөлімдерін (бөлімшелерін), оның ішінде мемлекеттік тапсырманы орындау шеңберінде не тартылған инвестициялар есебінен сенімгерлік басқаруға берілген жолдарды салуды, реконструкциялауды, жөндеуді және күтіп-ұстауды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Мемлекеттiк шекарасы арқылы өткізу пункттерін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жүзеге асыру мақсатында қаржылық бұзушылықтарды анықтау және профилактика әдістерін жетілдіруге бағытталған өзекті мәселелерге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101 "Мемлекеттік аудит және қаржылық бақылау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тиімділігіне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қызметке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жүйесінің Медициналық және өзге де қызметкерлері үшін оқытуды ұйымдастыру және өткізу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және коммуникативтік құзыреттіліктерін қолдау және дамыту мақсатында Қазақстан Республикасы Президенті Іс Басқармасы жүйесінің медициналық және өзге де қызметкерлерін оқытуды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 102 "Медициналық ұйымдарды техникалық және ақпараттық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