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1eb9" w14:textId="7741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Салықтық кезең үшін түскен валюталық түсімнің кемінде 50 пайызын айырбастаған кезде қосылған құн салығының асып кетуін қайтарудың оңайлатылған тәртібін қолдануға құқығы бар шикізат экспорттаушылардың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4 қазандағы № 784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434-бабы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салықтық кезең үшін түскен валюталық түсімнің кемінде 50 пайызын айырбастаған кезде қосылған құн салығының асып кетуін қайтарудың оңайлатылған тәртібін қолдануға құқығы бар шикізатты экспорттаушылардың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Салықтық кезең үшін түскен валюталық түсімнің кемінде 50 пайызын айырбастаған кезде қосылған құн салығының асып кетуін қайтарудың оңайлатылған тәртібін қолдануға құқығы бар шикізат экспорттаушылардың 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Бизнес-сәйкестендіру нөмірі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"Маңғыстаумұнайгаз"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990140000483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"АрселорМиттал Теміртау"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951140000042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"Қазхром трансұлттық компаниясы"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951040000069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"Өзенмұнайгаз"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120240020997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"Соколов-Сарыбай кен-байыту өндірістік бірлестігі"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920240000127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"Қаражанбасмұнай"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950540000524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"Интергаз Орталық Азия"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970740000392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"Altyntau Kokshetau"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101040011256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электролиз зауыты"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050340001374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"Алюминий Казахстана"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940140000325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"ВАРВАРИНСКОЕ"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950840000144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титан-магний комбинаты"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950940000178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"Алтыналмас АК"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950640000810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"КМК Мұнай"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040440000209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хром қосындылары зауыты"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950640000404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"Алел" қаржы-инвестициялық корпорациясы"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041140005787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"Жәйрем кен-байыту комбинаты"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940940000255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"Теміртау электрметаллургиялық комбинаты"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941140001633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"Костанайские минералы"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910540000047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"AltynEx Company"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150740015974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"QazaqGaz" ұлттық компаниясы"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000340002165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"Үлбі металлургиялық зауыты"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941040000097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ұлттық компаниясы"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020240000555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"Беңқала" тау-кен компаниясы"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190940023325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"Golden Compass Capital"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081040006263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"Үшқұю"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101240012013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"Phystech II"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150640015910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"Конденсат"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921040000053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Мұнай ТМЕ"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000440004551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"Жалтырбұлак"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080840012244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"БАСТ" акционерлік қоғамы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060440009840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"Казцинк"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970140000211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 корпорациясы"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050140000656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Bozshakol" (КАЗ Минералз Бозшаколь)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090540005490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 Minerals Aktogay" (КАЗ Минералз Актогай)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090840006023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"Шығыстүстімет"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140740012829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"КАЗФОСФАТ"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991040000313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"Жайықмұнай"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970340003085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"Актюбинская медная компания"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040340008667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"KSP Steеl" ("КейЭсПи Стил")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070140004107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"Қазақойл Ақтөбе"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990940002914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"ҚАЗАҚТҮРІКМҰНАЙ"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980240003816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"КЕН-САРЫ"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010740000600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"Қарақұдықмұнай"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060440002942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"Сагиз Петролеум Компани"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010240005009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"Nova Цинк"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970240000334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"Қуатамлонмұнай" бірлескен кәсіпорын"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941040001055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"Bapy Mining"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080540001703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 старательдер артелі"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950340001530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"КазРосГаз"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060640006784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"MACT"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170840034737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"Gas Processing Company"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160440016252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"КазФос"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110640007596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 Макс"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191040013992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"Жайылхан"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040340003329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010740002598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980140000243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"Жетысугеомайнинг"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050640003669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"Central Asia Gold Production"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130240033821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"Восход Трейдинг"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060740003862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"КАЗУГЛЕРОД"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191040026904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"Толыбай"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951040000099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"Асу-Булакский ГОК"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080140012774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бірлескен кәсіпорны"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940740000832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"ХазарМұнай"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050440006100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"Тасбулат Ойл Корпорэйшн"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060840001641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"КОМ-МҰНАЙ"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001040000537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050240000799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"ЖАЛГИЗТОБЕМУНАЙ" еншілес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050340002312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"Oil Stream"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110340001229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"Wegatrade Petrolium"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081040019562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"Емир-Ойл"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020340004531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"Meerbusch"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010840000624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"БатысНефтеТрэйд"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140440032099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"TENGE Oil &amp; Gas"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150940022022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"Бузачи Нефть"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931240001487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"Премиум Холдинг"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120640012643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"Нафта Альянс"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130840016398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"Жаркын Ниет"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110640019679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"DUOS Битум Group"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120240008727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"Eurasia GAZEXPORT"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140240016141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"RAMCO Trading"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160340002523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"Invest Oil Trade"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180340030225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"TЭК Авангард"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190240016397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 БУНКЕР"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191140000786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"Транс Глобал Сервис"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100540007662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"Ақтау-Транзит"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000740003881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"ПОТЕНЦИАЛ 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001240004478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"Тобеарал 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021140000247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Ада 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050740002199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"САУТС-ОЙЛ"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060440001855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"ANACO"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070340007337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"Эмбаведьойл"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910940000291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"Светланд-Ойл"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920640000072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"Тарбағатай Мұнай"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060940004104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"Бақыршық кен өндіру кәсіпорны"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930340000251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"BG Development Co"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120440020885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"VERTEX HOLDING"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041240005077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 Чен"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180140038293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"ITEXIM"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110140018058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"Алатау Тумар"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160140005858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"ГРК МЛД"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031040002757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"ЭКСПОИНЖИНИРИНГ"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100340017025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"Алайғыр" бірлескен кәсіпорны"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111040013165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"БалхашПолиметалл"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140340015918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"Североказахстанская металлургическая компания"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140740018441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"TRAFO.KZ" (ТРАФО.КЗ)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120640012158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"Batys Munay"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210140032054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"ЕвроХим-Каратау"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130640023294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"ТИОЛАЙН"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061240009599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"Текелі кенді қайта өндеу кешені"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061040002396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"Компания-Диорит-LTD"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050140000091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"Iron Concentrate Company"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110840010464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"TRADING AND INDUSTRIAL HOLDING "ARAL (ТРЭЙДИНГ ЭНД ИНДАСТРИАЛ ХОЛДИНГ "АРАЛ)"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180140020469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"Горнопромышленная финансовая компания"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020840001773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"Достау-Литос"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021240001754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"Теректі Кен Байыту"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110540014288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"Медная компания Коунрад"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080440020459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"БАЛАУСА"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961040001237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"ОралМунай Трейдинг"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180740002303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"Алтиес Петролеум Интернэшнл Б.В." компаниясының Ақтөбе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010241001329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Карачаганак Петролиум Оперейтинг Б.В. (Қазақстан филиалы)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981141001567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Республикасындағы "Тоталь Е энд П Дунга ГмбХ"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000941000344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"Нельсон Петролеум Бузачи Б.В." компаниясының қазақстандық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990341000901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"СNPC Интернешионал (Бузачи) Б.В." корпорациясының Ақтау қаласындағы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980641001493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"Buzachi Operating Ltd" (Бузачи Оперейтинг Лтд) компаниясының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041241001357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"Сайғақ Қазақстан Б.В." компаниясының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100941010888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"ЭксонМобил Казахстан Инк." корпорациясының Қазақстан Республикасындағы филиалы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970441000307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