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b470" w14:textId="7e2b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"Turar Healthcare" коммерциялық емес акционерлік қоғамын құру мәселелері туралы" Қазақстан Республикасы Үкіметінің 2020 жылғы 30 қазандағы № 723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11 қазандағы № 811 қаулысы. Күші жойылды - Қазақстан Республикасы Үкіметінің 2023 жылғы 29 тамыздағы № 731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29.08.2023 </w:t>
      </w:r>
      <w:r>
        <w:rPr>
          <w:rFonts w:ascii="Times New Roman"/>
          <w:b w:val="false"/>
          <w:i w:val="false"/>
          <w:color w:val="ff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(01.09.2023 бастап қолданысқа енгiзiледi)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"Turar Healthcare" коммерциялық емес акционерлік қоғамын құру мәселелері туралы" Қазақстан Республикасы Үкіметінің 2020 жылғы 30 қазандағы № 723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 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"қатысу болып айқындалсын." деген сөздер "қатысу;" деген сөзбен ауыстырылып, мынадай мазмұндағы 7), 8), 9), 10), 11), 12), 13), 14) тармақшалармен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денсаулық сақтау объектілерін медициналық жоспарлау бойынша қызметті жүзеге асыру;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жобаланатын және салынатын денсаулық сақтау объектілері үшін медицина және медициналық емес кадрлармен қамтамасыз етуді жоспарлау және әкімшілендіру жөніндегі қызметті жүзеге асыру;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денсаулық сақтау объектілерінің жобалау алды және жобалау-сметалық құжаттамасын әзірлеу бойынша, оның ішінде қайта қолданылатын жобаларды пайдалана отырып қызметті жүзеге асыру;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денсаулық сақтау объектілері бойынша авторлық қадағалауды жүргізу қызметін жүзеге асыру;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денсаулық сақтау объектілері бойынша сәулет, қала құрылысы және құрылыс қызметі саласында инжинирингтік қызметтер көрсету жұмысын жүзеге асыру;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денсаулық сақтау саласындағы концессиялық жобаларды консультациялық қолдау қызметін жүзеге асыру;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денсаулық сақтау саласындағы мемлекеттік-жекешелік әріптестік жобаларын консультациялық қолдау қызметін жүзеге асыру;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денсаулық сақтау саласындағы инвестициялық жобаларды консультациялық қолдау жөніндегі қызметті жүзеге асыру болып айқындалсын.".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Денсаулық сақтау министрлігімен бірлесіп Қазақстан Республикасының заңнамасында белгіленген тәртіппен осы қаулыдан туындайтын шараларды қабылдасын.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