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0cee1" w14:textId="250ce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мәселелері" туралы Қазақстан Республикасы Үкіметінің 2004 жылғы 28 қазандағы № 1120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2022 жылғы 19 қазандағы № 835 қаулысы.</w:t>
      </w:r>
    </w:p>
    <w:p>
      <w:pPr>
        <w:spacing w:after="0"/>
        <w:ind w:left="0"/>
        <w:jc w:val="both"/>
      </w:pPr>
      <w:bookmarkStart w:name="z4" w:id="0"/>
      <w:r>
        <w:rPr>
          <w:rFonts w:ascii="Times New Roman"/>
          <w:b w:val="false"/>
          <w:i w:val="false"/>
          <w:color w:val="000000"/>
          <w:sz w:val="28"/>
        </w:rPr>
        <w:t>
      Қазақстан Республикасының Үкіметі ҚАУЛЫ ЕТЕДІ:</w:t>
      </w:r>
    </w:p>
    <w:bookmarkEnd w:id="0"/>
    <w:bookmarkStart w:name="z5" w:id="1"/>
    <w:p>
      <w:pPr>
        <w:spacing w:after="0"/>
        <w:ind w:left="0"/>
        <w:jc w:val="both"/>
      </w:pPr>
      <w:r>
        <w:rPr>
          <w:rFonts w:ascii="Times New Roman"/>
          <w:b w:val="false"/>
          <w:i w:val="false"/>
          <w:color w:val="000000"/>
          <w:sz w:val="28"/>
        </w:rPr>
        <w:t xml:space="preserve">
      1. "Қазақстан Республикасы Әділет министрлігінің мәселелері" туралы Қазақстан Республикасы Үкіметінің 2004 жылғы 28 қазандағы № 1120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Әдiлет министрлiгі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23" w:id="3"/>
    <w:p>
      <w:pPr>
        <w:spacing w:after="0"/>
        <w:ind w:left="0"/>
        <w:jc w:val="both"/>
      </w:pPr>
      <w:r>
        <w:rPr>
          <w:rFonts w:ascii="Times New Roman"/>
          <w:b w:val="false"/>
          <w:i w:val="false"/>
          <w:color w:val="000000"/>
          <w:sz w:val="28"/>
        </w:rPr>
        <w:t>
      1-1. "Қазақстан Республикасының Әділет министрлігі Нұр-Сұлтан қаласының Әділет департаменті" республикалық мемлекеттік мекемесінің атауы "Қазақстан Республикасының Әділет министрлігі Астана қаласының әділет департаменті" республикалық мемлекеттік мекемесі болып өзгертілсін.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1-1-тармақпен толықтырылды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xml:space="preserve">
      2. Осы қаулы 2023 жылғы 1 шілдеден бастап қолданысқа енгізілетін Қазақстан Республикасының Әділет министрлігі туралы Ереженің 14-тармағының </w:t>
      </w:r>
      <w:r>
        <w:rPr>
          <w:rFonts w:ascii="Times New Roman"/>
          <w:b w:val="false"/>
          <w:i w:val="false"/>
          <w:color w:val="000000"/>
          <w:sz w:val="28"/>
        </w:rPr>
        <w:t>120)</w:t>
      </w:r>
      <w:r>
        <w:rPr>
          <w:rFonts w:ascii="Times New Roman"/>
          <w:b w:val="false"/>
          <w:i w:val="false"/>
          <w:color w:val="000000"/>
          <w:sz w:val="28"/>
        </w:rPr>
        <w:t xml:space="preserve"> және </w:t>
      </w:r>
      <w:r>
        <w:rPr>
          <w:rFonts w:ascii="Times New Roman"/>
          <w:b w:val="false"/>
          <w:i w:val="false"/>
          <w:color w:val="000000"/>
          <w:sz w:val="28"/>
        </w:rPr>
        <w:t>121) тармақшаларынан</w:t>
      </w:r>
      <w:r>
        <w:rPr>
          <w:rFonts w:ascii="Times New Roman"/>
          <w:b w:val="false"/>
          <w:i w:val="false"/>
          <w:color w:val="000000"/>
          <w:sz w:val="28"/>
        </w:rPr>
        <w:t xml:space="preserve"> және 2024 жылғы 1 қаңтардан бастап қолданысқа енгізілетін Қазақстан Республикасының Әділет министрлігі туралы Ереженің 14-тармағының </w:t>
      </w:r>
      <w:r>
        <w:rPr>
          <w:rFonts w:ascii="Times New Roman"/>
          <w:b w:val="false"/>
          <w:i w:val="false"/>
          <w:color w:val="000000"/>
          <w:sz w:val="28"/>
        </w:rPr>
        <w:t>35) тармақшасынан</w:t>
      </w:r>
      <w:r>
        <w:rPr>
          <w:rFonts w:ascii="Times New Roman"/>
          <w:b w:val="false"/>
          <w:i w:val="false"/>
          <w:color w:val="000000"/>
          <w:sz w:val="28"/>
        </w:rPr>
        <w:t xml:space="preserve"> басқа, оған қол қойылған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19 қазандағы</w:t>
            </w:r>
            <w:r>
              <w:br/>
            </w:r>
            <w:r>
              <w:rPr>
                <w:rFonts w:ascii="Times New Roman"/>
                <w:b w:val="false"/>
                <w:i w:val="false"/>
                <w:color w:val="000000"/>
                <w:sz w:val="20"/>
              </w:rPr>
              <w:t>№ 835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2004 жылғы 28 қазандағы</w:t>
            </w:r>
            <w:r>
              <w:br/>
            </w:r>
            <w:r>
              <w:rPr>
                <w:rFonts w:ascii="Times New Roman"/>
                <w:b w:val="false"/>
                <w:i w:val="false"/>
                <w:color w:val="000000"/>
                <w:sz w:val="20"/>
              </w:rPr>
              <w:t>№ 1120 қаулысымен</w:t>
            </w:r>
            <w:r>
              <w:br/>
            </w:r>
            <w:r>
              <w:rPr>
                <w:rFonts w:ascii="Times New Roman"/>
                <w:b w:val="false"/>
                <w:i w:val="false"/>
                <w:color w:val="000000"/>
                <w:sz w:val="20"/>
              </w:rPr>
              <w:t>бекітілген</w:t>
            </w:r>
          </w:p>
        </w:tc>
      </w:tr>
    </w:tbl>
    <w:bookmarkStart w:name="z12" w:id="5"/>
    <w:p>
      <w:pPr>
        <w:spacing w:after="0"/>
        <w:ind w:left="0"/>
        <w:jc w:val="left"/>
      </w:pPr>
      <w:r>
        <w:rPr>
          <w:rFonts w:ascii="Times New Roman"/>
          <w:b/>
          <w:i w:val="false"/>
          <w:color w:val="000000"/>
        </w:rPr>
        <w:t xml:space="preserve"> Қазақстан Республикасы Әділет министрлігі туралы ереже</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1. Қазақстан Республикасының Әділет министрлігі (бұдан әрі –Министрлік) мынадай салаларда басшылықты жүзеге асыратын Қазақстан Республикасының мемлекеттік органы болып табылады:</w:t>
      </w:r>
    </w:p>
    <w:bookmarkEnd w:id="7"/>
    <w:bookmarkStart w:name="z15" w:id="8"/>
    <w:p>
      <w:pPr>
        <w:spacing w:after="0"/>
        <w:ind w:left="0"/>
        <w:jc w:val="both"/>
      </w:pPr>
      <w:r>
        <w:rPr>
          <w:rFonts w:ascii="Times New Roman"/>
          <w:b w:val="false"/>
          <w:i w:val="false"/>
          <w:color w:val="000000"/>
          <w:sz w:val="28"/>
        </w:rPr>
        <w:t>
      1) заң жобалау жұмысын жүргiзу, заңнаманы жетiлдiру;</w:t>
      </w:r>
    </w:p>
    <w:bookmarkEnd w:id="8"/>
    <w:bookmarkStart w:name="z16" w:id="9"/>
    <w:p>
      <w:pPr>
        <w:spacing w:after="0"/>
        <w:ind w:left="0"/>
        <w:jc w:val="both"/>
      </w:pPr>
      <w:r>
        <w:rPr>
          <w:rFonts w:ascii="Times New Roman"/>
          <w:b w:val="false"/>
          <w:i w:val="false"/>
          <w:color w:val="000000"/>
          <w:sz w:val="28"/>
        </w:rPr>
        <w:t>
      2) халықаралық шарттарды құқықтық қамтамасыз ету, шетелдік құқықтық көмекті үйлестіру;</w:t>
      </w:r>
    </w:p>
    <w:bookmarkEnd w:id="9"/>
    <w:bookmarkStart w:name="z17" w:id="10"/>
    <w:p>
      <w:pPr>
        <w:spacing w:after="0"/>
        <w:ind w:left="0"/>
        <w:jc w:val="both"/>
      </w:pPr>
      <w:r>
        <w:rPr>
          <w:rFonts w:ascii="Times New Roman"/>
          <w:b w:val="false"/>
          <w:i w:val="false"/>
          <w:color w:val="000000"/>
          <w:sz w:val="28"/>
        </w:rPr>
        <w:t>
      3) сот-сараптама қызметі;</w:t>
      </w:r>
    </w:p>
    <w:bookmarkEnd w:id="10"/>
    <w:bookmarkStart w:name="z18" w:id="11"/>
    <w:p>
      <w:pPr>
        <w:spacing w:after="0"/>
        <w:ind w:left="0"/>
        <w:jc w:val="both"/>
      </w:pPr>
      <w:r>
        <w:rPr>
          <w:rFonts w:ascii="Times New Roman"/>
          <w:b w:val="false"/>
          <w:i w:val="false"/>
          <w:color w:val="000000"/>
          <w:sz w:val="28"/>
        </w:rPr>
        <w:t>
      4) мемлекеттік тіркеуді жүзеге асыру;</w:t>
      </w:r>
    </w:p>
    <w:bookmarkEnd w:id="11"/>
    <w:bookmarkStart w:name="z19" w:id="12"/>
    <w:p>
      <w:pPr>
        <w:spacing w:after="0"/>
        <w:ind w:left="0"/>
        <w:jc w:val="both"/>
      </w:pPr>
      <w:r>
        <w:rPr>
          <w:rFonts w:ascii="Times New Roman"/>
          <w:b w:val="false"/>
          <w:i w:val="false"/>
          <w:color w:val="000000"/>
          <w:sz w:val="28"/>
        </w:rPr>
        <w:t>
      5) заң көмегін ұйымдастыру және көрсету, құқықтық насихат;</w:t>
      </w:r>
    </w:p>
    <w:bookmarkEnd w:id="12"/>
    <w:bookmarkStart w:name="z20" w:id="13"/>
    <w:p>
      <w:pPr>
        <w:spacing w:after="0"/>
        <w:ind w:left="0"/>
        <w:jc w:val="both"/>
      </w:pPr>
      <w:r>
        <w:rPr>
          <w:rFonts w:ascii="Times New Roman"/>
          <w:b w:val="false"/>
          <w:i w:val="false"/>
          <w:color w:val="000000"/>
          <w:sz w:val="28"/>
        </w:rPr>
        <w:t xml:space="preserve">
      6) зияткерлiк меншiк құқықтарын сақтау және қорғау саласындағы мемлекеттік саясатты жүзеге асыру; </w:t>
      </w:r>
    </w:p>
    <w:bookmarkEnd w:id="13"/>
    <w:bookmarkStart w:name="z21" w:id="14"/>
    <w:p>
      <w:pPr>
        <w:spacing w:after="0"/>
        <w:ind w:left="0"/>
        <w:jc w:val="both"/>
      </w:pPr>
      <w:r>
        <w:rPr>
          <w:rFonts w:ascii="Times New Roman"/>
          <w:b w:val="false"/>
          <w:i w:val="false"/>
          <w:color w:val="000000"/>
          <w:sz w:val="28"/>
        </w:rPr>
        <w:t>
      7) атқарушылық құжаттардың орындалуын қамтамасыз ету.</w:t>
      </w:r>
    </w:p>
    <w:bookmarkEnd w:id="14"/>
    <w:bookmarkStart w:name="z22" w:id="15"/>
    <w:p>
      <w:pPr>
        <w:spacing w:after="0"/>
        <w:ind w:left="0"/>
        <w:jc w:val="both"/>
      </w:pPr>
      <w:r>
        <w:rPr>
          <w:rFonts w:ascii="Times New Roman"/>
          <w:b w:val="false"/>
          <w:i w:val="false"/>
          <w:color w:val="000000"/>
          <w:sz w:val="28"/>
        </w:rPr>
        <w:t>
      2. Министрлік өз қызметін Қазақстан Республикасының Конституциясы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5"/>
    <w:bookmarkStart w:name="z23" w:id="16"/>
    <w:p>
      <w:pPr>
        <w:spacing w:after="0"/>
        <w:ind w:left="0"/>
        <w:jc w:val="both"/>
      </w:pPr>
      <w:r>
        <w:rPr>
          <w:rFonts w:ascii="Times New Roman"/>
          <w:b w:val="false"/>
          <w:i w:val="false"/>
          <w:color w:val="000000"/>
          <w:sz w:val="28"/>
        </w:rPr>
        <w:t>
      3. Министрлік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өз атауы қазақ тілінде жазылған мөртабаны, белгіленген үлгідегі бланкілері, Қазақстан Республикасының заңнамасына сәйкес қазынашылық органдарында шоттары болады.</w:t>
      </w:r>
    </w:p>
    <w:bookmarkEnd w:id="16"/>
    <w:bookmarkStart w:name="z24" w:id="17"/>
    <w:p>
      <w:pPr>
        <w:spacing w:after="0"/>
        <w:ind w:left="0"/>
        <w:jc w:val="both"/>
      </w:pPr>
      <w:r>
        <w:rPr>
          <w:rFonts w:ascii="Times New Roman"/>
          <w:b w:val="false"/>
          <w:i w:val="false"/>
          <w:color w:val="000000"/>
          <w:sz w:val="28"/>
        </w:rPr>
        <w:t>
      4. Министрлік азаматтық-құқықтық қатынастарға өз атынан түседі.</w:t>
      </w:r>
    </w:p>
    <w:bookmarkEnd w:id="17"/>
    <w:bookmarkStart w:name="z25" w:id="18"/>
    <w:p>
      <w:pPr>
        <w:spacing w:after="0"/>
        <w:ind w:left="0"/>
        <w:jc w:val="both"/>
      </w:pPr>
      <w:r>
        <w:rPr>
          <w:rFonts w:ascii="Times New Roman"/>
          <w:b w:val="false"/>
          <w:i w:val="false"/>
          <w:color w:val="000000"/>
          <w:sz w:val="28"/>
        </w:rPr>
        <w:t>
      5. Министрліктің, егер оған Қазақстан Республикасының заңнамасына сәйкес бұған уәкілеттік берілсе, мемлекет атынан азаматтық-құқықтық қатынастардың тарапы болуға құқығы бар.</w:t>
      </w:r>
    </w:p>
    <w:bookmarkEnd w:id="18"/>
    <w:bookmarkStart w:name="z26" w:id="19"/>
    <w:p>
      <w:pPr>
        <w:spacing w:after="0"/>
        <w:ind w:left="0"/>
        <w:jc w:val="both"/>
      </w:pPr>
      <w:r>
        <w:rPr>
          <w:rFonts w:ascii="Times New Roman"/>
          <w:b w:val="false"/>
          <w:i w:val="false"/>
          <w:color w:val="000000"/>
          <w:sz w:val="28"/>
        </w:rPr>
        <w:t>
      6. Министрлік өз құзыретіндегі мәселелер бойынша заңнамада белгіленген тәртіппен Министрлік басшысының бұйрықтарымен және Қазақстан Республикасының заңнамасында көзделген басқа да актілермен ресімделетін шешімдер қабылдайды.</w:t>
      </w:r>
    </w:p>
    <w:bookmarkEnd w:id="19"/>
    <w:bookmarkStart w:name="z27" w:id="20"/>
    <w:p>
      <w:pPr>
        <w:spacing w:after="0"/>
        <w:ind w:left="0"/>
        <w:jc w:val="both"/>
      </w:pPr>
      <w:r>
        <w:rPr>
          <w:rFonts w:ascii="Times New Roman"/>
          <w:b w:val="false"/>
          <w:i w:val="false"/>
          <w:color w:val="000000"/>
          <w:sz w:val="28"/>
        </w:rPr>
        <w:t xml:space="preserve">
      7. Министрліктің құрылымы мен штат санының лимиті Қазақстан Республикасының заңнамасына сәйкес бекітіледі. </w:t>
      </w:r>
    </w:p>
    <w:bookmarkEnd w:id="20"/>
    <w:bookmarkStart w:name="z28" w:id="21"/>
    <w:p>
      <w:pPr>
        <w:spacing w:after="0"/>
        <w:ind w:left="0"/>
        <w:jc w:val="both"/>
      </w:pPr>
      <w:r>
        <w:rPr>
          <w:rFonts w:ascii="Times New Roman"/>
          <w:b w:val="false"/>
          <w:i w:val="false"/>
          <w:color w:val="000000"/>
          <w:sz w:val="28"/>
        </w:rPr>
        <w:t>
      8. Заңды тұлғаның орналасқан жері: 010000, Астана қаласы, "Есіл" ауданы, Мәңгілік ел даңғылы, 8-үй.</w:t>
      </w:r>
    </w:p>
    <w:bookmarkEnd w:id="21"/>
    <w:bookmarkStart w:name="z29" w:id="22"/>
    <w:p>
      <w:pPr>
        <w:spacing w:after="0"/>
        <w:ind w:left="0"/>
        <w:jc w:val="both"/>
      </w:pPr>
      <w:r>
        <w:rPr>
          <w:rFonts w:ascii="Times New Roman"/>
          <w:b w:val="false"/>
          <w:i w:val="false"/>
          <w:color w:val="000000"/>
          <w:sz w:val="28"/>
        </w:rPr>
        <w:t>
      9. Осы Ереже Министрліктің құрылтай құжаты болып табылады.</w:t>
      </w:r>
    </w:p>
    <w:bookmarkEnd w:id="22"/>
    <w:bookmarkStart w:name="z30" w:id="23"/>
    <w:p>
      <w:pPr>
        <w:spacing w:after="0"/>
        <w:ind w:left="0"/>
        <w:jc w:val="both"/>
      </w:pPr>
      <w:r>
        <w:rPr>
          <w:rFonts w:ascii="Times New Roman"/>
          <w:b w:val="false"/>
          <w:i w:val="false"/>
          <w:color w:val="000000"/>
          <w:sz w:val="28"/>
        </w:rPr>
        <w:t>
      10. Министрліктің қызметін қаржыландыру Қазақстан Республикасының заңнамасына сәйкес республикалық бюджеттен жүзеге асырылады.</w:t>
      </w:r>
    </w:p>
    <w:bookmarkEnd w:id="23"/>
    <w:bookmarkStart w:name="z31" w:id="24"/>
    <w:p>
      <w:pPr>
        <w:spacing w:after="0"/>
        <w:ind w:left="0"/>
        <w:jc w:val="both"/>
      </w:pPr>
      <w:r>
        <w:rPr>
          <w:rFonts w:ascii="Times New Roman"/>
          <w:b w:val="false"/>
          <w:i w:val="false"/>
          <w:color w:val="000000"/>
          <w:sz w:val="28"/>
        </w:rPr>
        <w:t>
      11. Министрлікке кәсіпкерлік субъектілерімен Министрліктің өкілеттіктері болып табылатын міндеттерді орындау тұрғысынан шарттық қатынастарға түсуге тыйым салынады.</w:t>
      </w:r>
    </w:p>
    <w:bookmarkEnd w:id="24"/>
    <w:bookmarkStart w:name="z32" w:id="25"/>
    <w:p>
      <w:pPr>
        <w:spacing w:after="0"/>
        <w:ind w:left="0"/>
        <w:jc w:val="both"/>
      </w:pPr>
      <w:r>
        <w:rPr>
          <w:rFonts w:ascii="Times New Roman"/>
          <w:b w:val="false"/>
          <w:i w:val="false"/>
          <w:color w:val="000000"/>
          <w:sz w:val="28"/>
        </w:rPr>
        <w:t>
      Егер Министрлікке заңнамалық актілермен кірістер әкелетін қызметті жүзеге асыру құқығы берілсе, онда одан алынған кірістер, егер Қазақстан Республикасының заңнамасында өзгеше белгіленбесе, мемлекеттік бюджетке жіберіледі.</w:t>
      </w:r>
    </w:p>
    <w:bookmarkEnd w:id="25"/>
    <w:bookmarkStart w:name="z33" w:id="26"/>
    <w:p>
      <w:pPr>
        <w:spacing w:after="0"/>
        <w:ind w:left="0"/>
        <w:jc w:val="left"/>
      </w:pPr>
      <w:r>
        <w:rPr>
          <w:rFonts w:ascii="Times New Roman"/>
          <w:b/>
          <w:i w:val="false"/>
          <w:color w:val="000000"/>
        </w:rPr>
        <w:t xml:space="preserve"> 2-тарау. Министрліктің міндеттері мен өкілеттіктері</w:t>
      </w:r>
    </w:p>
    <w:bookmarkEnd w:id="26"/>
    <w:bookmarkStart w:name="z34" w:id="27"/>
    <w:p>
      <w:pPr>
        <w:spacing w:after="0"/>
        <w:ind w:left="0"/>
        <w:jc w:val="both"/>
      </w:pPr>
      <w:r>
        <w:rPr>
          <w:rFonts w:ascii="Times New Roman"/>
          <w:b w:val="false"/>
          <w:i w:val="false"/>
          <w:color w:val="000000"/>
          <w:sz w:val="28"/>
        </w:rPr>
        <w:t>
      12. Міндеттері:</w:t>
      </w:r>
    </w:p>
    <w:bookmarkEnd w:id="27"/>
    <w:bookmarkStart w:name="z35" w:id="28"/>
    <w:p>
      <w:pPr>
        <w:spacing w:after="0"/>
        <w:ind w:left="0"/>
        <w:jc w:val="both"/>
      </w:pPr>
      <w:r>
        <w:rPr>
          <w:rFonts w:ascii="Times New Roman"/>
          <w:b w:val="false"/>
          <w:i w:val="false"/>
          <w:color w:val="000000"/>
          <w:sz w:val="28"/>
        </w:rPr>
        <w:t>
      1) жалпымемлекеттік даму стратегиясын әзірлеу мен іске асыруға, үйлестіруге қатысу, сондай-ақ заң жобалау жұмысын жүргізу, Қазақстан Республикасының заңнамасын талдау, жетілдіру, жүйелеу, нормативтік құқықтық актілердің жобаларына заң сараптамасын жүргізу, заң жобалары бойынша ғылыми құқықтық және ғылыми лингвистикалық сараптамалар жүргізуді ұйымдастыру арқылы адамның және азаматтың құқықтары мен бостандықтарының үстемдігін, Қазақстан Республикасының егемендігін, қазақстандық қоғам мен мемлекеттің орнықты және дәйекті дамуын қамтамасыз етуге бағытталған ұлттық заңнаманы қалыптастыруға қатысу;</w:t>
      </w:r>
    </w:p>
    <w:bookmarkEnd w:id="28"/>
    <w:bookmarkStart w:name="z36" w:id="29"/>
    <w:p>
      <w:pPr>
        <w:spacing w:after="0"/>
        <w:ind w:left="0"/>
        <w:jc w:val="both"/>
      </w:pPr>
      <w:r>
        <w:rPr>
          <w:rFonts w:ascii="Times New Roman"/>
          <w:b w:val="false"/>
          <w:i w:val="false"/>
          <w:color w:val="000000"/>
          <w:sz w:val="28"/>
        </w:rPr>
        <w:t xml:space="preserve">
      2) кәсіпкерлік жөніндегі уәкілетті орган айқындайтын тәртіппен Қазақстан Республикасының Кәсіпкерлік </w:t>
      </w:r>
      <w:r>
        <w:rPr>
          <w:rFonts w:ascii="Times New Roman"/>
          <w:b w:val="false"/>
          <w:i w:val="false"/>
          <w:color w:val="000000"/>
          <w:sz w:val="28"/>
        </w:rPr>
        <w:t>кодексінде</w:t>
      </w:r>
      <w:r>
        <w:rPr>
          <w:rFonts w:ascii="Times New Roman"/>
          <w:b w:val="false"/>
          <w:i w:val="false"/>
          <w:color w:val="000000"/>
          <w:sz w:val="28"/>
        </w:rPr>
        <w:t xml:space="preserve"> көзделген құжаттар бойынша реттеушілік әсерге талдау жүргізу;</w:t>
      </w:r>
    </w:p>
    <w:bookmarkEnd w:id="29"/>
    <w:bookmarkStart w:name="z37" w:id="30"/>
    <w:p>
      <w:pPr>
        <w:spacing w:after="0"/>
        <w:ind w:left="0"/>
        <w:jc w:val="both"/>
      </w:pPr>
      <w:r>
        <w:rPr>
          <w:rFonts w:ascii="Times New Roman"/>
          <w:b w:val="false"/>
          <w:i w:val="false"/>
          <w:color w:val="000000"/>
          <w:sz w:val="28"/>
        </w:rPr>
        <w:t>
      3) Қазақстанның ұлттық мүдделерін қорғау және әлемдік қоғамдастықта республиканың беделін нығайту мақсатында оның халықаралық аренадағы қызметін, оның ішінде Қазақстан Республикасының халықаралық шарттарын дайындау және жасасу арқылы құқықтық қамтамасыз ету;</w:t>
      </w:r>
    </w:p>
    <w:bookmarkEnd w:id="30"/>
    <w:bookmarkStart w:name="z38" w:id="31"/>
    <w:p>
      <w:pPr>
        <w:spacing w:after="0"/>
        <w:ind w:left="0"/>
        <w:jc w:val="both"/>
      </w:pPr>
      <w:r>
        <w:rPr>
          <w:rFonts w:ascii="Times New Roman"/>
          <w:b w:val="false"/>
          <w:i w:val="false"/>
          <w:color w:val="000000"/>
          <w:sz w:val="28"/>
        </w:rPr>
        <w:t>
      4) коммерциялық емес ұйымдар болып табылатын заңды тұлғаларды мемлекеттік тіркеуді, олардың филиалдары мен өкiлдiктерін есептiк тiркеуді, орталық мемлекеттiк органдар мен олардың ведомстволарының, жергiлiктi өкiлдi және атқарушы органдардың, сондай-ақ облыстардың, республикалық маңызы бар қалалардың, астананың әкімдері мен тексеру комиссияларының нормативтiк құқықтық актiлерiн мемлекеттік тіркеуді жүзеге асыру, Қазақстан Республикасының нормативтiк құқықтық актiлерiн мемлекеттiк есепке алуды қамтамасыз ету;</w:t>
      </w:r>
    </w:p>
    <w:bookmarkEnd w:id="31"/>
    <w:bookmarkStart w:name="z39" w:id="32"/>
    <w:p>
      <w:pPr>
        <w:spacing w:after="0"/>
        <w:ind w:left="0"/>
        <w:jc w:val="both"/>
      </w:pPr>
      <w:r>
        <w:rPr>
          <w:rFonts w:ascii="Times New Roman"/>
          <w:b w:val="false"/>
          <w:i w:val="false"/>
          <w:color w:val="000000"/>
          <w:sz w:val="28"/>
        </w:rPr>
        <w:t>
      5) жылжымайтын мүлікке құқықтарды мемлекеттік тіркеу, жылжымалы мүлiк кепiлiн тiркеу, жылжымайтын мүлiктi мемлекеттiк техникалық зерттеп-қарау және жылжымалы мүлiк кепiлiнiң тiзiлiмiн жүргiзу саласында мемлекеттiк саясатты iске асыру;</w:t>
      </w:r>
    </w:p>
    <w:bookmarkEnd w:id="32"/>
    <w:bookmarkStart w:name="z40" w:id="33"/>
    <w:p>
      <w:pPr>
        <w:spacing w:after="0"/>
        <w:ind w:left="0"/>
        <w:jc w:val="both"/>
      </w:pPr>
      <w:r>
        <w:rPr>
          <w:rFonts w:ascii="Times New Roman"/>
          <w:b w:val="false"/>
          <w:i w:val="false"/>
          <w:color w:val="000000"/>
          <w:sz w:val="28"/>
        </w:rPr>
        <w:t>
      6) мемлекеттік тіркеуді жүзеге асыру, заң көмегін ұйымдастыру және көрсету, құқықтық насихат саласында мемлекеттік саясатты қалыптастыру және іске асыру;</w:t>
      </w:r>
    </w:p>
    <w:bookmarkEnd w:id="33"/>
    <w:bookmarkStart w:name="z41" w:id="34"/>
    <w:p>
      <w:pPr>
        <w:spacing w:after="0"/>
        <w:ind w:left="0"/>
        <w:jc w:val="both"/>
      </w:pPr>
      <w:r>
        <w:rPr>
          <w:rFonts w:ascii="Times New Roman"/>
          <w:b w:val="false"/>
          <w:i w:val="false"/>
          <w:color w:val="000000"/>
          <w:sz w:val="28"/>
        </w:rPr>
        <w:t>
      7) сот-сараптама қызметі саласында мемлекеттік саясатты қалыптастыру, іске асыру;</w:t>
      </w:r>
    </w:p>
    <w:bookmarkEnd w:id="34"/>
    <w:bookmarkStart w:name="z42" w:id="35"/>
    <w:p>
      <w:pPr>
        <w:spacing w:after="0"/>
        <w:ind w:left="0"/>
        <w:jc w:val="both"/>
      </w:pPr>
      <w:r>
        <w:rPr>
          <w:rFonts w:ascii="Times New Roman"/>
          <w:b w:val="false"/>
          <w:i w:val="false"/>
          <w:color w:val="000000"/>
          <w:sz w:val="28"/>
        </w:rPr>
        <w:t>
      8) зияткерлік қызмет құқықтарын қорғау және сақтау саласында мемлекеттік саясатты қалыптастыру және іске асыру;</w:t>
      </w:r>
    </w:p>
    <w:bookmarkEnd w:id="35"/>
    <w:bookmarkStart w:name="z43" w:id="36"/>
    <w:p>
      <w:pPr>
        <w:spacing w:after="0"/>
        <w:ind w:left="0"/>
        <w:jc w:val="both"/>
      </w:pPr>
      <w:r>
        <w:rPr>
          <w:rFonts w:ascii="Times New Roman"/>
          <w:b w:val="false"/>
          <w:i w:val="false"/>
          <w:color w:val="000000"/>
          <w:sz w:val="28"/>
        </w:rPr>
        <w:t>
      9) әкімшілік құқық бұзушылықтар туралы істер бойынша іс жүргізуді Қазақстан Республикасының заңына сәйкес жүзеге асыру;</w:t>
      </w:r>
    </w:p>
    <w:bookmarkEnd w:id="36"/>
    <w:bookmarkStart w:name="z44" w:id="37"/>
    <w:p>
      <w:pPr>
        <w:spacing w:after="0"/>
        <w:ind w:left="0"/>
        <w:jc w:val="both"/>
      </w:pPr>
      <w:r>
        <w:rPr>
          <w:rFonts w:ascii="Times New Roman"/>
          <w:b w:val="false"/>
          <w:i w:val="false"/>
          <w:color w:val="000000"/>
          <w:sz w:val="28"/>
        </w:rPr>
        <w:t>
      10) атқарушылық құжаттарды орындау саласында мемлекеттік саясатты қалыптастыру және іске асыру.</w:t>
      </w:r>
    </w:p>
    <w:bookmarkEnd w:id="37"/>
    <w:bookmarkStart w:name="z45" w:id="38"/>
    <w:p>
      <w:pPr>
        <w:spacing w:after="0"/>
        <w:ind w:left="0"/>
        <w:jc w:val="both"/>
      </w:pPr>
      <w:r>
        <w:rPr>
          <w:rFonts w:ascii="Times New Roman"/>
          <w:b w:val="false"/>
          <w:i w:val="false"/>
          <w:color w:val="000000"/>
          <w:sz w:val="28"/>
        </w:rPr>
        <w:t>
      13. Өкілеттіктері:</w:t>
      </w:r>
    </w:p>
    <w:bookmarkEnd w:id="38"/>
    <w:bookmarkStart w:name="z46" w:id="39"/>
    <w:p>
      <w:pPr>
        <w:spacing w:after="0"/>
        <w:ind w:left="0"/>
        <w:jc w:val="both"/>
      </w:pPr>
      <w:r>
        <w:rPr>
          <w:rFonts w:ascii="Times New Roman"/>
          <w:b w:val="false"/>
          <w:i w:val="false"/>
          <w:color w:val="000000"/>
          <w:sz w:val="28"/>
        </w:rPr>
        <w:t>
      1) құқықтары:</w:t>
      </w:r>
    </w:p>
    <w:bookmarkEnd w:id="39"/>
    <w:bookmarkStart w:name="z47" w:id="40"/>
    <w:p>
      <w:pPr>
        <w:spacing w:after="0"/>
        <w:ind w:left="0"/>
        <w:jc w:val="both"/>
      </w:pPr>
      <w:r>
        <w:rPr>
          <w:rFonts w:ascii="Times New Roman"/>
          <w:b w:val="false"/>
          <w:i w:val="false"/>
          <w:color w:val="000000"/>
          <w:sz w:val="28"/>
        </w:rPr>
        <w:t>
      заңнамада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40"/>
    <w:bookmarkStart w:name="z48" w:id="41"/>
    <w:p>
      <w:pPr>
        <w:spacing w:after="0"/>
        <w:ind w:left="0"/>
        <w:jc w:val="both"/>
      </w:pPr>
      <w:r>
        <w:rPr>
          <w:rFonts w:ascii="Times New Roman"/>
          <w:b w:val="false"/>
          <w:i w:val="false"/>
          <w:color w:val="000000"/>
          <w:sz w:val="28"/>
        </w:rPr>
        <w:t>
      заң жобасын енгізу мерзімін бұзуға жол берген, Үкіметтің заң жобалау жұмыстары жоспарында көрсетілген лауазымды адамдарды жауапкершілікке тарту туралы ұсыныстар енгізу;</w:t>
      </w:r>
    </w:p>
    <w:bookmarkEnd w:id="41"/>
    <w:bookmarkStart w:name="z49" w:id="42"/>
    <w:p>
      <w:pPr>
        <w:spacing w:after="0"/>
        <w:ind w:left="0"/>
        <w:jc w:val="both"/>
      </w:pPr>
      <w:r>
        <w:rPr>
          <w:rFonts w:ascii="Times New Roman"/>
          <w:b w:val="false"/>
          <w:i w:val="false"/>
          <w:color w:val="000000"/>
          <w:sz w:val="28"/>
        </w:rPr>
        <w:t>
      Мемлекет басшысының, Үкіметтің тапсырмаларын, Мемлекеттік жоспарлау жүйесінің құжаттарын іске асыруға бағытталған нормативтік құқықтық актілерді әзірлеу қажеттігі туралы ұсыныстар енгізу;</w:t>
      </w:r>
    </w:p>
    <w:bookmarkEnd w:id="42"/>
    <w:bookmarkStart w:name="z50" w:id="43"/>
    <w:p>
      <w:pPr>
        <w:spacing w:after="0"/>
        <w:ind w:left="0"/>
        <w:jc w:val="both"/>
      </w:pPr>
      <w:r>
        <w:rPr>
          <w:rFonts w:ascii="Times New Roman"/>
          <w:b w:val="false"/>
          <w:i w:val="false"/>
          <w:color w:val="000000"/>
          <w:sz w:val="28"/>
        </w:rPr>
        <w:t>
      сотқа жүгіну;</w:t>
      </w:r>
    </w:p>
    <w:bookmarkEnd w:id="43"/>
    <w:bookmarkStart w:name="z51" w:id="44"/>
    <w:p>
      <w:pPr>
        <w:spacing w:after="0"/>
        <w:ind w:left="0"/>
        <w:jc w:val="both"/>
      </w:pPr>
      <w:r>
        <w:rPr>
          <w:rFonts w:ascii="Times New Roman"/>
          <w:b w:val="false"/>
          <w:i w:val="false"/>
          <w:color w:val="000000"/>
          <w:sz w:val="28"/>
        </w:rPr>
        <w:t>
      әкімшілік іс жүргізуді қозғау, сондай-ақ басшылықтың қарауы үшін әкімшілік іс жүргізу бойынша қажетті материалдарды дайындауды жүзеге асыру;</w:t>
      </w:r>
    </w:p>
    <w:bookmarkEnd w:id="44"/>
    <w:bookmarkStart w:name="z52" w:id="45"/>
    <w:p>
      <w:pPr>
        <w:spacing w:after="0"/>
        <w:ind w:left="0"/>
        <w:jc w:val="both"/>
      </w:pPr>
      <w:r>
        <w:rPr>
          <w:rFonts w:ascii="Times New Roman"/>
          <w:b w:val="false"/>
          <w:i w:val="false"/>
          <w:color w:val="000000"/>
          <w:sz w:val="28"/>
        </w:rPr>
        <w:t>
      өз құзыретінің мәселелері бойынша шет мемлекеттердің әділет министрліктерімен және халықаралық ұйымдармен ынтымақтастық жасау;</w:t>
      </w:r>
    </w:p>
    <w:bookmarkEnd w:id="45"/>
    <w:bookmarkStart w:name="z53" w:id="46"/>
    <w:p>
      <w:pPr>
        <w:spacing w:after="0"/>
        <w:ind w:left="0"/>
        <w:jc w:val="both"/>
      </w:pPr>
      <w:r>
        <w:rPr>
          <w:rFonts w:ascii="Times New Roman"/>
          <w:b w:val="false"/>
          <w:i w:val="false"/>
          <w:color w:val="000000"/>
          <w:sz w:val="28"/>
        </w:rPr>
        <w:t>
      ақпараттық қауіпсіздік саласында қажетті қосымша ақпарат алу үшін тиісті мемлекеттік органдарға сұрау салып жүгіну;</w:t>
      </w:r>
    </w:p>
    <w:bookmarkEnd w:id="46"/>
    <w:bookmarkStart w:name="z54" w:id="47"/>
    <w:p>
      <w:pPr>
        <w:spacing w:after="0"/>
        <w:ind w:left="0"/>
        <w:jc w:val="both"/>
      </w:pPr>
      <w:r>
        <w:rPr>
          <w:rFonts w:ascii="Times New Roman"/>
          <w:b w:val="false"/>
          <w:i w:val="false"/>
          <w:color w:val="000000"/>
          <w:sz w:val="28"/>
        </w:rPr>
        <w:t>
      2) міндеттері:</w:t>
      </w:r>
    </w:p>
    <w:bookmarkEnd w:id="47"/>
    <w:bookmarkStart w:name="z55" w:id="48"/>
    <w:p>
      <w:pPr>
        <w:spacing w:after="0"/>
        <w:ind w:left="0"/>
        <w:jc w:val="both"/>
      </w:pPr>
      <w:r>
        <w:rPr>
          <w:rFonts w:ascii="Times New Roman"/>
          <w:b w:val="false"/>
          <w:i w:val="false"/>
          <w:color w:val="000000"/>
          <w:sz w:val="28"/>
        </w:rPr>
        <w:t>
      өз құзыреті шегінде орындау үшін міндетті нормативтік құқықтық актілерді қабылдау;</w:t>
      </w:r>
    </w:p>
    <w:bookmarkEnd w:id="48"/>
    <w:bookmarkStart w:name="z56" w:id="49"/>
    <w:p>
      <w:pPr>
        <w:spacing w:after="0"/>
        <w:ind w:left="0"/>
        <w:jc w:val="both"/>
      </w:pPr>
      <w:r>
        <w:rPr>
          <w:rFonts w:ascii="Times New Roman"/>
          <w:b w:val="false"/>
          <w:i w:val="false"/>
          <w:color w:val="000000"/>
          <w:sz w:val="28"/>
        </w:rPr>
        <w:t xml:space="preserve">
      жеке және заңды тұлғалардың жолданымдарын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және мерзімдерде қабылдау және қарау;</w:t>
      </w:r>
    </w:p>
    <w:bookmarkEnd w:id="49"/>
    <w:bookmarkStart w:name="z57" w:id="50"/>
    <w:p>
      <w:pPr>
        <w:spacing w:after="0"/>
        <w:ind w:left="0"/>
        <w:jc w:val="both"/>
      </w:pPr>
      <w:r>
        <w:rPr>
          <w:rFonts w:ascii="Times New Roman"/>
          <w:b w:val="false"/>
          <w:i w:val="false"/>
          <w:color w:val="000000"/>
          <w:sz w:val="28"/>
        </w:rPr>
        <w:t>
      азаматтар мен заңды тұлғалардың жолданымдарын қарау кезінде жүйелі қателіктерді анықтау үшін талдау жүргізу;</w:t>
      </w:r>
    </w:p>
    <w:bookmarkEnd w:id="50"/>
    <w:bookmarkStart w:name="z58" w:id="51"/>
    <w:p>
      <w:pPr>
        <w:spacing w:after="0"/>
        <w:ind w:left="0"/>
        <w:jc w:val="both"/>
      </w:pPr>
      <w:r>
        <w:rPr>
          <w:rFonts w:ascii="Times New Roman"/>
          <w:b w:val="false"/>
          <w:i w:val="false"/>
          <w:color w:val="000000"/>
          <w:sz w:val="28"/>
        </w:rPr>
        <w:t>
      Қазақстан Республикасының заңдарында, Қазақстан Республикасы Президентінің және Үкіметінің актілерінде көзделген өзге де өкілеттіктерді жүзеге асыру.</w:t>
      </w:r>
    </w:p>
    <w:bookmarkEnd w:id="51"/>
    <w:bookmarkStart w:name="z59" w:id="52"/>
    <w:p>
      <w:pPr>
        <w:spacing w:after="0"/>
        <w:ind w:left="0"/>
        <w:jc w:val="both"/>
      </w:pPr>
      <w:r>
        <w:rPr>
          <w:rFonts w:ascii="Times New Roman"/>
          <w:b w:val="false"/>
          <w:i w:val="false"/>
          <w:color w:val="000000"/>
          <w:sz w:val="28"/>
        </w:rPr>
        <w:t>
      14. Функциялары:</w:t>
      </w:r>
    </w:p>
    <w:bookmarkEnd w:id="52"/>
    <w:bookmarkStart w:name="z60" w:id="53"/>
    <w:p>
      <w:pPr>
        <w:spacing w:after="0"/>
        <w:ind w:left="0"/>
        <w:jc w:val="both"/>
      </w:pPr>
      <w:r>
        <w:rPr>
          <w:rFonts w:ascii="Times New Roman"/>
          <w:b w:val="false"/>
          <w:i w:val="false"/>
          <w:color w:val="000000"/>
          <w:sz w:val="28"/>
        </w:rPr>
        <w:t>
      1) заң жобалау жұмысын жүргізу, заңнаманы жетілдіру;</w:t>
      </w:r>
    </w:p>
    <w:bookmarkEnd w:id="53"/>
    <w:bookmarkStart w:name="z61" w:id="54"/>
    <w:p>
      <w:pPr>
        <w:spacing w:after="0"/>
        <w:ind w:left="0"/>
        <w:jc w:val="both"/>
      </w:pPr>
      <w:r>
        <w:rPr>
          <w:rFonts w:ascii="Times New Roman"/>
          <w:b w:val="false"/>
          <w:i w:val="false"/>
          <w:color w:val="000000"/>
          <w:sz w:val="28"/>
        </w:rPr>
        <w:t>
      2) шет мемлекеттердің тиісті ұйымдарымен халықаралық байланыстарды орнату және қолдау;</w:t>
      </w:r>
    </w:p>
    <w:bookmarkEnd w:id="54"/>
    <w:bookmarkStart w:name="z62" w:id="55"/>
    <w:p>
      <w:pPr>
        <w:spacing w:after="0"/>
        <w:ind w:left="0"/>
        <w:jc w:val="both"/>
      </w:pPr>
      <w:r>
        <w:rPr>
          <w:rFonts w:ascii="Times New Roman"/>
          <w:b w:val="false"/>
          <w:i w:val="false"/>
          <w:color w:val="000000"/>
          <w:sz w:val="28"/>
        </w:rPr>
        <w:t>
      3) Қазақстан Республикасының заңнамасына сәйкес шет мемлекеттермен құқықтық көмек және құқықтық ынтымақтастық туралы халықаралық шарттарды дайындау, жасасуды және орындауды ұйымдастыру;</w:t>
      </w:r>
    </w:p>
    <w:bookmarkEnd w:id="55"/>
    <w:bookmarkStart w:name="z63" w:id="56"/>
    <w:p>
      <w:pPr>
        <w:spacing w:after="0"/>
        <w:ind w:left="0"/>
        <w:jc w:val="both"/>
      </w:pPr>
      <w:r>
        <w:rPr>
          <w:rFonts w:ascii="Times New Roman"/>
          <w:b w:val="false"/>
          <w:i w:val="false"/>
          <w:color w:val="000000"/>
          <w:sz w:val="28"/>
        </w:rPr>
        <w:t>
      4) Қазақстан Республикасының және шет мемлекеттердің заңнамасын үйлестіру, біріздендіру, сондай-ақ Қазақстан Республикасының заңнамасында Қазақстан мойындаған халықаралық нормаларды имплементациялау мәселелері бойынша талдау жүргізу;</w:t>
      </w:r>
    </w:p>
    <w:bookmarkEnd w:id="56"/>
    <w:bookmarkStart w:name="z64" w:id="57"/>
    <w:p>
      <w:pPr>
        <w:spacing w:after="0"/>
        <w:ind w:left="0"/>
        <w:jc w:val="both"/>
      </w:pPr>
      <w:r>
        <w:rPr>
          <w:rFonts w:ascii="Times New Roman"/>
          <w:b w:val="false"/>
          <w:i w:val="false"/>
          <w:color w:val="000000"/>
          <w:sz w:val="28"/>
        </w:rPr>
        <w:t>
      5) құзыретті мемлекеттік органның ұсынуы бойынша шетелдік инвесторлармен сот және төрелік талқылауларға бастама жасау туралы Қазақстан Республикасының Үкіметіне ұсыныстар енгізу;</w:t>
      </w:r>
    </w:p>
    <w:bookmarkEnd w:id="57"/>
    <w:bookmarkStart w:name="z65" w:id="58"/>
    <w:p>
      <w:pPr>
        <w:spacing w:after="0"/>
        <w:ind w:left="0"/>
        <w:jc w:val="both"/>
      </w:pPr>
      <w:r>
        <w:rPr>
          <w:rFonts w:ascii="Times New Roman"/>
          <w:b w:val="false"/>
          <w:i w:val="false"/>
          <w:color w:val="000000"/>
          <w:sz w:val="28"/>
        </w:rPr>
        <w:t>
      6) Қазақстан Республикасының Үкіметі жасасатын халықаралық шарттар, нормативтік құқықтық актілер, инвестициялық келісімшарттар жобаларының, Қазақстан Республикасының кепілдігімен жасалатын қарыз шарттарының заңдық сараптамасы;</w:t>
      </w:r>
    </w:p>
    <w:bookmarkEnd w:id="58"/>
    <w:bookmarkStart w:name="z66" w:id="59"/>
    <w:p>
      <w:pPr>
        <w:spacing w:after="0"/>
        <w:ind w:left="0"/>
        <w:jc w:val="both"/>
      </w:pPr>
      <w:r>
        <w:rPr>
          <w:rFonts w:ascii="Times New Roman"/>
          <w:b w:val="false"/>
          <w:i w:val="false"/>
          <w:color w:val="000000"/>
          <w:sz w:val="28"/>
        </w:rPr>
        <w:t>
      7) Қазақстан Республикасының заңнамасына сәйкес әзірленген мемлекеттік құпияларды қорғауды қамтамасыз ету;</w:t>
      </w:r>
    </w:p>
    <w:bookmarkEnd w:id="59"/>
    <w:bookmarkStart w:name="z67" w:id="60"/>
    <w:p>
      <w:pPr>
        <w:spacing w:after="0"/>
        <w:ind w:left="0"/>
        <w:jc w:val="both"/>
      </w:pPr>
      <w:r>
        <w:rPr>
          <w:rFonts w:ascii="Times New Roman"/>
          <w:b w:val="false"/>
          <w:i w:val="false"/>
          <w:color w:val="000000"/>
          <w:sz w:val="28"/>
        </w:rPr>
        <w:t>
      8) халықаралық шарттардың талаптарын іске асыруды қамтамасыз ету;</w:t>
      </w:r>
    </w:p>
    <w:bookmarkEnd w:id="60"/>
    <w:bookmarkStart w:name="z68" w:id="61"/>
    <w:p>
      <w:pPr>
        <w:spacing w:after="0"/>
        <w:ind w:left="0"/>
        <w:jc w:val="both"/>
      </w:pPr>
      <w:r>
        <w:rPr>
          <w:rFonts w:ascii="Times New Roman"/>
          <w:b w:val="false"/>
          <w:i w:val="false"/>
          <w:color w:val="000000"/>
          <w:sz w:val="28"/>
        </w:rPr>
        <w:t>
      9) заң жобалау жұмысы, Заң шығару жұмысының тұжырымдамалық жоспарын және заң жобалау жұмыстарының ағымдағы жоспарларын, сондай-ақ нормативтік құқықтық актілердің жобаларын әзірлеу;</w:t>
      </w:r>
    </w:p>
    <w:bookmarkEnd w:id="61"/>
    <w:bookmarkStart w:name="z69" w:id="62"/>
    <w:p>
      <w:pPr>
        <w:spacing w:after="0"/>
        <w:ind w:left="0"/>
        <w:jc w:val="both"/>
      </w:pPr>
      <w:r>
        <w:rPr>
          <w:rFonts w:ascii="Times New Roman"/>
          <w:b w:val="false"/>
          <w:i w:val="false"/>
          <w:color w:val="000000"/>
          <w:sz w:val="28"/>
        </w:rPr>
        <w:t>
      10) мемлекеттік органдар мен ұйымдардың заңнама саласындағы ғылыми-зерттеу жұмысын, сондай-ақ Қазақстан Республикасы Үкіметінің заң шығару бастамасы тәртібімен заң жобаларын әзірлейтін орталық мемлекеттік органдардың заң жобалау жұмысын үйлестіру;</w:t>
      </w:r>
    </w:p>
    <w:bookmarkEnd w:id="62"/>
    <w:bookmarkStart w:name="z70" w:id="63"/>
    <w:p>
      <w:pPr>
        <w:spacing w:after="0"/>
        <w:ind w:left="0"/>
        <w:jc w:val="both"/>
      </w:pPr>
      <w:r>
        <w:rPr>
          <w:rFonts w:ascii="Times New Roman"/>
          <w:b w:val="false"/>
          <w:i w:val="false"/>
          <w:color w:val="000000"/>
          <w:sz w:val="28"/>
        </w:rPr>
        <w:t>
      11) заң жобасы және Қазақстан Республикасы қатысушысы болуға ниеттенетін халықаралық шарттар, сондай-ақ ратификациялауға жататын халықаралық шарттардың жобалары бойынша ғылыми құқықтық, ғылыми лингвистикалық сараптамалар жүргізуді ұйымдастыру;</w:t>
      </w:r>
    </w:p>
    <w:bookmarkEnd w:id="63"/>
    <w:bookmarkStart w:name="z71" w:id="64"/>
    <w:p>
      <w:pPr>
        <w:spacing w:after="0"/>
        <w:ind w:left="0"/>
        <w:jc w:val="both"/>
      </w:pPr>
      <w:r>
        <w:rPr>
          <w:rFonts w:ascii="Times New Roman"/>
          <w:b w:val="false"/>
          <w:i w:val="false"/>
          <w:color w:val="000000"/>
          <w:sz w:val="28"/>
        </w:rPr>
        <w:t xml:space="preserve">
      12) өз қызметі саласында Қазақстан Республикасының заңнамасын қолдану практикасын, оның ішінде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нормативтік құқықтық актілердің құқықтық мониторингі нәтижелерін талдау мен қорыту және оны жетілдіру, Қазақстан Республикасының заңнамасын бұзуға ықпал ететін себептер мен жағдайларды жою жөнінде тиісті ұсыныстар енгізу;</w:t>
      </w:r>
    </w:p>
    <w:bookmarkEnd w:id="64"/>
    <w:bookmarkStart w:name="z72" w:id="65"/>
    <w:p>
      <w:pPr>
        <w:spacing w:after="0"/>
        <w:ind w:left="0"/>
        <w:jc w:val="both"/>
      </w:pPr>
      <w:r>
        <w:rPr>
          <w:rFonts w:ascii="Times New Roman"/>
          <w:b w:val="false"/>
          <w:i w:val="false"/>
          <w:color w:val="000000"/>
          <w:sz w:val="28"/>
        </w:rPr>
        <w:t>
      13) Премьер-Министрдің тапсырмасы бойынша мүдделі мемлекеттік органдармен бірлесіп, Қазақстан Республикасы Үкіметінің нормативтік құқықтық актілеріне ресми түсіндірме беру;</w:t>
      </w:r>
    </w:p>
    <w:bookmarkEnd w:id="65"/>
    <w:bookmarkStart w:name="z73" w:id="66"/>
    <w:p>
      <w:pPr>
        <w:spacing w:after="0"/>
        <w:ind w:left="0"/>
        <w:jc w:val="both"/>
      </w:pPr>
      <w:r>
        <w:rPr>
          <w:rFonts w:ascii="Times New Roman"/>
          <w:b w:val="false"/>
          <w:i w:val="false"/>
          <w:color w:val="000000"/>
          <w:sz w:val="28"/>
        </w:rPr>
        <w:t>
      14) орталық мемлекеттік органдар мен олардың ведомстволарының нормативтік құқықтық актілерін мемлекеттік тіркеу, мәслихаттардың, әкімдіктердің, әкімдердің және тексеру комиссияларының нормативтік құқықтық актілерін мемлекеттік тіркеу, құқықтық ақпараттандыруды, Қазақстан Республикасы нормативтік құқықтық актілерінің мемлекеттік тізілімін жүргізуді, құқықтық ақпараттың бірыңғай жүйесін жүргізуді қамтамасыз ету;</w:t>
      </w:r>
    </w:p>
    <w:bookmarkEnd w:id="66"/>
    <w:bookmarkStart w:name="z74" w:id="67"/>
    <w:p>
      <w:pPr>
        <w:spacing w:after="0"/>
        <w:ind w:left="0"/>
        <w:jc w:val="both"/>
      </w:pPr>
      <w:r>
        <w:rPr>
          <w:rFonts w:ascii="Times New Roman"/>
          <w:b w:val="false"/>
          <w:i w:val="false"/>
          <w:color w:val="000000"/>
          <w:sz w:val="28"/>
        </w:rPr>
        <w:t>
      15) заң қызметтерінің нарығын талдау, мүдделер қақтығысын болғызбау мақсатында әлеуетті консультанттар тізбесін қалыптастыру;</w:t>
      </w:r>
    </w:p>
    <w:bookmarkEnd w:id="67"/>
    <w:bookmarkStart w:name="z75" w:id="68"/>
    <w:p>
      <w:pPr>
        <w:spacing w:after="0"/>
        <w:ind w:left="0"/>
        <w:jc w:val="both"/>
      </w:pPr>
      <w:r>
        <w:rPr>
          <w:rFonts w:ascii="Times New Roman"/>
          <w:b w:val="false"/>
          <w:i w:val="false"/>
          <w:color w:val="000000"/>
          <w:sz w:val="28"/>
        </w:rPr>
        <w:t>
      16) заңнама саласындағы мемлекеттік органдар мен ұйымдардың ғылыми-зерттеу жұмысын үйлестіру;</w:t>
      </w:r>
    </w:p>
    <w:bookmarkEnd w:id="68"/>
    <w:bookmarkStart w:name="z76" w:id="69"/>
    <w:p>
      <w:pPr>
        <w:spacing w:after="0"/>
        <w:ind w:left="0"/>
        <w:jc w:val="both"/>
      </w:pPr>
      <w:r>
        <w:rPr>
          <w:rFonts w:ascii="Times New Roman"/>
          <w:b w:val="false"/>
          <w:i w:val="false"/>
          <w:color w:val="000000"/>
          <w:sz w:val="28"/>
        </w:rPr>
        <w:t>
      17) орталық атқарушы органдардың заң қызметтерінің жұмысын үйлестіру және әдістемелік басшылық жасау, облыстардың, республикалық маңызы бар қалалардың және астананың әкімдері аппараттарының заң қызметтерімен өзара іс-қимыл жасау;</w:t>
      </w:r>
    </w:p>
    <w:bookmarkEnd w:id="69"/>
    <w:bookmarkStart w:name="z77" w:id="70"/>
    <w:p>
      <w:pPr>
        <w:spacing w:after="0"/>
        <w:ind w:left="0"/>
        <w:jc w:val="both"/>
      </w:pPr>
      <w:r>
        <w:rPr>
          <w:rFonts w:ascii="Times New Roman"/>
          <w:b w:val="false"/>
          <w:i w:val="false"/>
          <w:color w:val="000000"/>
          <w:sz w:val="28"/>
        </w:rPr>
        <w:t>
      18) Премьер-Министрдің, оның орынбасарының немесе Кеңсе Басшысының тапсырмасы бойынша соттарда Үкімет пен Премьер-Министрдің мүдделерін білдіру және қорғау, сондай-ақ Әділет министрлігінің құзыретіне кіретін, талқылау нысанасына айналған мәселелер бойынша Премьер-Министрдің тапсырмасы бойынша конституциялық іс жүргізуге қатысу. Мемлекеттік органдарға сот талқылауларында құқықтық және консультациялық көмек көрсету;</w:t>
      </w:r>
    </w:p>
    <w:bookmarkEnd w:id="70"/>
    <w:bookmarkStart w:name="z78" w:id="71"/>
    <w:p>
      <w:pPr>
        <w:spacing w:after="0"/>
        <w:ind w:left="0"/>
        <w:jc w:val="both"/>
      </w:pPr>
      <w:r>
        <w:rPr>
          <w:rFonts w:ascii="Times New Roman"/>
          <w:b w:val="false"/>
          <w:i w:val="false"/>
          <w:color w:val="000000"/>
          <w:sz w:val="28"/>
        </w:rPr>
        <w:t>
      19) мемлекеттік сатып алу жүргізуді ұйымдастыру;</w:t>
      </w:r>
    </w:p>
    <w:bookmarkEnd w:id="71"/>
    <w:bookmarkStart w:name="z79" w:id="72"/>
    <w:p>
      <w:pPr>
        <w:spacing w:after="0"/>
        <w:ind w:left="0"/>
        <w:jc w:val="both"/>
      </w:pPr>
      <w:r>
        <w:rPr>
          <w:rFonts w:ascii="Times New Roman"/>
          <w:b w:val="false"/>
          <w:i w:val="false"/>
          <w:color w:val="000000"/>
          <w:sz w:val="28"/>
        </w:rPr>
        <w:t>
      20) өз құзыреті шегінде сот-сараптама қызметін жүзеге асыру саласында Қазақстан Республикасының нормативтік құқықтық актілерін қабылдау;</w:t>
      </w:r>
    </w:p>
    <w:bookmarkEnd w:id="72"/>
    <w:bookmarkStart w:name="z80" w:id="73"/>
    <w:p>
      <w:pPr>
        <w:spacing w:after="0"/>
        <w:ind w:left="0"/>
        <w:jc w:val="both"/>
      </w:pPr>
      <w:r>
        <w:rPr>
          <w:rFonts w:ascii="Times New Roman"/>
          <w:b w:val="false"/>
          <w:i w:val="false"/>
          <w:color w:val="000000"/>
          <w:sz w:val="28"/>
        </w:rPr>
        <w:t>
      21) заңнамаға түсіндірме беруге, уәкілетті мемлекеттік органдар жүргізетін дауларды шешу жөніндегі келіссөздер процестеріне қатысу;</w:t>
      </w:r>
    </w:p>
    <w:bookmarkEnd w:id="73"/>
    <w:bookmarkStart w:name="z81" w:id="74"/>
    <w:p>
      <w:pPr>
        <w:spacing w:after="0"/>
        <w:ind w:left="0"/>
        <w:jc w:val="both"/>
      </w:pPr>
      <w:r>
        <w:rPr>
          <w:rFonts w:ascii="Times New Roman"/>
          <w:b w:val="false"/>
          <w:i w:val="false"/>
          <w:color w:val="000000"/>
          <w:sz w:val="28"/>
        </w:rPr>
        <w:t>
      22) адам мен азаматтың, ұйымдар мен мемлекеттердің құқықтарын, бостандықтары мен заңды мүдделерін сақтау және қорғау;</w:t>
      </w:r>
    </w:p>
    <w:bookmarkEnd w:id="74"/>
    <w:bookmarkStart w:name="z82" w:id="75"/>
    <w:p>
      <w:pPr>
        <w:spacing w:after="0"/>
        <w:ind w:left="0"/>
        <w:jc w:val="both"/>
      </w:pPr>
      <w:r>
        <w:rPr>
          <w:rFonts w:ascii="Times New Roman"/>
          <w:b w:val="false"/>
          <w:i w:val="false"/>
          <w:color w:val="000000"/>
          <w:sz w:val="28"/>
        </w:rPr>
        <w:t>
      23) заңға тәуелді нормативтік құқықтық актінің жобасы және ақпараттық сүйемелдеу мен түсіндіру бағдарламасының жобасы бойынша заң сараптамасының нәтижелерін қамтитын Қазақстан Республикасы Үкіметінің заңнамалық бастамасы тәртібімен әзірленген заң жобасы бойынша қорытынды беру;</w:t>
      </w:r>
    </w:p>
    <w:bookmarkEnd w:id="75"/>
    <w:bookmarkStart w:name="z83" w:id="76"/>
    <w:p>
      <w:pPr>
        <w:spacing w:after="0"/>
        <w:ind w:left="0"/>
        <w:jc w:val="both"/>
      </w:pPr>
      <w:r>
        <w:rPr>
          <w:rFonts w:ascii="Times New Roman"/>
          <w:b w:val="false"/>
          <w:i w:val="false"/>
          <w:color w:val="000000"/>
          <w:sz w:val="28"/>
        </w:rPr>
        <w:t>
      24) заң жобалау, сараптама, ғылыми-зерттеу жұмыстарын және консультацияларды жүзеге асыруға осы мақсаттарда бюджеттік және өзге де қаражатты пайдалана отырып, мемлекеттік органдардың, ұйымдардың мамандары мен сарапшыларын, оның ішінде шетелдік мамандар мен сарапшыларды тарту;</w:t>
      </w:r>
    </w:p>
    <w:bookmarkEnd w:id="76"/>
    <w:bookmarkStart w:name="z84" w:id="77"/>
    <w:p>
      <w:pPr>
        <w:spacing w:after="0"/>
        <w:ind w:left="0"/>
        <w:jc w:val="both"/>
      </w:pPr>
      <w:r>
        <w:rPr>
          <w:rFonts w:ascii="Times New Roman"/>
          <w:b w:val="false"/>
          <w:i w:val="false"/>
          <w:color w:val="000000"/>
          <w:sz w:val="28"/>
        </w:rPr>
        <w:t>
      25) төреліктерде, шетелдік төреліктерде, шетелдік мемлекеттік және сот органдарында, сондай-ақ дауларды төрелікке (сотқа) дейінгі реттеу процесінде мемлекеттің мүдделерін қорғауды және білдіруді қамтамасыз ету;</w:t>
      </w:r>
    </w:p>
    <w:bookmarkEnd w:id="77"/>
    <w:bookmarkStart w:name="z85" w:id="78"/>
    <w:p>
      <w:pPr>
        <w:spacing w:after="0"/>
        <w:ind w:left="0"/>
        <w:jc w:val="both"/>
      </w:pPr>
      <w:r>
        <w:rPr>
          <w:rFonts w:ascii="Times New Roman"/>
          <w:b w:val="false"/>
          <w:i w:val="false"/>
          <w:color w:val="000000"/>
          <w:sz w:val="28"/>
        </w:rPr>
        <w:t>
      26) Қазақстан Республикасына және Қазақстан Республикасының Үкіметіне, оның ішінде мемлекеттік органдарға сот және төрелік наразылықтарды беру себептерін талдау;</w:t>
      </w:r>
    </w:p>
    <w:bookmarkEnd w:id="78"/>
    <w:bookmarkStart w:name="z86" w:id="79"/>
    <w:p>
      <w:pPr>
        <w:spacing w:after="0"/>
        <w:ind w:left="0"/>
        <w:jc w:val="both"/>
      </w:pPr>
      <w:r>
        <w:rPr>
          <w:rFonts w:ascii="Times New Roman"/>
          <w:b w:val="false"/>
          <w:i w:val="false"/>
          <w:color w:val="000000"/>
          <w:sz w:val="28"/>
        </w:rPr>
        <w:t>
      27) Қазақстан Республикасы Үкіметінің қатысуымен шетелде өткізілетін сот немесе төрелік талқылаулардың перспективаларын бағалау және мемлекет мүдделерін қорғау жөнінде уақтылы шаралар қабылдау;</w:t>
      </w:r>
    </w:p>
    <w:bookmarkEnd w:id="79"/>
    <w:bookmarkStart w:name="z87" w:id="80"/>
    <w:p>
      <w:pPr>
        <w:spacing w:after="0"/>
        <w:ind w:left="0"/>
        <w:jc w:val="both"/>
      </w:pPr>
      <w:r>
        <w:rPr>
          <w:rFonts w:ascii="Times New Roman"/>
          <w:b w:val="false"/>
          <w:i w:val="false"/>
          <w:color w:val="000000"/>
          <w:sz w:val="28"/>
        </w:rPr>
        <w:t>
      28) мемлекеттік органдарға өз құзыреті шегінде ғылыми-әдістемелік және заң көмегін көрсету;</w:t>
      </w:r>
    </w:p>
    <w:bookmarkEnd w:id="80"/>
    <w:bookmarkStart w:name="z88" w:id="81"/>
    <w:p>
      <w:pPr>
        <w:spacing w:after="0"/>
        <w:ind w:left="0"/>
        <w:jc w:val="both"/>
      </w:pPr>
      <w:r>
        <w:rPr>
          <w:rFonts w:ascii="Times New Roman"/>
          <w:b w:val="false"/>
          <w:i w:val="false"/>
          <w:color w:val="000000"/>
          <w:sz w:val="28"/>
        </w:rPr>
        <w:t>
      29) Қазақстан Республикасының ақпараттандыру туралы заңнамасына сәйкес ақпараттық жүйелерді қолдана отырып, электрондық қызметтер көрсету;</w:t>
      </w:r>
    </w:p>
    <w:bookmarkEnd w:id="81"/>
    <w:bookmarkStart w:name="z89" w:id="82"/>
    <w:p>
      <w:pPr>
        <w:spacing w:after="0"/>
        <w:ind w:left="0"/>
        <w:jc w:val="both"/>
      </w:pPr>
      <w:r>
        <w:rPr>
          <w:rFonts w:ascii="Times New Roman"/>
          <w:b w:val="false"/>
          <w:i w:val="false"/>
          <w:color w:val="000000"/>
          <w:sz w:val="28"/>
        </w:rPr>
        <w:t>
      30) халықаралық шарттарға сәйкес шет мемлекеттердің сот тапсырмалары мен өтінішхаттарын орындау;</w:t>
      </w:r>
    </w:p>
    <w:bookmarkEnd w:id="82"/>
    <w:bookmarkStart w:name="z90" w:id="83"/>
    <w:p>
      <w:pPr>
        <w:spacing w:after="0"/>
        <w:ind w:left="0"/>
        <w:jc w:val="both"/>
      </w:pPr>
      <w:r>
        <w:rPr>
          <w:rFonts w:ascii="Times New Roman"/>
          <w:b w:val="false"/>
          <w:i w:val="false"/>
          <w:color w:val="000000"/>
          <w:sz w:val="28"/>
        </w:rPr>
        <w:t>
      31) Қазақстан Республикасының Азаматтық процестік кодексінде белгіленген тәртіппен азаматтардың құқықтарын, бостандықтары мен заңмен қорғалатын мүдделерін, сондай-ақ қоғамдық немесе мемлекеттік мүдделерді қорғау үшін сотқа талап қоюмен жүгіну;</w:t>
      </w:r>
    </w:p>
    <w:bookmarkEnd w:id="83"/>
    <w:bookmarkStart w:name="z91" w:id="84"/>
    <w:p>
      <w:pPr>
        <w:spacing w:after="0"/>
        <w:ind w:left="0"/>
        <w:jc w:val="both"/>
      </w:pPr>
      <w:r>
        <w:rPr>
          <w:rFonts w:ascii="Times New Roman"/>
          <w:b w:val="false"/>
          <w:i w:val="false"/>
          <w:color w:val="000000"/>
          <w:sz w:val="28"/>
        </w:rPr>
        <w:t>
      32) бақылау және қадағалау функциялары берілген мемлекеттік органдардың сұрау салулары бойынша ақпарат ұсыну;</w:t>
      </w:r>
    </w:p>
    <w:bookmarkEnd w:id="84"/>
    <w:bookmarkStart w:name="z92" w:id="85"/>
    <w:p>
      <w:pPr>
        <w:spacing w:after="0"/>
        <w:ind w:left="0"/>
        <w:jc w:val="both"/>
      </w:pPr>
      <w:r>
        <w:rPr>
          <w:rFonts w:ascii="Times New Roman"/>
          <w:b w:val="false"/>
          <w:i w:val="false"/>
          <w:color w:val="000000"/>
          <w:sz w:val="28"/>
        </w:rPr>
        <w:t>
      33) әділет органдарының ақпараттық қауіпсіздікті сақтауын қамтамасыз ету;</w:t>
      </w:r>
    </w:p>
    <w:bookmarkEnd w:id="85"/>
    <w:bookmarkStart w:name="z93" w:id="86"/>
    <w:p>
      <w:pPr>
        <w:spacing w:after="0"/>
        <w:ind w:left="0"/>
        <w:jc w:val="both"/>
      </w:pPr>
      <w:r>
        <w:rPr>
          <w:rFonts w:ascii="Times New Roman"/>
          <w:b w:val="false"/>
          <w:i w:val="false"/>
          <w:color w:val="000000"/>
          <w:sz w:val="28"/>
        </w:rPr>
        <w:t>
      34) құқықтық ақпараттың бірыңғай жүйесін құру және оның жұмыс істеуін қамтамасыз ету, орталық атқарушы және өзге де орталық мемлекеттік органдарға анықтамалық-ақпараттық жұмыста көмек көрсету;</w:t>
      </w:r>
    </w:p>
    <w:bookmarkEnd w:id="86"/>
    <w:bookmarkStart w:name="z94" w:id="87"/>
    <w:p>
      <w:pPr>
        <w:spacing w:after="0"/>
        <w:ind w:left="0"/>
        <w:jc w:val="both"/>
      </w:pPr>
      <w:r>
        <w:rPr>
          <w:rFonts w:ascii="Times New Roman"/>
          <w:b w:val="false"/>
          <w:i w:val="false"/>
          <w:color w:val="000000"/>
          <w:sz w:val="28"/>
        </w:rPr>
        <w:t>
      35) құқықтық ақпараттандыруды қамтамасыз ету, "Е-заңнама" ("Е-законодательство") ақпараттық жүйесін жүргізу;</w:t>
      </w:r>
    </w:p>
    <w:bookmarkEnd w:id="87"/>
    <w:bookmarkStart w:name="z95" w:id="88"/>
    <w:p>
      <w:pPr>
        <w:spacing w:after="0"/>
        <w:ind w:left="0"/>
        <w:jc w:val="both"/>
      </w:pPr>
      <w:r>
        <w:rPr>
          <w:rFonts w:ascii="Times New Roman"/>
          <w:b w:val="false"/>
          <w:i w:val="false"/>
          <w:color w:val="000000"/>
          <w:sz w:val="28"/>
        </w:rPr>
        <w:t>
      36) орталық мемлекеттік органдарда және олардың ведомстволарында, мәслихаттарда және олардың аппараттарында, әкімдіктерде, әкімдер аппараттарында, облыстардың, республикалық маңызы бар қалалардың, астананың тексеру комиссияларында әділет органдарында мемлекеттік тіркеуге жататын нормативтік құқықтық актілерді шығаруды, мемлекеттік тіркеуді, олардың күшін жоюды және нормативтік құқықтық актілерді ресми жариялауды реттейтін Қазақстан Республикасының заңнамасын сақтау саласындағы бақылау;</w:t>
      </w:r>
    </w:p>
    <w:bookmarkEnd w:id="88"/>
    <w:bookmarkStart w:name="z96" w:id="89"/>
    <w:p>
      <w:pPr>
        <w:spacing w:after="0"/>
        <w:ind w:left="0"/>
        <w:jc w:val="both"/>
      </w:pPr>
      <w:r>
        <w:rPr>
          <w:rFonts w:ascii="Times New Roman"/>
          <w:b w:val="false"/>
          <w:i w:val="false"/>
          <w:color w:val="000000"/>
          <w:sz w:val="28"/>
        </w:rPr>
        <w:t xml:space="preserve">
      37) мемлекеттiк органдардың әдiлет органдарында мемлекеттiк тiркелуге тиiстi, бiрақ одан өтпеген нормативтiк құқықтық актiлерiне қатысты, орталық және жергiлiктi мемлекеттiк органдардың, әкімдердің олар қолданатын,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жариялануы мiндеттi, бiрақ белгiленген тәртiппен жарияланбаған нормативтiк құқықтық актілерiне қатысты, әдiлет органдарында мемлекеттiк тiркелуге тиiстi, Қазақстан Республикасының заңдарына қайшы келетiн нормативтiк құқықтық актiлерiне қатысты және Қазақстан Республикасының заң актiлерiнде белгiленген өзге де жағдайларда заңның бұзылуын жою туралы ұсыныс енгiзу;</w:t>
      </w:r>
    </w:p>
    <w:bookmarkEnd w:id="89"/>
    <w:bookmarkStart w:name="z97" w:id="90"/>
    <w:p>
      <w:pPr>
        <w:spacing w:after="0"/>
        <w:ind w:left="0"/>
        <w:jc w:val="both"/>
      </w:pPr>
      <w:r>
        <w:rPr>
          <w:rFonts w:ascii="Times New Roman"/>
          <w:b w:val="false"/>
          <w:i w:val="false"/>
          <w:color w:val="000000"/>
          <w:sz w:val="28"/>
        </w:rPr>
        <w:t>
      38) төреліктерде, шетелдік төреліктерде, шетелдік мемлекеттік және сот органдарында, сондай-ақ дауларды төрелік (сотта) реттеуге дейінгі процесте мемлекет мүдделерін қорғау және білдіру үшін Қазақстан Республикасының Үкіметі тартатын шетелдік заң консультанттарының жұмысын үйлестіру;</w:t>
      </w:r>
    </w:p>
    <w:bookmarkEnd w:id="90"/>
    <w:bookmarkStart w:name="z98" w:id="91"/>
    <w:p>
      <w:pPr>
        <w:spacing w:after="0"/>
        <w:ind w:left="0"/>
        <w:jc w:val="both"/>
      </w:pPr>
      <w:r>
        <w:rPr>
          <w:rFonts w:ascii="Times New Roman"/>
          <w:b w:val="false"/>
          <w:i w:val="false"/>
          <w:color w:val="000000"/>
          <w:sz w:val="28"/>
        </w:rPr>
        <w:t>
      39) халықаралық төрелік иститутының төрешілер мен медиаторлар панеліне кандидаттарды іріктеу тәртібін әзірлеу және бекіту;</w:t>
      </w:r>
    </w:p>
    <w:bookmarkEnd w:id="91"/>
    <w:bookmarkStart w:name="z99" w:id="92"/>
    <w:p>
      <w:pPr>
        <w:spacing w:after="0"/>
        <w:ind w:left="0"/>
        <w:jc w:val="both"/>
      </w:pPr>
      <w:r>
        <w:rPr>
          <w:rFonts w:ascii="Times New Roman"/>
          <w:b w:val="false"/>
          <w:i w:val="false"/>
          <w:color w:val="000000"/>
          <w:sz w:val="28"/>
        </w:rPr>
        <w:t>
      40) ведомстволық бағынысты ұйымдарды құру, қайта ұйымдастыру және тарату мәселелері бойынша ұсыныстар енгізу;</w:t>
      </w:r>
    </w:p>
    <w:bookmarkEnd w:id="92"/>
    <w:bookmarkStart w:name="z100" w:id="93"/>
    <w:p>
      <w:pPr>
        <w:spacing w:after="0"/>
        <w:ind w:left="0"/>
        <w:jc w:val="both"/>
      </w:pPr>
      <w:r>
        <w:rPr>
          <w:rFonts w:ascii="Times New Roman"/>
          <w:b w:val="false"/>
          <w:i w:val="false"/>
          <w:color w:val="000000"/>
          <w:sz w:val="28"/>
        </w:rPr>
        <w:t xml:space="preserve">
      41) мемлекеттік қызметтер көрсетудің сапасын арттыруды, қолжетімділігін қамтамасыз ету, Қазақстан Республикасының заңнамасына сәйкес мемлекеттік қызметтер көрсету сапасына ішкі бақылау жүргізу; </w:t>
      </w:r>
    </w:p>
    <w:bookmarkEnd w:id="93"/>
    <w:bookmarkStart w:name="z101" w:id="94"/>
    <w:p>
      <w:pPr>
        <w:spacing w:after="0"/>
        <w:ind w:left="0"/>
        <w:jc w:val="both"/>
      </w:pPr>
      <w:r>
        <w:rPr>
          <w:rFonts w:ascii="Times New Roman"/>
          <w:b w:val="false"/>
          <w:i w:val="false"/>
          <w:color w:val="000000"/>
          <w:sz w:val="28"/>
        </w:rPr>
        <w:t>
      42) Қазақстан Республикасының жұмылдыру дайындығы және жұмылдыру саласындағы заңдары мен өзге де нормативтiк құқықтық актiлерiнiң сақталуын қамтамасыз ету;</w:t>
      </w:r>
    </w:p>
    <w:bookmarkEnd w:id="94"/>
    <w:bookmarkStart w:name="z102" w:id="95"/>
    <w:p>
      <w:pPr>
        <w:spacing w:after="0"/>
        <w:ind w:left="0"/>
        <w:jc w:val="both"/>
      </w:pPr>
      <w:r>
        <w:rPr>
          <w:rFonts w:ascii="Times New Roman"/>
          <w:b w:val="false"/>
          <w:i w:val="false"/>
          <w:color w:val="000000"/>
          <w:sz w:val="28"/>
        </w:rPr>
        <w:t>
      43) мемлекет кепілдік берген заң көмегінің барлық түрлері бойынша бюджеттік бағдарламаларды әкімшілендіру;</w:t>
      </w:r>
    </w:p>
    <w:bookmarkEnd w:id="95"/>
    <w:bookmarkStart w:name="z103" w:id="96"/>
    <w:p>
      <w:pPr>
        <w:spacing w:after="0"/>
        <w:ind w:left="0"/>
        <w:jc w:val="both"/>
      </w:pPr>
      <w:r>
        <w:rPr>
          <w:rFonts w:ascii="Times New Roman"/>
          <w:b w:val="false"/>
          <w:i w:val="false"/>
          <w:color w:val="000000"/>
          <w:sz w:val="28"/>
        </w:rPr>
        <w:t>
      44) өз құзыреті шегінде стратегиялық, реттеу, іске асыру және бақылау функцияларын жүзеге асыру;</w:t>
      </w:r>
    </w:p>
    <w:bookmarkEnd w:id="96"/>
    <w:bookmarkStart w:name="z104" w:id="97"/>
    <w:p>
      <w:pPr>
        <w:spacing w:after="0"/>
        <w:ind w:left="0"/>
        <w:jc w:val="both"/>
      </w:pPr>
      <w:r>
        <w:rPr>
          <w:rFonts w:ascii="Times New Roman"/>
          <w:b w:val="false"/>
          <w:i w:val="false"/>
          <w:color w:val="000000"/>
          <w:sz w:val="28"/>
        </w:rPr>
        <w:t>
      45) өз құзыреті шегінде нормативтік құқықтық актілерді әзірлеу және қабылдау;</w:t>
      </w:r>
    </w:p>
    <w:bookmarkEnd w:id="97"/>
    <w:bookmarkStart w:name="z105" w:id="98"/>
    <w:p>
      <w:pPr>
        <w:spacing w:after="0"/>
        <w:ind w:left="0"/>
        <w:jc w:val="both"/>
      </w:pPr>
      <w:r>
        <w:rPr>
          <w:rFonts w:ascii="Times New Roman"/>
          <w:b w:val="false"/>
          <w:i w:val="false"/>
          <w:color w:val="000000"/>
          <w:sz w:val="28"/>
        </w:rPr>
        <w:t>
      46) реттелетін салада мемлекеттік қызметтер көрсету тәртібін айқындайтын заңға тәуелді нормативтік құқықтық актілерді әзірлеу және қабылдау;</w:t>
      </w:r>
    </w:p>
    <w:bookmarkEnd w:id="98"/>
    <w:bookmarkStart w:name="z106" w:id="99"/>
    <w:p>
      <w:pPr>
        <w:spacing w:after="0"/>
        <w:ind w:left="0"/>
        <w:jc w:val="both"/>
      </w:pPr>
      <w:r>
        <w:rPr>
          <w:rFonts w:ascii="Times New Roman"/>
          <w:b w:val="false"/>
          <w:i w:val="false"/>
          <w:color w:val="000000"/>
          <w:sz w:val="28"/>
        </w:rPr>
        <w:t>
      47) ашық НҚА интернет-порталында заңға тәуелді нормативтік құқықтық актілердің жобаларын орналастыру және жария талқылау тәртібін әзірлеу және бекіту;</w:t>
      </w:r>
    </w:p>
    <w:bookmarkEnd w:id="99"/>
    <w:bookmarkStart w:name="z107" w:id="100"/>
    <w:p>
      <w:pPr>
        <w:spacing w:after="0"/>
        <w:ind w:left="0"/>
        <w:jc w:val="both"/>
      </w:pPr>
      <w:r>
        <w:rPr>
          <w:rFonts w:ascii="Times New Roman"/>
          <w:b w:val="false"/>
          <w:i w:val="false"/>
          <w:color w:val="000000"/>
          <w:sz w:val="28"/>
        </w:rPr>
        <w:t>
      48) Министрліктің даму жоспарын әзірлеу және бекіту;</w:t>
      </w:r>
    </w:p>
    <w:bookmarkEnd w:id="100"/>
    <w:bookmarkStart w:name="z108" w:id="101"/>
    <w:p>
      <w:pPr>
        <w:spacing w:after="0"/>
        <w:ind w:left="0"/>
        <w:jc w:val="both"/>
      </w:pPr>
      <w:r>
        <w:rPr>
          <w:rFonts w:ascii="Times New Roman"/>
          <w:b w:val="false"/>
          <w:i w:val="false"/>
          <w:color w:val="000000"/>
          <w:sz w:val="28"/>
        </w:rPr>
        <w:t>
      49) жеке және заңды тұлғалардың жолданымдарын өз құзыреті шегінде Қазақстан Республикасының заңнамасында белгіленген тәртіппен және мерзімдерде қарау, сондай-ақ өтініш иелері көтерген жүйелі проблемаларға талдау жүргізу және оларды анықтау;</w:t>
      </w:r>
    </w:p>
    <w:bookmarkEnd w:id="101"/>
    <w:bookmarkStart w:name="z109" w:id="102"/>
    <w:p>
      <w:pPr>
        <w:spacing w:after="0"/>
        <w:ind w:left="0"/>
        <w:jc w:val="both"/>
      </w:pPr>
      <w:r>
        <w:rPr>
          <w:rFonts w:ascii="Times New Roman"/>
          <w:b w:val="false"/>
          <w:i w:val="false"/>
          <w:color w:val="000000"/>
          <w:sz w:val="28"/>
        </w:rPr>
        <w:t>
      50) эталондық заңнамалық актiлердi және өзге де нормативтiк құқықтық актiлердi, ақпараттық және анықтамалық-әдiстемелiк материалдарды, оның iшiнде бірыңғай құқықтық ақпараттық жүйені пайдалана отырып шарттық негiзде беру;</w:t>
      </w:r>
    </w:p>
    <w:bookmarkEnd w:id="102"/>
    <w:bookmarkStart w:name="z110" w:id="103"/>
    <w:p>
      <w:pPr>
        <w:spacing w:after="0"/>
        <w:ind w:left="0"/>
        <w:jc w:val="both"/>
      </w:pPr>
      <w:r>
        <w:rPr>
          <w:rFonts w:ascii="Times New Roman"/>
          <w:b w:val="false"/>
          <w:i w:val="false"/>
          <w:color w:val="000000"/>
          <w:sz w:val="28"/>
        </w:rPr>
        <w:t>
      51) құқықтық насихатты ұйымдастыруды ведомствоаралық үйлестіру, заңнаманы түсіндіруге қатысу;</w:t>
      </w:r>
    </w:p>
    <w:bookmarkEnd w:id="103"/>
    <w:bookmarkStart w:name="z111" w:id="104"/>
    <w:p>
      <w:pPr>
        <w:spacing w:after="0"/>
        <w:ind w:left="0"/>
        <w:jc w:val="both"/>
      </w:pPr>
      <w:r>
        <w:rPr>
          <w:rFonts w:ascii="Times New Roman"/>
          <w:b w:val="false"/>
          <w:i w:val="false"/>
          <w:color w:val="000000"/>
          <w:sz w:val="28"/>
        </w:rPr>
        <w:t xml:space="preserve">
      52)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әзірленетін заң жобаларын және қабылданған заңдарды ақпараттық сүйемелдеу және түсіндіру бағдарламаларын Қазақстан Республикасының Үкіметі айқындайтын тәртіппен келісу;</w:t>
      </w:r>
    </w:p>
    <w:bookmarkEnd w:id="104"/>
    <w:bookmarkStart w:name="z112" w:id="105"/>
    <w:p>
      <w:pPr>
        <w:spacing w:after="0"/>
        <w:ind w:left="0"/>
        <w:jc w:val="both"/>
      </w:pPr>
      <w:r>
        <w:rPr>
          <w:rFonts w:ascii="Times New Roman"/>
          <w:b w:val="false"/>
          <w:i w:val="false"/>
          <w:color w:val="000000"/>
          <w:sz w:val="28"/>
        </w:rPr>
        <w:t>
      53) нормативтік құқықтық актілерді құқықтық мониторингтеу жөніндегі уәкілетті органдардың қызметін үйлестіру;</w:t>
      </w:r>
    </w:p>
    <w:bookmarkEnd w:id="105"/>
    <w:bookmarkStart w:name="z113" w:id="106"/>
    <w:p>
      <w:pPr>
        <w:spacing w:after="0"/>
        <w:ind w:left="0"/>
        <w:jc w:val="both"/>
      </w:pPr>
      <w:r>
        <w:rPr>
          <w:rFonts w:ascii="Times New Roman"/>
          <w:b w:val="false"/>
          <w:i w:val="false"/>
          <w:color w:val="000000"/>
          <w:sz w:val="28"/>
        </w:rPr>
        <w:t>
      54) заңнамаға сәйкес атқарушылық құжаттардың орындалуын қамтамасыз ету;</w:t>
      </w:r>
    </w:p>
    <w:bookmarkEnd w:id="106"/>
    <w:bookmarkStart w:name="z114" w:id="107"/>
    <w:p>
      <w:pPr>
        <w:spacing w:after="0"/>
        <w:ind w:left="0"/>
        <w:jc w:val="both"/>
      </w:pPr>
      <w:r>
        <w:rPr>
          <w:rFonts w:ascii="Times New Roman"/>
          <w:b w:val="false"/>
          <w:i w:val="false"/>
          <w:color w:val="000000"/>
          <w:sz w:val="28"/>
        </w:rPr>
        <w:t>
      55) мемлекеттік сот орындаушысының қызметін бақылауды жүзеге асыру;</w:t>
      </w:r>
    </w:p>
    <w:bookmarkEnd w:id="107"/>
    <w:bookmarkStart w:name="z115" w:id="108"/>
    <w:p>
      <w:pPr>
        <w:spacing w:after="0"/>
        <w:ind w:left="0"/>
        <w:jc w:val="both"/>
      </w:pPr>
      <w:r>
        <w:rPr>
          <w:rFonts w:ascii="Times New Roman"/>
          <w:b w:val="false"/>
          <w:i w:val="false"/>
          <w:color w:val="000000"/>
          <w:sz w:val="28"/>
        </w:rPr>
        <w:t>
      56) жеке сот орындаушыларының қызметін лицензиялауды жүзеге асыру;</w:t>
      </w:r>
    </w:p>
    <w:bookmarkEnd w:id="108"/>
    <w:bookmarkStart w:name="z116" w:id="109"/>
    <w:p>
      <w:pPr>
        <w:spacing w:after="0"/>
        <w:ind w:left="0"/>
        <w:jc w:val="both"/>
      </w:pPr>
      <w:r>
        <w:rPr>
          <w:rFonts w:ascii="Times New Roman"/>
          <w:b w:val="false"/>
          <w:i w:val="false"/>
          <w:color w:val="000000"/>
          <w:sz w:val="28"/>
        </w:rPr>
        <w:t>
      57) жеке сот орындаушысы лицензиясының қолданылуын тоқтата тұру немесе тоқтату туралы шешім қабылдау, сондай-ақ "Атқарушылық іс жүргізу және сот орындаушыларының мәртебесі туралы" Қазақстан Республикасының Заңында көзделген негіздер бойынша жеке сот орындаушыларының лицензияларынан айыру туралы талап қоюға бастама жасау;</w:t>
      </w:r>
    </w:p>
    <w:bookmarkEnd w:id="109"/>
    <w:bookmarkStart w:name="z117" w:id="110"/>
    <w:p>
      <w:pPr>
        <w:spacing w:after="0"/>
        <w:ind w:left="0"/>
        <w:jc w:val="both"/>
      </w:pPr>
      <w:r>
        <w:rPr>
          <w:rFonts w:ascii="Times New Roman"/>
          <w:b w:val="false"/>
          <w:i w:val="false"/>
          <w:color w:val="000000"/>
          <w:sz w:val="28"/>
        </w:rPr>
        <w:t>
      58) өз құзыреті шегінде жеке сот орындаушыларының қызметін реттеу және бақылауды жүзеге асыру;</w:t>
      </w:r>
    </w:p>
    <w:bookmarkEnd w:id="110"/>
    <w:bookmarkStart w:name="z118" w:id="111"/>
    <w:p>
      <w:pPr>
        <w:spacing w:after="0"/>
        <w:ind w:left="0"/>
        <w:jc w:val="both"/>
      </w:pPr>
      <w:r>
        <w:rPr>
          <w:rFonts w:ascii="Times New Roman"/>
          <w:b w:val="false"/>
          <w:i w:val="false"/>
          <w:color w:val="000000"/>
          <w:sz w:val="28"/>
        </w:rPr>
        <w:t>
      59) атқарушылық іс жүргізу мәселелері бойынша әдістемелік, нұсқаулық және түсіндіру материалдарын әзірлеу;</w:t>
      </w:r>
    </w:p>
    <w:bookmarkEnd w:id="111"/>
    <w:bookmarkStart w:name="z119" w:id="112"/>
    <w:p>
      <w:pPr>
        <w:spacing w:after="0"/>
        <w:ind w:left="0"/>
        <w:jc w:val="both"/>
      </w:pPr>
      <w:r>
        <w:rPr>
          <w:rFonts w:ascii="Times New Roman"/>
          <w:b w:val="false"/>
          <w:i w:val="false"/>
          <w:color w:val="000000"/>
          <w:sz w:val="28"/>
        </w:rPr>
        <w:t>
      60) мемлекеттік органдармен жеке сот орындаушыларын жария тізілімдер мен электрондық дерекқорларға қосу туралы шарттар жасасу;</w:t>
      </w:r>
    </w:p>
    <w:bookmarkEnd w:id="112"/>
    <w:bookmarkStart w:name="z120" w:id="113"/>
    <w:p>
      <w:pPr>
        <w:spacing w:after="0"/>
        <w:ind w:left="0"/>
        <w:jc w:val="both"/>
      </w:pPr>
      <w:r>
        <w:rPr>
          <w:rFonts w:ascii="Times New Roman"/>
          <w:b w:val="false"/>
          <w:i w:val="false"/>
          <w:color w:val="000000"/>
          <w:sz w:val="28"/>
        </w:rPr>
        <w:t>
      61) тыйым салынған мүлікті өткізу бойынша бірыңғай электрондық сауда-саттық алаңын таңдауды жүзеге асыру тәртібін айқындау;</w:t>
      </w:r>
    </w:p>
    <w:bookmarkEnd w:id="113"/>
    <w:bookmarkStart w:name="z121" w:id="114"/>
    <w:p>
      <w:pPr>
        <w:spacing w:after="0"/>
        <w:ind w:left="0"/>
        <w:jc w:val="both"/>
      </w:pPr>
      <w:r>
        <w:rPr>
          <w:rFonts w:ascii="Times New Roman"/>
          <w:b w:val="false"/>
          <w:i w:val="false"/>
          <w:color w:val="000000"/>
          <w:sz w:val="28"/>
        </w:rPr>
        <w:t>
      62) сот орындаушылары қаулыларының үлгілік нысандарын әзірлеу және бекіту;</w:t>
      </w:r>
    </w:p>
    <w:bookmarkEnd w:id="114"/>
    <w:bookmarkStart w:name="z122" w:id="115"/>
    <w:p>
      <w:pPr>
        <w:spacing w:after="0"/>
        <w:ind w:left="0"/>
        <w:jc w:val="both"/>
      </w:pPr>
      <w:r>
        <w:rPr>
          <w:rFonts w:ascii="Times New Roman"/>
          <w:b w:val="false"/>
          <w:i w:val="false"/>
          <w:color w:val="000000"/>
          <w:sz w:val="28"/>
        </w:rPr>
        <w:t>
      63) жеке сот орындаушылары көрсеткен мемлекет кепілдік берген заң көмегі туралы есеп пен жиынтық есеп нысанын әзірлеу және бекіту;</w:t>
      </w:r>
    </w:p>
    <w:bookmarkEnd w:id="115"/>
    <w:bookmarkStart w:name="z123" w:id="116"/>
    <w:p>
      <w:pPr>
        <w:spacing w:after="0"/>
        <w:ind w:left="0"/>
        <w:jc w:val="both"/>
      </w:pPr>
      <w:r>
        <w:rPr>
          <w:rFonts w:ascii="Times New Roman"/>
          <w:b w:val="false"/>
          <w:i w:val="false"/>
          <w:color w:val="000000"/>
          <w:sz w:val="28"/>
        </w:rPr>
        <w:t>
      64) жеке сот орындаушыларының мемлекет кепілдік берген заң көмегін көрсетуі туралы келісім нысанын әзірлеу және бекіту;</w:t>
      </w:r>
    </w:p>
    <w:bookmarkEnd w:id="116"/>
    <w:bookmarkStart w:name="z124" w:id="117"/>
    <w:p>
      <w:pPr>
        <w:spacing w:after="0"/>
        <w:ind w:left="0"/>
        <w:jc w:val="both"/>
      </w:pPr>
      <w:r>
        <w:rPr>
          <w:rFonts w:ascii="Times New Roman"/>
          <w:b w:val="false"/>
          <w:i w:val="false"/>
          <w:color w:val="000000"/>
          <w:sz w:val="28"/>
        </w:rPr>
        <w:t>
      65) алименттер мен жалақыны өндіріп алу туралы атқарушылық құжаттар бойынша мәжбүрлеу шараларын қабылдауға байланысты жеке сот орындаушысының қызметіне ақы төлеу тәртібін белгілеу;</w:t>
      </w:r>
    </w:p>
    <w:bookmarkEnd w:id="117"/>
    <w:bookmarkStart w:name="z125" w:id="118"/>
    <w:p>
      <w:pPr>
        <w:spacing w:after="0"/>
        <w:ind w:left="0"/>
        <w:jc w:val="both"/>
      </w:pPr>
      <w:r>
        <w:rPr>
          <w:rFonts w:ascii="Times New Roman"/>
          <w:b w:val="false"/>
          <w:i w:val="false"/>
          <w:color w:val="000000"/>
          <w:sz w:val="28"/>
        </w:rPr>
        <w:t>
      66) жеке сот орындаушысының қызметтік үй-жайының орналасқан жеріне және жабдықталуына қойылатын талаптарды әзірлеу және бекіту;</w:t>
      </w:r>
    </w:p>
    <w:bookmarkEnd w:id="118"/>
    <w:bookmarkStart w:name="z126" w:id="119"/>
    <w:p>
      <w:pPr>
        <w:spacing w:after="0"/>
        <w:ind w:left="0"/>
        <w:jc w:val="both"/>
      </w:pPr>
      <w:r>
        <w:rPr>
          <w:rFonts w:ascii="Times New Roman"/>
          <w:b w:val="false"/>
          <w:i w:val="false"/>
          <w:color w:val="000000"/>
          <w:sz w:val="28"/>
        </w:rPr>
        <w:t>
      67) тағылымдамадан өткен және жеке сот орындаушысының қызметімен айналысу құқығына үміткер адамдарды аттестаттаудан өткізу тәртібі мен шарттарын белгілеу;</w:t>
      </w:r>
    </w:p>
    <w:bookmarkEnd w:id="119"/>
    <w:bookmarkStart w:name="z127" w:id="120"/>
    <w:p>
      <w:pPr>
        <w:spacing w:after="0"/>
        <w:ind w:left="0"/>
        <w:jc w:val="both"/>
      </w:pPr>
      <w:r>
        <w:rPr>
          <w:rFonts w:ascii="Times New Roman"/>
          <w:b w:val="false"/>
          <w:i w:val="false"/>
          <w:color w:val="000000"/>
          <w:sz w:val="28"/>
        </w:rPr>
        <w:t>
      68) жеке сот орындаушыларының куәлігі мен жеке мөрінің үлгілерін әзірлеу және бекіту;</w:t>
      </w:r>
    </w:p>
    <w:bookmarkEnd w:id="120"/>
    <w:bookmarkStart w:name="z128" w:id="121"/>
    <w:p>
      <w:pPr>
        <w:spacing w:after="0"/>
        <w:ind w:left="0"/>
        <w:jc w:val="both"/>
      </w:pPr>
      <w:r>
        <w:rPr>
          <w:rFonts w:ascii="Times New Roman"/>
          <w:b w:val="false"/>
          <w:i w:val="false"/>
          <w:color w:val="000000"/>
          <w:sz w:val="28"/>
        </w:rPr>
        <w:t>
      69) жеке сот орындаушысында тағылымдамадан өту қағидаларын әзірлеу және бекіту;</w:t>
      </w:r>
    </w:p>
    <w:bookmarkEnd w:id="121"/>
    <w:bookmarkStart w:name="z129" w:id="122"/>
    <w:p>
      <w:pPr>
        <w:spacing w:after="0"/>
        <w:ind w:left="0"/>
        <w:jc w:val="both"/>
      </w:pPr>
      <w:r>
        <w:rPr>
          <w:rFonts w:ascii="Times New Roman"/>
          <w:b w:val="false"/>
          <w:i w:val="false"/>
          <w:color w:val="000000"/>
          <w:sz w:val="28"/>
        </w:rPr>
        <w:t>
      70) жеке сот орындаушысының қызметіне ақы төлеу сомасының мөлшерін әзірлеу және Қазақстан Республикасының Үкіметіне бекіту үшін ұсыну;</w:t>
      </w:r>
    </w:p>
    <w:bookmarkEnd w:id="122"/>
    <w:bookmarkStart w:name="z130" w:id="123"/>
    <w:p>
      <w:pPr>
        <w:spacing w:after="0"/>
        <w:ind w:left="0"/>
        <w:jc w:val="both"/>
      </w:pPr>
      <w:r>
        <w:rPr>
          <w:rFonts w:ascii="Times New Roman"/>
          <w:b w:val="false"/>
          <w:i w:val="false"/>
          <w:color w:val="000000"/>
          <w:sz w:val="28"/>
        </w:rPr>
        <w:t>
      71) жеке сот орындаушыларын есептік тіркеу тәртібін әзірлеу және бекіту;</w:t>
      </w:r>
    </w:p>
    <w:bookmarkEnd w:id="123"/>
    <w:bookmarkStart w:name="z131" w:id="124"/>
    <w:p>
      <w:pPr>
        <w:spacing w:after="0"/>
        <w:ind w:left="0"/>
        <w:jc w:val="both"/>
      </w:pPr>
      <w:r>
        <w:rPr>
          <w:rFonts w:ascii="Times New Roman"/>
          <w:b w:val="false"/>
          <w:i w:val="false"/>
          <w:color w:val="000000"/>
          <w:sz w:val="28"/>
        </w:rPr>
        <w:t>
      72) жеке сот орындаушысы қызметімен айналысу құқығына үміткер адамдарды аттестаттаудан өткізу жөніндегі комиссияның ережесін әзірлеу және бекіту;</w:t>
      </w:r>
    </w:p>
    <w:bookmarkEnd w:id="124"/>
    <w:bookmarkStart w:name="z132" w:id="125"/>
    <w:p>
      <w:pPr>
        <w:spacing w:after="0"/>
        <w:ind w:left="0"/>
        <w:jc w:val="both"/>
      </w:pPr>
      <w:r>
        <w:rPr>
          <w:rFonts w:ascii="Times New Roman"/>
          <w:b w:val="false"/>
          <w:i w:val="false"/>
          <w:color w:val="000000"/>
          <w:sz w:val="28"/>
        </w:rPr>
        <w:t>
      73) алименттер мен жалақыны өндіріп алу туралы атқарушылық құжаттар бойынша мәжбүрлеу шараларын қабылдауға байланысты жеке сот орындаушысының қызметіне ақы төлеу мөлшерін әзірлеу және Қазақстан Республикасының Үкіметіне бекіту үшін ұсыну;</w:t>
      </w:r>
    </w:p>
    <w:bookmarkEnd w:id="125"/>
    <w:bookmarkStart w:name="z133" w:id="126"/>
    <w:p>
      <w:pPr>
        <w:spacing w:after="0"/>
        <w:ind w:left="0"/>
        <w:jc w:val="both"/>
      </w:pPr>
      <w:r>
        <w:rPr>
          <w:rFonts w:ascii="Times New Roman"/>
          <w:b w:val="false"/>
          <w:i w:val="false"/>
          <w:color w:val="000000"/>
          <w:sz w:val="28"/>
        </w:rPr>
        <w:t>
      74) тыйым салынған мүлікті өткізудің, оның ішінде электрондық аукцион нысанындағы сауда-саттықта өткізудің қағидаларын бекіту;</w:t>
      </w:r>
    </w:p>
    <w:bookmarkEnd w:id="126"/>
    <w:bookmarkStart w:name="z134" w:id="127"/>
    <w:p>
      <w:pPr>
        <w:spacing w:after="0"/>
        <w:ind w:left="0"/>
        <w:jc w:val="both"/>
      </w:pPr>
      <w:r>
        <w:rPr>
          <w:rFonts w:ascii="Times New Roman"/>
          <w:b w:val="false"/>
          <w:i w:val="false"/>
          <w:color w:val="000000"/>
          <w:sz w:val="28"/>
        </w:rPr>
        <w:t>
      75) ата-ана алатын және алименттер ұсталатын жалақы және (немесе) өзге де кіріс түрлерінің тізбесін бекіту;</w:t>
      </w:r>
    </w:p>
    <w:bookmarkEnd w:id="127"/>
    <w:bookmarkStart w:name="z135" w:id="128"/>
    <w:p>
      <w:pPr>
        <w:spacing w:after="0"/>
        <w:ind w:left="0"/>
        <w:jc w:val="both"/>
      </w:pPr>
      <w:r>
        <w:rPr>
          <w:rFonts w:ascii="Times New Roman"/>
          <w:b w:val="false"/>
          <w:i w:val="false"/>
          <w:color w:val="000000"/>
          <w:sz w:val="28"/>
        </w:rPr>
        <w:t>
      76) жеке сот орындаушыларының қызметін бақылауды жүзеге асыру тәртібін әзірлеу және бекіту;</w:t>
      </w:r>
    </w:p>
    <w:bookmarkEnd w:id="128"/>
    <w:bookmarkStart w:name="z136" w:id="129"/>
    <w:p>
      <w:pPr>
        <w:spacing w:after="0"/>
        <w:ind w:left="0"/>
        <w:jc w:val="both"/>
      </w:pPr>
      <w:r>
        <w:rPr>
          <w:rFonts w:ascii="Times New Roman"/>
          <w:b w:val="false"/>
          <w:i w:val="false"/>
          <w:color w:val="000000"/>
          <w:sz w:val="28"/>
        </w:rPr>
        <w:t>
      77) жеке сот орындаушыларының іс жүргізу қағидаларын әзірлеу және бекіту;</w:t>
      </w:r>
    </w:p>
    <w:bookmarkEnd w:id="129"/>
    <w:bookmarkStart w:name="z137" w:id="130"/>
    <w:p>
      <w:pPr>
        <w:spacing w:after="0"/>
        <w:ind w:left="0"/>
        <w:jc w:val="both"/>
      </w:pPr>
      <w:r>
        <w:rPr>
          <w:rFonts w:ascii="Times New Roman"/>
          <w:b w:val="false"/>
          <w:i w:val="false"/>
          <w:color w:val="000000"/>
          <w:sz w:val="28"/>
        </w:rPr>
        <w:t>
      78) жеке сот орындаушыларының өңірлік палатасының өз қызметі туралы ақпарат беру нысаны мен мерзімдерін бекіту;</w:t>
      </w:r>
    </w:p>
    <w:bookmarkEnd w:id="130"/>
    <w:bookmarkStart w:name="z138" w:id="131"/>
    <w:p>
      <w:pPr>
        <w:spacing w:after="0"/>
        <w:ind w:left="0"/>
        <w:jc w:val="both"/>
      </w:pPr>
      <w:r>
        <w:rPr>
          <w:rFonts w:ascii="Times New Roman"/>
          <w:b w:val="false"/>
          <w:i w:val="false"/>
          <w:color w:val="000000"/>
          <w:sz w:val="28"/>
        </w:rPr>
        <w:t>
      79) атқарушылық іс жүргізудің мемлекеттік автоматтандырылған ақпараттық жүйесі арқылы атқарушылық құжаттарды жеке сот орындаушылары арасында бөлу тәртібін айқындау;</w:t>
      </w:r>
    </w:p>
    <w:bookmarkEnd w:id="131"/>
    <w:bookmarkStart w:name="z139" w:id="132"/>
    <w:p>
      <w:pPr>
        <w:spacing w:after="0"/>
        <w:ind w:left="0"/>
        <w:jc w:val="both"/>
      </w:pPr>
      <w:r>
        <w:rPr>
          <w:rFonts w:ascii="Times New Roman"/>
          <w:b w:val="false"/>
          <w:i w:val="false"/>
          <w:color w:val="000000"/>
          <w:sz w:val="28"/>
        </w:rPr>
        <w:t>
      80) мемлекеттік сот орындаушыларының нысанды киімінің (погонсыз), жетоны мен эмблемасының үлгілерін бекіту;</w:t>
      </w:r>
    </w:p>
    <w:bookmarkEnd w:id="132"/>
    <w:bookmarkStart w:name="z140" w:id="133"/>
    <w:p>
      <w:pPr>
        <w:spacing w:after="0"/>
        <w:ind w:left="0"/>
        <w:jc w:val="both"/>
      </w:pPr>
      <w:r>
        <w:rPr>
          <w:rFonts w:ascii="Times New Roman"/>
          <w:b w:val="false"/>
          <w:i w:val="false"/>
          <w:color w:val="000000"/>
          <w:sz w:val="28"/>
        </w:rPr>
        <w:t>
      81) бюджеттік жоспарлау жөніндегі орталық уәкілетті органмен келісу бойынша мемлекеттік сот орындаушыларын нысанды киіммен (погонсыз) қамтамасыз етудің заттай нормаларын бекіту;</w:t>
      </w:r>
    </w:p>
    <w:bookmarkEnd w:id="133"/>
    <w:bookmarkStart w:name="z141" w:id="134"/>
    <w:p>
      <w:pPr>
        <w:spacing w:after="0"/>
        <w:ind w:left="0"/>
        <w:jc w:val="both"/>
      </w:pPr>
      <w:r>
        <w:rPr>
          <w:rFonts w:ascii="Times New Roman"/>
          <w:b w:val="false"/>
          <w:i w:val="false"/>
          <w:color w:val="000000"/>
          <w:sz w:val="28"/>
        </w:rPr>
        <w:t>
      82) атқарушылық іс жүргізу бойынша шығыстарды есептеу әдістемесін бекіту;</w:t>
      </w:r>
    </w:p>
    <w:bookmarkEnd w:id="134"/>
    <w:bookmarkStart w:name="z142" w:id="135"/>
    <w:p>
      <w:pPr>
        <w:spacing w:after="0"/>
        <w:ind w:left="0"/>
        <w:jc w:val="both"/>
      </w:pPr>
      <w:r>
        <w:rPr>
          <w:rFonts w:ascii="Times New Roman"/>
          <w:b w:val="false"/>
          <w:i w:val="false"/>
          <w:color w:val="000000"/>
          <w:sz w:val="28"/>
        </w:rPr>
        <w:t>
      83) Жұмыскерлердің өмірі мен денсаулығына келтірілген зиян үшін белгіленген тәртіппен жауапты деп танылған, таратылатын заңды тұлғаның мүлкі болмаған немесе жеткіліксіз болған жағдайда осы зиянды өтеу жөніндегі тиісті мерзімдік төлемдерді капиталдандыру сомаларын мемлекеттен өндіріп алу жөніндегі атқарушылық іс жүргізу қағидаларын белгілеу;</w:t>
      </w:r>
    </w:p>
    <w:bookmarkEnd w:id="135"/>
    <w:bookmarkStart w:name="z143" w:id="136"/>
    <w:p>
      <w:pPr>
        <w:spacing w:after="0"/>
        <w:ind w:left="0"/>
        <w:jc w:val="both"/>
      </w:pPr>
      <w:r>
        <w:rPr>
          <w:rFonts w:ascii="Times New Roman"/>
          <w:b w:val="false"/>
          <w:i w:val="false"/>
          <w:color w:val="000000"/>
          <w:sz w:val="28"/>
        </w:rPr>
        <w:t>
      84) халықаралық, шетелдік соттар мен төреліктердің шешімдерін орындау саласында шет мемлекеттердің атқарушылық іс жүргізу қызметтерімен және халықаралық ұйымдармен өзара іс-қимыл жасау;</w:t>
      </w:r>
    </w:p>
    <w:bookmarkEnd w:id="136"/>
    <w:bookmarkStart w:name="z144" w:id="137"/>
    <w:p>
      <w:pPr>
        <w:spacing w:after="0"/>
        <w:ind w:left="0"/>
        <w:jc w:val="both"/>
      </w:pPr>
      <w:r>
        <w:rPr>
          <w:rFonts w:ascii="Times New Roman"/>
          <w:b w:val="false"/>
          <w:i w:val="false"/>
          <w:color w:val="000000"/>
          <w:sz w:val="28"/>
        </w:rPr>
        <w:t>
      85) заңнамада белгіленген тәртіппен зияткерлік меншік құқықтарын өзара қорғау туралы халықаралық шарттарды дайындауға және жасасуға, мұндай шарттарға қол қоюға қатысу;</w:t>
      </w:r>
    </w:p>
    <w:bookmarkEnd w:id="137"/>
    <w:bookmarkStart w:name="z145" w:id="138"/>
    <w:p>
      <w:pPr>
        <w:spacing w:after="0"/>
        <w:ind w:left="0"/>
        <w:jc w:val="both"/>
      </w:pPr>
      <w:r>
        <w:rPr>
          <w:rFonts w:ascii="Times New Roman"/>
          <w:b w:val="false"/>
          <w:i w:val="false"/>
          <w:color w:val="000000"/>
          <w:sz w:val="28"/>
        </w:rPr>
        <w:t>
      86) зияткерлік меншік құқықтарының қорғалуын қамтамасыз ету жөніндегі халықаралық шарттардың және келісімдердің нормалары мен ережелерін іске асыру;</w:t>
      </w:r>
    </w:p>
    <w:bookmarkEnd w:id="138"/>
    <w:bookmarkStart w:name="z146" w:id="139"/>
    <w:p>
      <w:pPr>
        <w:spacing w:after="0"/>
        <w:ind w:left="0"/>
        <w:jc w:val="both"/>
      </w:pPr>
      <w:r>
        <w:rPr>
          <w:rFonts w:ascii="Times New Roman"/>
          <w:b w:val="false"/>
          <w:i w:val="false"/>
          <w:color w:val="000000"/>
          <w:sz w:val="28"/>
        </w:rPr>
        <w:t>
      87) зияткерлік меншік объектілерін құқықтық қорғау және пайдалану саласындағы ғылыми-зерттеу және басқа да жұмыстарға қатысу;</w:t>
      </w:r>
    </w:p>
    <w:bookmarkEnd w:id="139"/>
    <w:bookmarkStart w:name="z147" w:id="140"/>
    <w:p>
      <w:pPr>
        <w:spacing w:after="0"/>
        <w:ind w:left="0"/>
        <w:jc w:val="both"/>
      </w:pPr>
      <w:r>
        <w:rPr>
          <w:rFonts w:ascii="Times New Roman"/>
          <w:b w:val="false"/>
          <w:i w:val="false"/>
          <w:color w:val="000000"/>
          <w:sz w:val="28"/>
        </w:rPr>
        <w:t>
      88) топологияларды Интегралдық микросхемалар топологияларының мемлекеттік тізіліміне енгізу және тіркеу туралы куәліктерді, автор куәліктерін беру қағидаларын әзірлеу және бекіту;</w:t>
      </w:r>
    </w:p>
    <w:bookmarkEnd w:id="140"/>
    <w:bookmarkStart w:name="z148" w:id="141"/>
    <w:p>
      <w:pPr>
        <w:spacing w:after="0"/>
        <w:ind w:left="0"/>
        <w:jc w:val="both"/>
      </w:pPr>
      <w:r>
        <w:rPr>
          <w:rFonts w:ascii="Times New Roman"/>
          <w:b w:val="false"/>
          <w:i w:val="false"/>
          <w:color w:val="000000"/>
          <w:sz w:val="28"/>
        </w:rPr>
        <w:t>
      89) Селекциялық жетiстiктердің мемлекеттік тізілімінде селекциялық жетiстiктерді тіркеу және қорғау құжаттары мен олардың телнұсқаларын беру, патенттердің күшін жою және қолданысын мерзімінен бұрын тоқтату қағидаларын әзірлеу және бекіту;</w:t>
      </w:r>
    </w:p>
    <w:bookmarkEnd w:id="141"/>
    <w:bookmarkStart w:name="z149" w:id="142"/>
    <w:p>
      <w:pPr>
        <w:spacing w:after="0"/>
        <w:ind w:left="0"/>
        <w:jc w:val="both"/>
      </w:pPr>
      <w:r>
        <w:rPr>
          <w:rFonts w:ascii="Times New Roman"/>
          <w:b w:val="false"/>
          <w:i w:val="false"/>
          <w:color w:val="000000"/>
          <w:sz w:val="28"/>
        </w:rPr>
        <w:t>
      90)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 мен олардың телнұсқаларын беру, патенттерді жарамсыз деп тану және олардың қолданысын мерзімінен бұрын тоқтату қағидаларын әзірлеу және бекіту;</w:t>
      </w:r>
    </w:p>
    <w:bookmarkEnd w:id="142"/>
    <w:bookmarkStart w:name="z150" w:id="143"/>
    <w:p>
      <w:pPr>
        <w:spacing w:after="0"/>
        <w:ind w:left="0"/>
        <w:jc w:val="both"/>
      </w:pPr>
      <w:r>
        <w:rPr>
          <w:rFonts w:ascii="Times New Roman"/>
          <w:b w:val="false"/>
          <w:i w:val="false"/>
          <w:color w:val="000000"/>
          <w:sz w:val="28"/>
        </w:rPr>
        <w:t>
      91) тауар белгілерін, географиялық нұсқамаларды, тауарлар шығарылған жерлердiң атауларын Тауар белгілерінің, географиялық нұсқамалардың және тауарлар шығарылған жерлердің атауларының мемлекеттік тізілімдерінде тіркеу және қорғау құжаттары мен олардың телнұсқаларын беру, тіркеудің қолданысын тоқтату және оны жарамсыз деп тану қағидаларын әзірлеу және бекіту;</w:t>
      </w:r>
    </w:p>
    <w:bookmarkEnd w:id="143"/>
    <w:bookmarkStart w:name="z151" w:id="144"/>
    <w:p>
      <w:pPr>
        <w:spacing w:after="0"/>
        <w:ind w:left="0"/>
        <w:jc w:val="both"/>
      </w:pPr>
      <w:r>
        <w:rPr>
          <w:rFonts w:ascii="Times New Roman"/>
          <w:b w:val="false"/>
          <w:i w:val="false"/>
          <w:color w:val="000000"/>
          <w:sz w:val="28"/>
        </w:rPr>
        <w:t>
      92)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әзірлеу және бекіту;</w:t>
      </w:r>
    </w:p>
    <w:bookmarkEnd w:id="144"/>
    <w:bookmarkStart w:name="z152" w:id="145"/>
    <w:p>
      <w:pPr>
        <w:spacing w:after="0"/>
        <w:ind w:left="0"/>
        <w:jc w:val="both"/>
      </w:pPr>
      <w:r>
        <w:rPr>
          <w:rFonts w:ascii="Times New Roman"/>
          <w:b w:val="false"/>
          <w:i w:val="false"/>
          <w:color w:val="000000"/>
          <w:sz w:val="28"/>
        </w:rPr>
        <w:t>
      93)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әзірлеу және бекіту;</w:t>
      </w:r>
    </w:p>
    <w:bookmarkEnd w:id="145"/>
    <w:bookmarkStart w:name="z153" w:id="146"/>
    <w:p>
      <w:pPr>
        <w:spacing w:after="0"/>
        <w:ind w:left="0"/>
        <w:jc w:val="both"/>
      </w:pPr>
      <w:r>
        <w:rPr>
          <w:rFonts w:ascii="Times New Roman"/>
          <w:b w:val="false"/>
          <w:i w:val="false"/>
          <w:color w:val="000000"/>
          <w:sz w:val="28"/>
        </w:rPr>
        <w:t>
      94)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әзірлеу және бекіту;</w:t>
      </w:r>
    </w:p>
    <w:bookmarkEnd w:id="146"/>
    <w:bookmarkStart w:name="z154" w:id="147"/>
    <w:p>
      <w:pPr>
        <w:spacing w:after="0"/>
        <w:ind w:left="0"/>
        <w:jc w:val="both"/>
      </w:pPr>
      <w:r>
        <w:rPr>
          <w:rFonts w:ascii="Times New Roman"/>
          <w:b w:val="false"/>
          <w:i w:val="false"/>
          <w:color w:val="000000"/>
          <w:sz w:val="28"/>
        </w:rPr>
        <w:t>
      95) тауар белгісіне айрықша құқық беруді, оны пайдалануға құқықты табыстауды Тауар белгілерінің мемлекеттік тізілімінде тіркеу қағидаларын әзірлеу және бекіту;</w:t>
      </w:r>
    </w:p>
    <w:bookmarkEnd w:id="147"/>
    <w:bookmarkStart w:name="z155" w:id="148"/>
    <w:p>
      <w:pPr>
        <w:spacing w:after="0"/>
        <w:ind w:left="0"/>
        <w:jc w:val="both"/>
      </w:pPr>
      <w:r>
        <w:rPr>
          <w:rFonts w:ascii="Times New Roman"/>
          <w:b w:val="false"/>
          <w:i w:val="false"/>
          <w:color w:val="000000"/>
          <w:sz w:val="28"/>
        </w:rPr>
        <w:t>
      96) Селекциялық жетістіктердің, өнертабыстардың, пайдалы модельдердің, өнеркәсіптік үлгілердің, тауар белгілерінің, географиялық нұсқамалардың, тауарлар шығарылған жерлердің атауларының мемлекеттік тізілімдерінен үзінді көшірмелер беру қағидаларын әзірлеу және бекіту;</w:t>
      </w:r>
    </w:p>
    <w:bookmarkEnd w:id="148"/>
    <w:bookmarkStart w:name="z156" w:id="149"/>
    <w:p>
      <w:pPr>
        <w:spacing w:after="0"/>
        <w:ind w:left="0"/>
        <w:jc w:val="both"/>
      </w:pPr>
      <w:r>
        <w:rPr>
          <w:rFonts w:ascii="Times New Roman"/>
          <w:b w:val="false"/>
          <w:i w:val="false"/>
          <w:color w:val="000000"/>
          <w:sz w:val="28"/>
        </w:rPr>
        <w:t>
      97) селекциялық жетістіктерді, өнеркәсіптік меншік объектілерін, тауар белгілерін, географиялық нұсқамаларды, тауарлар шығарылған жерлердің атауларын тіркеуге қатысты мәліметтерді және тіркелген топологиялар туралы мәліметтерді бюллетеньде жариялау тәртібін айқындау;</w:t>
      </w:r>
    </w:p>
    <w:bookmarkEnd w:id="149"/>
    <w:bookmarkStart w:name="z157" w:id="150"/>
    <w:p>
      <w:pPr>
        <w:spacing w:after="0"/>
        <w:ind w:left="0"/>
        <w:jc w:val="both"/>
      </w:pPr>
      <w:r>
        <w:rPr>
          <w:rFonts w:ascii="Times New Roman"/>
          <w:b w:val="false"/>
          <w:i w:val="false"/>
          <w:color w:val="000000"/>
          <w:sz w:val="28"/>
        </w:rPr>
        <w:t>
      98) Қазақстан Республикасы ратификациялаған халықаралық шарттарға сәйкес өнеркәсіптік меншік объектілеріне, селекциялық жетістіктерге, тауар белгілеріне арналған өтінімдерді қарау қағидаларын әзірлеу және бекіту;</w:t>
      </w:r>
    </w:p>
    <w:bookmarkEnd w:id="150"/>
    <w:bookmarkStart w:name="z158" w:id="151"/>
    <w:p>
      <w:pPr>
        <w:spacing w:after="0"/>
        <w:ind w:left="0"/>
        <w:jc w:val="both"/>
      </w:pPr>
      <w:r>
        <w:rPr>
          <w:rFonts w:ascii="Times New Roman"/>
          <w:b w:val="false"/>
          <w:i w:val="false"/>
          <w:color w:val="000000"/>
          <w:sz w:val="28"/>
        </w:rPr>
        <w:t>
      99) топологияларды тіркеу туралы өтінімдерге сараптама жүргізу қағидаларын әзірлеу және бекіту;</w:t>
      </w:r>
    </w:p>
    <w:bookmarkEnd w:id="151"/>
    <w:bookmarkStart w:name="z159" w:id="152"/>
    <w:p>
      <w:pPr>
        <w:spacing w:after="0"/>
        <w:ind w:left="0"/>
        <w:jc w:val="both"/>
      </w:pPr>
      <w:r>
        <w:rPr>
          <w:rFonts w:ascii="Times New Roman"/>
          <w:b w:val="false"/>
          <w:i w:val="false"/>
          <w:color w:val="000000"/>
          <w:sz w:val="28"/>
        </w:rPr>
        <w:t>
      100) селекциялық жетiстiктерге арналған өтінімдерге алдын ала сараптама жүргізу қағидаларын әзірлеу және бекіту;</w:t>
      </w:r>
    </w:p>
    <w:bookmarkEnd w:id="152"/>
    <w:bookmarkStart w:name="z160" w:id="153"/>
    <w:p>
      <w:pPr>
        <w:spacing w:after="0"/>
        <w:ind w:left="0"/>
        <w:jc w:val="both"/>
      </w:pPr>
      <w:r>
        <w:rPr>
          <w:rFonts w:ascii="Times New Roman"/>
          <w:b w:val="false"/>
          <w:i w:val="false"/>
          <w:color w:val="000000"/>
          <w:sz w:val="28"/>
        </w:rPr>
        <w:t>
      101) өнеркәсіптік меншік объектілеріне, тауар белгілеріне, географиялық нұсқамаларға, тауарлар шығарылған жерлердің атауларына, топологияларды тіркеу туралы өтінімдерге сараптама жүргізу қағидаларын әзірлеу және бекіту;</w:t>
      </w:r>
    </w:p>
    <w:bookmarkEnd w:id="153"/>
    <w:bookmarkStart w:name="z161" w:id="154"/>
    <w:p>
      <w:pPr>
        <w:spacing w:after="0"/>
        <w:ind w:left="0"/>
        <w:jc w:val="both"/>
      </w:pPr>
      <w:r>
        <w:rPr>
          <w:rFonts w:ascii="Times New Roman"/>
          <w:b w:val="false"/>
          <w:i w:val="false"/>
          <w:color w:val="000000"/>
          <w:sz w:val="28"/>
        </w:rPr>
        <w:t>
      102) авторлық құқықты ресми тізілімдерде тіркеу бойынша қызметті ұйымдастыру;</w:t>
      </w:r>
    </w:p>
    <w:bookmarkEnd w:id="154"/>
    <w:bookmarkStart w:name="z162" w:id="155"/>
    <w:p>
      <w:pPr>
        <w:spacing w:after="0"/>
        <w:ind w:left="0"/>
        <w:jc w:val="both"/>
      </w:pPr>
      <w:r>
        <w:rPr>
          <w:rFonts w:ascii="Times New Roman"/>
          <w:b w:val="false"/>
          <w:i w:val="false"/>
          <w:color w:val="000000"/>
          <w:sz w:val="28"/>
        </w:rPr>
        <w:t>
      103) ұжымдық негізде мүліктік құқықтарды басқаратын ұйымдарды аккредиттеу;</w:t>
      </w:r>
    </w:p>
    <w:bookmarkEnd w:id="155"/>
    <w:bookmarkStart w:name="z163" w:id="156"/>
    <w:p>
      <w:pPr>
        <w:spacing w:after="0"/>
        <w:ind w:left="0"/>
        <w:jc w:val="both"/>
      </w:pPr>
      <w:r>
        <w:rPr>
          <w:rFonts w:ascii="Times New Roman"/>
          <w:b w:val="false"/>
          <w:i w:val="false"/>
          <w:color w:val="000000"/>
          <w:sz w:val="28"/>
        </w:rPr>
        <w:t>
      104) патенттік сенім білдірілген өкіл қызметімен айналысуға үміткер адамдарды аттестаттаудан өткізу, патенттік сенім білдірілген өкілдердің тізілімінде тіркеу және оған өзгерістер енгізу қағидаларын әзірлеу және бекіту;</w:t>
      </w:r>
    </w:p>
    <w:bookmarkEnd w:id="156"/>
    <w:bookmarkStart w:name="z164" w:id="157"/>
    <w:p>
      <w:pPr>
        <w:spacing w:after="0"/>
        <w:ind w:left="0"/>
        <w:jc w:val="both"/>
      </w:pPr>
      <w:r>
        <w:rPr>
          <w:rFonts w:ascii="Times New Roman"/>
          <w:b w:val="false"/>
          <w:i w:val="false"/>
          <w:color w:val="000000"/>
          <w:sz w:val="28"/>
        </w:rPr>
        <w:t>
      105) аттестаттау комиссиясы, апелляциялық кеңес, апелляциялық комиссия, тауар белгісін Қазақстан Республикасында жалпыға бірдей белгілі деп тану жөніндегі комиссия туралы ережелерді әзірлеу және бекіту;</w:t>
      </w:r>
    </w:p>
    <w:bookmarkEnd w:id="157"/>
    <w:bookmarkStart w:name="z165" w:id="158"/>
    <w:p>
      <w:pPr>
        <w:spacing w:after="0"/>
        <w:ind w:left="0"/>
        <w:jc w:val="both"/>
      </w:pPr>
      <w:r>
        <w:rPr>
          <w:rFonts w:ascii="Times New Roman"/>
          <w:b w:val="false"/>
          <w:i w:val="false"/>
          <w:color w:val="000000"/>
          <w:sz w:val="28"/>
        </w:rPr>
        <w:t>
      106) аттестаттау комиссиясының, апелляциялық кеңестің, апелляциялық комиссияның және тауар белгісін Қазақстан Республикасында жалпыға бірдей белгілі деп тану жөніндегі комиссияның қызметін ұйымдастыру;</w:t>
      </w:r>
    </w:p>
    <w:bookmarkEnd w:id="158"/>
    <w:bookmarkStart w:name="z166" w:id="159"/>
    <w:p>
      <w:pPr>
        <w:spacing w:after="0"/>
        <w:ind w:left="0"/>
        <w:jc w:val="both"/>
      </w:pPr>
      <w:r>
        <w:rPr>
          <w:rFonts w:ascii="Times New Roman"/>
          <w:b w:val="false"/>
          <w:i w:val="false"/>
          <w:color w:val="000000"/>
          <w:sz w:val="28"/>
        </w:rPr>
        <w:t>
      107) апелляциялық кеңестің қарсылықтарды қарау қағидаларын әзірлеу және бекіту;</w:t>
      </w:r>
    </w:p>
    <w:bookmarkEnd w:id="159"/>
    <w:bookmarkStart w:name="z167" w:id="160"/>
    <w:p>
      <w:pPr>
        <w:spacing w:after="0"/>
        <w:ind w:left="0"/>
        <w:jc w:val="both"/>
      </w:pPr>
      <w:r>
        <w:rPr>
          <w:rFonts w:ascii="Times New Roman"/>
          <w:b w:val="false"/>
          <w:i w:val="false"/>
          <w:color w:val="000000"/>
          <w:sz w:val="28"/>
        </w:rPr>
        <w:t>
      108) заңды тұлғаларды, жылжымайтын мүлікке қатысты құқықтарды мемлекеттік тіркеу саласында, мүліктік құқықтарды ұжымдық негізде басқаратын ұйымдардың қызметіне, сондай-ақ Қазақстан Республикасының Кәсіпкерлік кодексіне сәйкес тауар белгісін, қызмет көрсету белгісін, тауар шығарылған жердің атауын немесе фирмалық атауды пайдалануға мемлекеттік бақылауды жүзеге асыру;</w:t>
      </w:r>
    </w:p>
    <w:bookmarkEnd w:id="160"/>
    <w:bookmarkStart w:name="z168" w:id="161"/>
    <w:p>
      <w:pPr>
        <w:spacing w:after="0"/>
        <w:ind w:left="0"/>
        <w:jc w:val="both"/>
      </w:pPr>
      <w:r>
        <w:rPr>
          <w:rFonts w:ascii="Times New Roman"/>
          <w:b w:val="false"/>
          <w:i w:val="false"/>
          <w:color w:val="000000"/>
          <w:sz w:val="28"/>
        </w:rPr>
        <w:t>
      109) патенттiк iс саласындағы сараптаманы және авторлық құқықты ресми тізілімдерде тіркеуді жүзеге асыратын мемлекеттiк ұйымның қызметiн бақылауды жүзеге асыру;</w:t>
      </w:r>
    </w:p>
    <w:bookmarkEnd w:id="161"/>
    <w:bookmarkStart w:name="z169" w:id="162"/>
    <w:p>
      <w:pPr>
        <w:spacing w:after="0"/>
        <w:ind w:left="0"/>
        <w:jc w:val="both"/>
      </w:pPr>
      <w:r>
        <w:rPr>
          <w:rFonts w:ascii="Times New Roman"/>
          <w:b w:val="false"/>
          <w:i w:val="false"/>
          <w:color w:val="000000"/>
          <w:sz w:val="28"/>
        </w:rPr>
        <w:t>
      110) зияткерлiк меншiкті сақтау мен қорғау саласындағы қызметті ведомствоаралық үйлестіруді және осы саладағы уәкілетті органдарға, сондай-ақ мүдделі ұйымдарға әдістемелік көмек көрсетуді жүзеге асыру;</w:t>
      </w:r>
    </w:p>
    <w:bookmarkEnd w:id="162"/>
    <w:bookmarkStart w:name="z170" w:id="163"/>
    <w:p>
      <w:pPr>
        <w:spacing w:after="0"/>
        <w:ind w:left="0"/>
        <w:jc w:val="both"/>
      </w:pPr>
      <w:r>
        <w:rPr>
          <w:rFonts w:ascii="Times New Roman"/>
          <w:b w:val="false"/>
          <w:i w:val="false"/>
          <w:color w:val="000000"/>
          <w:sz w:val="28"/>
        </w:rPr>
        <w:t>
      111) зияткерлiк меншiк құқықтарын сақтау және қорғау саласындағы заңнаманы жетілдіру жөнінде ұсыныстар тұжырымдау;</w:t>
      </w:r>
    </w:p>
    <w:bookmarkEnd w:id="163"/>
    <w:bookmarkStart w:name="z171" w:id="164"/>
    <w:p>
      <w:pPr>
        <w:spacing w:after="0"/>
        <w:ind w:left="0"/>
        <w:jc w:val="both"/>
      </w:pPr>
      <w:r>
        <w:rPr>
          <w:rFonts w:ascii="Times New Roman"/>
          <w:b w:val="false"/>
          <w:i w:val="false"/>
          <w:color w:val="000000"/>
          <w:sz w:val="28"/>
        </w:rPr>
        <w:t>
      112) уәкілетті органдар мен ұйымдардың осы саладағы заңнаманы сақтауын және халықаралық шарттарды орындауын қоса алғанда, олардың зияткерлік меншік құқықтарын сақтау және қорғау жөніндегі мемлекеттік саясатты іске асыруының мониторингі;</w:t>
      </w:r>
    </w:p>
    <w:bookmarkEnd w:id="164"/>
    <w:bookmarkStart w:name="z172" w:id="165"/>
    <w:p>
      <w:pPr>
        <w:spacing w:after="0"/>
        <w:ind w:left="0"/>
        <w:jc w:val="both"/>
      </w:pPr>
      <w:r>
        <w:rPr>
          <w:rFonts w:ascii="Times New Roman"/>
          <w:b w:val="false"/>
          <w:i w:val="false"/>
          <w:color w:val="000000"/>
          <w:sz w:val="28"/>
        </w:rPr>
        <w:t>
      113) өнеркәсiптiк меншiк объектiлерiне, селекциялық жетiстiктерге, интегралдық микросхемалар топологияларына, тауар белгілеріне, қызмет көрсету белгілеріне, географиялық нұсқамаларға, тауарлар шығарылғын жерлердің атауына қорғау құжаттарын беруге арналған өтiнiмдерге сараптама жүргiзу жөніндегі қызметті ұйымдастыру, тиісті мемлекеттiк тiзiлiмдерді жүргiзу, қорғау құжаттарын беру және оларды күшiнде ұстап тұру жөнiндегi шараларды, оның ішінде Қазақстан Республикасының халықаралық шарттарына сәйкес жүзеге асыру;</w:t>
      </w:r>
    </w:p>
    <w:bookmarkEnd w:id="165"/>
    <w:bookmarkStart w:name="z173" w:id="166"/>
    <w:p>
      <w:pPr>
        <w:spacing w:after="0"/>
        <w:ind w:left="0"/>
        <w:jc w:val="both"/>
      </w:pPr>
      <w:r>
        <w:rPr>
          <w:rFonts w:ascii="Times New Roman"/>
          <w:b w:val="false"/>
          <w:i w:val="false"/>
          <w:color w:val="000000"/>
          <w:sz w:val="28"/>
        </w:rPr>
        <w:t xml:space="preserve">
      114) "Авторлық құқық және сабақтас құқықтар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сыйақы мөлшерi мен оны төлеу шарттарын белгiлеу;</w:t>
      </w:r>
    </w:p>
    <w:bookmarkEnd w:id="166"/>
    <w:bookmarkStart w:name="z174" w:id="167"/>
    <w:p>
      <w:pPr>
        <w:spacing w:after="0"/>
        <w:ind w:left="0"/>
        <w:jc w:val="both"/>
      </w:pPr>
      <w:r>
        <w:rPr>
          <w:rFonts w:ascii="Times New Roman"/>
          <w:b w:val="false"/>
          <w:i w:val="false"/>
          <w:color w:val="000000"/>
          <w:sz w:val="28"/>
        </w:rPr>
        <w:t>
      115) заңды тұлғаларды мемлекеттік тіркеу және олардың филиалдары мен өкілдіктерін есептік тіркеу қызметіне әдістемелік басшылық жасау;</w:t>
      </w:r>
    </w:p>
    <w:bookmarkEnd w:id="167"/>
    <w:bookmarkStart w:name="z175" w:id="168"/>
    <w:p>
      <w:pPr>
        <w:spacing w:after="0"/>
        <w:ind w:left="0"/>
        <w:jc w:val="both"/>
      </w:pPr>
      <w:r>
        <w:rPr>
          <w:rFonts w:ascii="Times New Roman"/>
          <w:b w:val="false"/>
          <w:i w:val="false"/>
          <w:color w:val="000000"/>
          <w:sz w:val="28"/>
        </w:rPr>
        <w:t xml:space="preserve">
      116) "Азаматтарға арналған үкімет" мемлекеттік корпорациясы" коммерциялық емес акционерлік қоғамының жылжымайтын мүлкіне құқықтарды мемлекеттік тіркеу мәселелері бойынша әдістемелік басшылық жасауды жүзеге асыру; </w:t>
      </w:r>
    </w:p>
    <w:bookmarkEnd w:id="168"/>
    <w:bookmarkStart w:name="z176" w:id="169"/>
    <w:p>
      <w:pPr>
        <w:spacing w:after="0"/>
        <w:ind w:left="0"/>
        <w:jc w:val="both"/>
      </w:pPr>
      <w:r>
        <w:rPr>
          <w:rFonts w:ascii="Times New Roman"/>
          <w:b w:val="false"/>
          <w:i w:val="false"/>
          <w:color w:val="000000"/>
          <w:sz w:val="28"/>
        </w:rPr>
        <w:t xml:space="preserve">
      117) аумақтық әдiлет органдарының "Заңды тұлғаларды мемлекеттік тіркеу және филиалдар мен өкілдіктерді есептік тіркеу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талаптарының орындалуын бақылау;</w:t>
      </w:r>
    </w:p>
    <w:bookmarkEnd w:id="169"/>
    <w:bookmarkStart w:name="z177" w:id="170"/>
    <w:p>
      <w:pPr>
        <w:spacing w:after="0"/>
        <w:ind w:left="0"/>
        <w:jc w:val="both"/>
      </w:pPr>
      <w:r>
        <w:rPr>
          <w:rFonts w:ascii="Times New Roman"/>
          <w:b w:val="false"/>
          <w:i w:val="false"/>
          <w:color w:val="000000"/>
          <w:sz w:val="28"/>
        </w:rPr>
        <w:t>
      118) заңды тұлғаларды мемлекеттiк тiркеу және филиалдар мен өкiлдiктердi есептiк тiркеу мәселелерi жөнiндегi аумақтық әділет органдарының іс-қимылына шағымдарды қарау;</w:t>
      </w:r>
    </w:p>
    <w:bookmarkEnd w:id="170"/>
    <w:bookmarkStart w:name="z178" w:id="171"/>
    <w:p>
      <w:pPr>
        <w:spacing w:after="0"/>
        <w:ind w:left="0"/>
        <w:jc w:val="both"/>
      </w:pPr>
      <w:r>
        <w:rPr>
          <w:rFonts w:ascii="Times New Roman"/>
          <w:b w:val="false"/>
          <w:i w:val="false"/>
          <w:color w:val="000000"/>
          <w:sz w:val="28"/>
        </w:rPr>
        <w:t>
      119) нормативтік-әдіснамалық қамтамасыз ету, азаматтық хал актілерін тіркеуді бақылауды жүзеге асыру және тиісті дерекқорлардың жұмыс істеуін қамтамасыз ету;</w:t>
      </w:r>
    </w:p>
    <w:bookmarkEnd w:id="171"/>
    <w:bookmarkStart w:name="z179" w:id="172"/>
    <w:p>
      <w:pPr>
        <w:spacing w:after="0"/>
        <w:ind w:left="0"/>
        <w:jc w:val="both"/>
      </w:pPr>
      <w:r>
        <w:rPr>
          <w:rFonts w:ascii="Times New Roman"/>
          <w:b w:val="false"/>
          <w:i w:val="false"/>
          <w:color w:val="000000"/>
          <w:sz w:val="28"/>
        </w:rPr>
        <w:t>
      120) азаматтық хал актілерін мемлекеттік тіркеу мәселелері бойынша "Азаматтарға арналған үкімет" мемлекеттік корпорациясының қызметін нормативтік-әдіснамалық қамтамасыз ету;</w:t>
      </w:r>
    </w:p>
    <w:bookmarkEnd w:id="172"/>
    <w:bookmarkStart w:name="z180" w:id="173"/>
    <w:p>
      <w:pPr>
        <w:spacing w:after="0"/>
        <w:ind w:left="0"/>
        <w:jc w:val="both"/>
      </w:pPr>
      <w:r>
        <w:rPr>
          <w:rFonts w:ascii="Times New Roman"/>
          <w:b w:val="false"/>
          <w:i w:val="false"/>
          <w:color w:val="000000"/>
          <w:sz w:val="28"/>
        </w:rPr>
        <w:t xml:space="preserve">
      121)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азаматтық хал актілерін мемлекеттік тіркеу саласындағы "Азаматтарға арналған үкімет" мемлекеттік корпорациясының қызметіне мемлекеттік бақылауды жүзеге асыру;</w:t>
      </w:r>
    </w:p>
    <w:bookmarkEnd w:id="173"/>
    <w:bookmarkStart w:name="z181" w:id="174"/>
    <w:p>
      <w:pPr>
        <w:spacing w:after="0"/>
        <w:ind w:left="0"/>
        <w:jc w:val="both"/>
      </w:pPr>
      <w:r>
        <w:rPr>
          <w:rFonts w:ascii="Times New Roman"/>
          <w:b w:val="false"/>
          <w:i w:val="false"/>
          <w:color w:val="000000"/>
          <w:sz w:val="28"/>
        </w:rPr>
        <w:t>
      122) Қазақстан Республикасында балалардың құқықтарын қорғау саласындағы уәкілетті органның агенттікті аккредиттеу туралы шешімін келісу;</w:t>
      </w:r>
    </w:p>
    <w:bookmarkEnd w:id="174"/>
    <w:bookmarkStart w:name="z182" w:id="175"/>
    <w:p>
      <w:pPr>
        <w:spacing w:after="0"/>
        <w:ind w:left="0"/>
        <w:jc w:val="both"/>
      </w:pPr>
      <w:r>
        <w:rPr>
          <w:rFonts w:ascii="Times New Roman"/>
          <w:b w:val="false"/>
          <w:i w:val="false"/>
          <w:color w:val="000000"/>
          <w:sz w:val="28"/>
        </w:rPr>
        <w:t>
      123) азаматтық хал актілерін мемлекеттік тіркеуді ұйымдастыру, оларға өзгерістер, түзетулер, толықтырулар енгізу, күшін жою және азаматтық хал актілерін қалпына келтіру тәртібін әзірлеу және бекіту;</w:t>
      </w:r>
    </w:p>
    <w:bookmarkEnd w:id="175"/>
    <w:bookmarkStart w:name="z183" w:id="176"/>
    <w:p>
      <w:pPr>
        <w:spacing w:after="0"/>
        <w:ind w:left="0"/>
        <w:jc w:val="both"/>
      </w:pPr>
      <w:r>
        <w:rPr>
          <w:rFonts w:ascii="Times New Roman"/>
          <w:b w:val="false"/>
          <w:i w:val="false"/>
          <w:color w:val="000000"/>
          <w:sz w:val="28"/>
        </w:rPr>
        <w:t xml:space="preserve">
      124) акт жазбаларының, азаматтық хал актілерін мемлекеттік тіркеу туралы куәліктердің және анықтамалардың электрондық нысандағы және қағаз жеткізгіштегі нысандарын бекіту; </w:t>
      </w:r>
    </w:p>
    <w:bookmarkEnd w:id="176"/>
    <w:bookmarkStart w:name="z184" w:id="177"/>
    <w:p>
      <w:pPr>
        <w:spacing w:after="0"/>
        <w:ind w:left="0"/>
        <w:jc w:val="both"/>
      </w:pPr>
      <w:r>
        <w:rPr>
          <w:rFonts w:ascii="Times New Roman"/>
          <w:b w:val="false"/>
          <w:i w:val="false"/>
          <w:color w:val="000000"/>
          <w:sz w:val="28"/>
        </w:rPr>
        <w:t>
      125) некеге отыру (ерлі-зайыпты болу) туралы, некені (ерлі-зайыптылықты) бұзу туралы өтініштер, некеге құқық қабілеттілігі туралы, қайтыс болу туралы анықтамалар нысандарын белгілеу;</w:t>
      </w:r>
    </w:p>
    <w:bookmarkEnd w:id="177"/>
    <w:bookmarkStart w:name="z185" w:id="178"/>
    <w:p>
      <w:pPr>
        <w:spacing w:after="0"/>
        <w:ind w:left="0"/>
        <w:jc w:val="both"/>
      </w:pPr>
      <w:r>
        <w:rPr>
          <w:rFonts w:ascii="Times New Roman"/>
          <w:b w:val="false"/>
          <w:i w:val="false"/>
          <w:color w:val="000000"/>
          <w:sz w:val="28"/>
        </w:rPr>
        <w:t>
      126) коммерциялық емес ұйымдар болып табылатын заңды тұлғаларды мемлекеттік тіркеу, олардың филиалдары мен өкілдіктерін есептік тіркеу;</w:t>
      </w:r>
    </w:p>
    <w:bookmarkEnd w:id="178"/>
    <w:bookmarkStart w:name="z186" w:id="179"/>
    <w:p>
      <w:pPr>
        <w:spacing w:after="0"/>
        <w:ind w:left="0"/>
        <w:jc w:val="both"/>
      </w:pPr>
      <w:r>
        <w:rPr>
          <w:rFonts w:ascii="Times New Roman"/>
          <w:b w:val="false"/>
          <w:i w:val="false"/>
          <w:color w:val="000000"/>
          <w:sz w:val="28"/>
        </w:rPr>
        <w:t xml:space="preserve">
      127)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коммерциялық ұйымдар болып табылатын заңды тұлғаларды мемлекеттік тіркеу және олардың филиалдары мен өкілдіктерін есептік тіркеу саласындағы "Азаматтарға арналған үкімет" мемлекеттік корпорациясының қызметіне мемлекеттік бақылауды жүзеге асыру;</w:t>
      </w:r>
    </w:p>
    <w:bookmarkEnd w:id="179"/>
    <w:bookmarkStart w:name="z187" w:id="180"/>
    <w:p>
      <w:pPr>
        <w:spacing w:after="0"/>
        <w:ind w:left="0"/>
        <w:jc w:val="both"/>
      </w:pPr>
      <w:r>
        <w:rPr>
          <w:rFonts w:ascii="Times New Roman"/>
          <w:b w:val="false"/>
          <w:i w:val="false"/>
          <w:color w:val="000000"/>
          <w:sz w:val="28"/>
        </w:rPr>
        <w:t>
      128) Қазақстан Республикасы заңнамасының бұзылғаны анықталған жағдайда "Азаматтарға арналған үкімет" мемлекеттік корпорациясына бұзушылықтарды жою туралы ұсыну жіберу;</w:t>
      </w:r>
    </w:p>
    <w:bookmarkEnd w:id="180"/>
    <w:bookmarkStart w:name="z188" w:id="181"/>
    <w:p>
      <w:pPr>
        <w:spacing w:after="0"/>
        <w:ind w:left="0"/>
        <w:jc w:val="both"/>
      </w:pPr>
      <w:r>
        <w:rPr>
          <w:rFonts w:ascii="Times New Roman"/>
          <w:b w:val="false"/>
          <w:i w:val="false"/>
          <w:color w:val="000000"/>
          <w:sz w:val="28"/>
        </w:rPr>
        <w:t>
      129) "Азаматтарға арналған үкімет" мемлекеттік корпорациясы іске асыратын коммерциялық ұйымдар болып табылатын заңды тұлғаларды мемлекеттiк тiркеу және олардың филиалдары мен өкілдіктерін есептік тіркеу бойынша көрсетілетін қызметтердiң бағаларын келiсу;</w:t>
      </w:r>
    </w:p>
    <w:bookmarkEnd w:id="181"/>
    <w:bookmarkStart w:name="z189" w:id="182"/>
    <w:p>
      <w:pPr>
        <w:spacing w:after="0"/>
        <w:ind w:left="0"/>
        <w:jc w:val="both"/>
      </w:pPr>
      <w:r>
        <w:rPr>
          <w:rFonts w:ascii="Times New Roman"/>
          <w:b w:val="false"/>
          <w:i w:val="false"/>
          <w:color w:val="000000"/>
          <w:sz w:val="28"/>
        </w:rPr>
        <w:t>
      130) шағын, орта және ірі кәсiпкерлiк субъектiлеріне жататын заңды тұлғалардың үлгілік жарғысының мазмұнын айқындау;</w:t>
      </w:r>
    </w:p>
    <w:bookmarkEnd w:id="182"/>
    <w:bookmarkStart w:name="z190" w:id="183"/>
    <w:p>
      <w:pPr>
        <w:spacing w:after="0"/>
        <w:ind w:left="0"/>
        <w:jc w:val="both"/>
      </w:pPr>
      <w:r>
        <w:rPr>
          <w:rFonts w:ascii="Times New Roman"/>
          <w:b w:val="false"/>
          <w:i w:val="false"/>
          <w:color w:val="000000"/>
          <w:sz w:val="28"/>
        </w:rPr>
        <w:t>
      131) заңды тұлғаларды мемлекеттiк тiркеу (қайта тіркеу), филиалдарды (өкiлдiктерді) есептiк тiркеу (қайта тiркеу) туралы анықтамалар нысанын белгiлеу;</w:t>
      </w:r>
    </w:p>
    <w:bookmarkEnd w:id="183"/>
    <w:bookmarkStart w:name="z191" w:id="184"/>
    <w:p>
      <w:pPr>
        <w:spacing w:after="0"/>
        <w:ind w:left="0"/>
        <w:jc w:val="both"/>
      </w:pPr>
      <w:r>
        <w:rPr>
          <w:rFonts w:ascii="Times New Roman"/>
          <w:b w:val="false"/>
          <w:i w:val="false"/>
          <w:color w:val="000000"/>
          <w:sz w:val="28"/>
        </w:rPr>
        <w:t>
      132) заңды тұлғаны мемлекеттiк тiркеу (қайта тіркеу), филиалды (өкілдіктерді) есептік тіркеу (қайта тіркеу),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 туралы өтініштер нысанын белгілеу;</w:t>
      </w:r>
    </w:p>
    <w:bookmarkEnd w:id="184"/>
    <w:bookmarkStart w:name="z192" w:id="185"/>
    <w:p>
      <w:pPr>
        <w:spacing w:after="0"/>
        <w:ind w:left="0"/>
        <w:jc w:val="both"/>
      </w:pPr>
      <w:r>
        <w:rPr>
          <w:rFonts w:ascii="Times New Roman"/>
          <w:b w:val="false"/>
          <w:i w:val="false"/>
          <w:color w:val="000000"/>
          <w:sz w:val="28"/>
        </w:rPr>
        <w:t>
      133) жеке кәсiпкерлiк субъектiсiне жатпайтын заңды тұлға, сондай-ақ акционерлiк қоғам, олардың филиалдары мен өкiлдiктерi жарғысының (ережесiнiң) телнұсқасын беру туралы өтініш нысанын белгілеу;</w:t>
      </w:r>
    </w:p>
    <w:bookmarkEnd w:id="185"/>
    <w:bookmarkStart w:name="z193" w:id="186"/>
    <w:p>
      <w:pPr>
        <w:spacing w:after="0"/>
        <w:ind w:left="0"/>
        <w:jc w:val="both"/>
      </w:pPr>
      <w:r>
        <w:rPr>
          <w:rFonts w:ascii="Times New Roman"/>
          <w:b w:val="false"/>
          <w:i w:val="false"/>
          <w:color w:val="000000"/>
          <w:sz w:val="28"/>
        </w:rPr>
        <w:t>
      134) заңды тұлғаның таратылуын мемлекеттік тiркеу, филиалдың (өкiлдiктiң) қызметiн тоқтату туралы өтiнiштер нысанын белгілеу;</w:t>
      </w:r>
    </w:p>
    <w:bookmarkEnd w:id="186"/>
    <w:bookmarkStart w:name="z194" w:id="187"/>
    <w:p>
      <w:pPr>
        <w:spacing w:after="0"/>
        <w:ind w:left="0"/>
        <w:jc w:val="both"/>
      </w:pPr>
      <w:r>
        <w:rPr>
          <w:rFonts w:ascii="Times New Roman"/>
          <w:b w:val="false"/>
          <w:i w:val="false"/>
          <w:color w:val="000000"/>
          <w:sz w:val="28"/>
        </w:rPr>
        <w:t xml:space="preserve">
      135) өз құзыреті шегінде бизнес-сәйкестендіру нөмірлерінің ұлттық тізілімін жасау, жүргізу және пайдалану жөніндегі нормативтік құқықтық актілермен қамтамасыз ету; </w:t>
      </w:r>
    </w:p>
    <w:bookmarkEnd w:id="187"/>
    <w:bookmarkStart w:name="z195" w:id="188"/>
    <w:p>
      <w:pPr>
        <w:spacing w:after="0"/>
        <w:ind w:left="0"/>
        <w:jc w:val="both"/>
      </w:pPr>
      <w:r>
        <w:rPr>
          <w:rFonts w:ascii="Times New Roman"/>
          <w:b w:val="false"/>
          <w:i w:val="false"/>
          <w:color w:val="000000"/>
          <w:sz w:val="28"/>
        </w:rPr>
        <w:t>
      136) бизнес-сәйкестендіру нөмірлерін қалыптастыруды орталықтан жүзеге асыру және тiркеушi органдар мен өзге де мемлекеттiк мекемелер өтiнiш жасаған кезден бастап екi жұмыс күнiнен кешiктiрмей, оларға ақпарат беру;</w:t>
      </w:r>
    </w:p>
    <w:bookmarkEnd w:id="188"/>
    <w:bookmarkStart w:name="z196" w:id="189"/>
    <w:p>
      <w:pPr>
        <w:spacing w:after="0"/>
        <w:ind w:left="0"/>
        <w:jc w:val="both"/>
      </w:pPr>
      <w:r>
        <w:rPr>
          <w:rFonts w:ascii="Times New Roman"/>
          <w:b w:val="false"/>
          <w:i w:val="false"/>
          <w:color w:val="000000"/>
          <w:sz w:val="28"/>
        </w:rPr>
        <w:t>
      137) бизнес-сәйкестендіру нөмірлерінің ұлттық тізілімін жүргізу;</w:t>
      </w:r>
    </w:p>
    <w:bookmarkEnd w:id="189"/>
    <w:bookmarkStart w:name="z197" w:id="190"/>
    <w:p>
      <w:pPr>
        <w:spacing w:after="0"/>
        <w:ind w:left="0"/>
        <w:jc w:val="both"/>
      </w:pPr>
      <w:r>
        <w:rPr>
          <w:rFonts w:ascii="Times New Roman"/>
          <w:b w:val="false"/>
          <w:i w:val="false"/>
          <w:color w:val="000000"/>
          <w:sz w:val="28"/>
        </w:rPr>
        <w:t>
      138) жылжымайтын мүлікке құқықтарды мемлекеттік тіркеу, жылжымалы мүлік кепілін тіркеу, жылжымайтын мүлікті мемлекеттік техникалық зерттеп-қарау және жылжымалы мүлік кепілінің тізілімін жүргізу саласындағы мемлекеттік реттеуді жүзеге асыру;</w:t>
      </w:r>
    </w:p>
    <w:bookmarkEnd w:id="190"/>
    <w:bookmarkStart w:name="z198" w:id="191"/>
    <w:p>
      <w:pPr>
        <w:spacing w:after="0"/>
        <w:ind w:left="0"/>
        <w:jc w:val="both"/>
      </w:pPr>
      <w:r>
        <w:rPr>
          <w:rFonts w:ascii="Times New Roman"/>
          <w:b w:val="false"/>
          <w:i w:val="false"/>
          <w:color w:val="000000"/>
          <w:sz w:val="28"/>
        </w:rPr>
        <w:t>
      139) құқықтық кадастрды қолдауға қойылатын талаптарды және құқықтық кадастрға қол жеткізу қағидаларын әзірлеу және бекіту;</w:t>
      </w:r>
    </w:p>
    <w:bookmarkEnd w:id="191"/>
    <w:bookmarkStart w:name="z199" w:id="192"/>
    <w:p>
      <w:pPr>
        <w:spacing w:after="0"/>
        <w:ind w:left="0"/>
        <w:jc w:val="both"/>
      </w:pPr>
      <w:r>
        <w:rPr>
          <w:rFonts w:ascii="Times New Roman"/>
          <w:b w:val="false"/>
          <w:i w:val="false"/>
          <w:color w:val="000000"/>
          <w:sz w:val="28"/>
        </w:rPr>
        <w:t>
      140) жылжымайтын мүлікке құқықтарды мемлекеттік тіркеу саласындағы статистикалық және өзге де есептік ақпаратты ұсыну қағидаларын әзiрлеу және бекiту;</w:t>
      </w:r>
    </w:p>
    <w:bookmarkEnd w:id="192"/>
    <w:bookmarkStart w:name="z200" w:id="193"/>
    <w:p>
      <w:pPr>
        <w:spacing w:after="0"/>
        <w:ind w:left="0"/>
        <w:jc w:val="both"/>
      </w:pPr>
      <w:r>
        <w:rPr>
          <w:rFonts w:ascii="Times New Roman"/>
          <w:b w:val="false"/>
          <w:i w:val="false"/>
          <w:color w:val="000000"/>
          <w:sz w:val="28"/>
        </w:rPr>
        <w:t>
      141) жылжымайтын мүлікке құқықтарды, оның ішінде жеделдетілген тәртіппен мемлекеттік тіркегені және ғимараттарды, құрылысжайларды және (немесе) олардың құрамдастарын мемлекеттік техникалық зерттеп-қарағаны үшін тіркеуші орган өндіретін және (немесе) өткізетін тауарлардың (жұмыстардың, көрсетілетін қызметтердің) бағаларын келісу;</w:t>
      </w:r>
    </w:p>
    <w:bookmarkEnd w:id="193"/>
    <w:bookmarkStart w:name="z201" w:id="194"/>
    <w:p>
      <w:pPr>
        <w:spacing w:after="0"/>
        <w:ind w:left="0"/>
        <w:jc w:val="both"/>
      </w:pPr>
      <w:r>
        <w:rPr>
          <w:rFonts w:ascii="Times New Roman"/>
          <w:b w:val="false"/>
          <w:i w:val="false"/>
          <w:color w:val="000000"/>
          <w:sz w:val="28"/>
        </w:rPr>
        <w:t>
      142) мемлекеттік қызметтер көрсету сапасының қоғамдық мониторингі қорытындысын ескере отырып, мемлекеттік қызметтер көрсету сапасын арттыру жөнінде шаралар қабылдау;</w:t>
      </w:r>
    </w:p>
    <w:bookmarkEnd w:id="194"/>
    <w:bookmarkStart w:name="z202" w:id="195"/>
    <w:p>
      <w:pPr>
        <w:spacing w:after="0"/>
        <w:ind w:left="0"/>
        <w:jc w:val="both"/>
      </w:pPr>
      <w:r>
        <w:rPr>
          <w:rFonts w:ascii="Times New Roman"/>
          <w:b w:val="false"/>
          <w:i w:val="false"/>
          <w:color w:val="000000"/>
          <w:sz w:val="28"/>
        </w:rPr>
        <w:t>
      143) өз құзыреті шегінде "Құқықтық актілер туралы" Қазақстан Республикасының Заңына сәйкес Реттеушілік саясаттың консультативтік құжатын және нормативтік құқықтық актілердің жобаларын жария талқылау рәсімдерін жүргізуді үйлестіру;</w:t>
      </w:r>
    </w:p>
    <w:bookmarkEnd w:id="195"/>
    <w:bookmarkStart w:name="z203" w:id="196"/>
    <w:p>
      <w:pPr>
        <w:spacing w:after="0"/>
        <w:ind w:left="0"/>
        <w:jc w:val="both"/>
      </w:pPr>
      <w:r>
        <w:rPr>
          <w:rFonts w:ascii="Times New Roman"/>
          <w:b w:val="false"/>
          <w:i w:val="false"/>
          <w:color w:val="000000"/>
          <w:sz w:val="28"/>
        </w:rPr>
        <w:t>
      144) Қазақстан Республикасының Салық кодексінде белгіленген тәртіппен жергілікті атқарушы органдар аймақтарға бөлу коэффициентін есептеу әдістемесіне сәйкес бекітетін салық салу объектісінің елді мекенде орналасқан жерін есепке алатын аймақтарға бөлу коэффициентін (К айм.) келісу;</w:t>
      </w:r>
    </w:p>
    <w:bookmarkEnd w:id="196"/>
    <w:bookmarkStart w:name="z204" w:id="197"/>
    <w:p>
      <w:pPr>
        <w:spacing w:after="0"/>
        <w:ind w:left="0"/>
        <w:jc w:val="both"/>
      </w:pPr>
      <w:r>
        <w:rPr>
          <w:rFonts w:ascii="Times New Roman"/>
          <w:b w:val="false"/>
          <w:i w:val="false"/>
          <w:color w:val="000000"/>
          <w:sz w:val="28"/>
        </w:rPr>
        <w:t>
      145) жылжымайтын объектілерді мемлекеттік техникалық зерттеп-қарау жөніндегі нұсқаулықты әзірлеу және бекіту;</w:t>
      </w:r>
    </w:p>
    <w:bookmarkEnd w:id="197"/>
    <w:bookmarkStart w:name="z205" w:id="198"/>
    <w:p>
      <w:pPr>
        <w:spacing w:after="0"/>
        <w:ind w:left="0"/>
        <w:jc w:val="both"/>
      </w:pPr>
      <w:r>
        <w:rPr>
          <w:rFonts w:ascii="Times New Roman"/>
          <w:b w:val="false"/>
          <w:i w:val="false"/>
          <w:color w:val="000000"/>
          <w:sz w:val="28"/>
        </w:rPr>
        <w:t>
      146) құқықтық және өзге де кадастрларды жүргізу мақсатында ақпарат алмасу бойынша мемлекеттік органдардың өзара іс-қимыл жасау тәртібін айқындау;</w:t>
      </w:r>
    </w:p>
    <w:bookmarkEnd w:id="198"/>
    <w:bookmarkStart w:name="z206" w:id="199"/>
    <w:p>
      <w:pPr>
        <w:spacing w:after="0"/>
        <w:ind w:left="0"/>
        <w:jc w:val="both"/>
      </w:pPr>
      <w:r>
        <w:rPr>
          <w:rFonts w:ascii="Times New Roman"/>
          <w:b w:val="false"/>
          <w:i w:val="false"/>
          <w:color w:val="000000"/>
          <w:sz w:val="28"/>
        </w:rPr>
        <w:t>
      147) құқықтық кадастрдан ақпарат беру тәртібін айқындау;</w:t>
      </w:r>
    </w:p>
    <w:bookmarkEnd w:id="199"/>
    <w:bookmarkStart w:name="z207" w:id="200"/>
    <w:p>
      <w:pPr>
        <w:spacing w:after="0"/>
        <w:ind w:left="0"/>
        <w:jc w:val="both"/>
      </w:pPr>
      <w:r>
        <w:rPr>
          <w:rFonts w:ascii="Times New Roman"/>
          <w:b w:val="false"/>
          <w:i w:val="false"/>
          <w:color w:val="000000"/>
          <w:sz w:val="28"/>
        </w:rPr>
        <w:t>
      148)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құқықтық кадастрдың ақпараттық жүйесіне енгізу, мемлекеттік техникалық зерттеп-қарауды жүргізу тәртібі мен мерзімін, бастапқы және кейінгі жылжымайтын мүлік объектілеріне кадастрлық нөмір беру тәртібін, сондай-ақ құқықтық кадастрдың ақпараттық жүйесіне енгізу үшін міндетті мәліметтердің нысандарын, техникалық паспорттың нысандарын айқындау;</w:t>
      </w:r>
    </w:p>
    <w:bookmarkEnd w:id="200"/>
    <w:bookmarkStart w:name="z208" w:id="201"/>
    <w:p>
      <w:pPr>
        <w:spacing w:after="0"/>
        <w:ind w:left="0"/>
        <w:jc w:val="both"/>
      </w:pPr>
      <w:r>
        <w:rPr>
          <w:rFonts w:ascii="Times New Roman"/>
          <w:b w:val="false"/>
          <w:i w:val="false"/>
          <w:color w:val="000000"/>
          <w:sz w:val="28"/>
        </w:rPr>
        <w:t xml:space="preserve">
      149) жылжымайтын мүлікке құқықтарды (құқықтардың ауыртпалықтарын) электрондық тіркеу тәртібін айқындау; </w:t>
      </w:r>
    </w:p>
    <w:bookmarkEnd w:id="201"/>
    <w:bookmarkStart w:name="z209" w:id="202"/>
    <w:p>
      <w:pPr>
        <w:spacing w:after="0"/>
        <w:ind w:left="0"/>
        <w:jc w:val="both"/>
      </w:pPr>
      <w:r>
        <w:rPr>
          <w:rFonts w:ascii="Times New Roman"/>
          <w:b w:val="false"/>
          <w:i w:val="false"/>
          <w:color w:val="000000"/>
          <w:sz w:val="28"/>
        </w:rPr>
        <w:t>
      150) құқықтық кадастрда жүйелі тіркеуді жүргізу мерзімдері мен тәртібін айқындау;</w:t>
      </w:r>
    </w:p>
    <w:bookmarkEnd w:id="202"/>
    <w:bookmarkStart w:name="z210" w:id="203"/>
    <w:p>
      <w:pPr>
        <w:spacing w:after="0"/>
        <w:ind w:left="0"/>
        <w:jc w:val="both"/>
      </w:pPr>
      <w:r>
        <w:rPr>
          <w:rFonts w:ascii="Times New Roman"/>
          <w:b w:val="false"/>
          <w:i w:val="false"/>
          <w:color w:val="000000"/>
          <w:sz w:val="28"/>
        </w:rPr>
        <w:t>
      151) аумақтық әділет органдарының нотариустардың халыққа құқықтық қызмет көрсетуі саласында заңдылықты ұйымдастыру және қамтамасыз ету бойынша қызметіне басшылық жасауды, үйлестіруді және бақылауды жүзеге асыру;</w:t>
      </w:r>
    </w:p>
    <w:bookmarkEnd w:id="203"/>
    <w:bookmarkStart w:name="z211" w:id="204"/>
    <w:p>
      <w:pPr>
        <w:spacing w:after="0"/>
        <w:ind w:left="0"/>
        <w:jc w:val="both"/>
      </w:pPr>
      <w:r>
        <w:rPr>
          <w:rFonts w:ascii="Times New Roman"/>
          <w:b w:val="false"/>
          <w:i w:val="false"/>
          <w:color w:val="000000"/>
          <w:sz w:val="28"/>
        </w:rPr>
        <w:t>
      152) мемлекеттiк нотариат кеңселерiнiң қызметiне басшылық жасау, жеке нотариаттың дамуына жәрдемдесу, жасалатын нотариаттық іс-әрекеттердiң заңдылығы мен мемлекеттiк және жекеше нотариустардың iс жүргiзу қағидаларын сақтауын бақылау;</w:t>
      </w:r>
    </w:p>
    <w:bookmarkEnd w:id="204"/>
    <w:bookmarkStart w:name="z212" w:id="205"/>
    <w:p>
      <w:pPr>
        <w:spacing w:after="0"/>
        <w:ind w:left="0"/>
        <w:jc w:val="both"/>
      </w:pPr>
      <w:r>
        <w:rPr>
          <w:rFonts w:ascii="Times New Roman"/>
          <w:b w:val="false"/>
          <w:i w:val="false"/>
          <w:color w:val="000000"/>
          <w:sz w:val="28"/>
        </w:rPr>
        <w:t>
      153) өз құзыреті шегінде нотариат қызметін реттеуді жүзеге асыру;</w:t>
      </w:r>
    </w:p>
    <w:bookmarkEnd w:id="205"/>
    <w:bookmarkStart w:name="z213" w:id="206"/>
    <w:p>
      <w:pPr>
        <w:spacing w:after="0"/>
        <w:ind w:left="0"/>
        <w:jc w:val="both"/>
      </w:pPr>
      <w:r>
        <w:rPr>
          <w:rFonts w:ascii="Times New Roman"/>
          <w:b w:val="false"/>
          <w:i w:val="false"/>
          <w:color w:val="000000"/>
          <w:sz w:val="28"/>
        </w:rPr>
        <w:t>
      154) ақпараттандыру саласындағы уәкілетті органмен және ақпараттық қауіпсіздікті қамтамасыз ету саласындағы уәкілетті органмен келісу бойынша бірыңғай нотариаттық ақпараттық жүйені пайдалану қағидаларын әзірлеу және бекіту;</w:t>
      </w:r>
    </w:p>
    <w:bookmarkEnd w:id="206"/>
    <w:bookmarkStart w:name="z214" w:id="207"/>
    <w:p>
      <w:pPr>
        <w:spacing w:after="0"/>
        <w:ind w:left="0"/>
        <w:jc w:val="both"/>
      </w:pPr>
      <w:r>
        <w:rPr>
          <w:rFonts w:ascii="Times New Roman"/>
          <w:b w:val="false"/>
          <w:i w:val="false"/>
          <w:color w:val="000000"/>
          <w:sz w:val="28"/>
        </w:rPr>
        <w:t>
      155) ақпараттандыру саласындағы уәкілетті органмен келісу бойынша бірыңғай нотариаттық ақпараттық жүйенің тізілімдерін жүргізу тәртібін әзірлеу және бекіту;</w:t>
      </w:r>
    </w:p>
    <w:bookmarkEnd w:id="207"/>
    <w:bookmarkStart w:name="z215" w:id="208"/>
    <w:p>
      <w:pPr>
        <w:spacing w:after="0"/>
        <w:ind w:left="0"/>
        <w:jc w:val="both"/>
      </w:pPr>
      <w:r>
        <w:rPr>
          <w:rFonts w:ascii="Times New Roman"/>
          <w:b w:val="false"/>
          <w:i w:val="false"/>
          <w:color w:val="000000"/>
          <w:sz w:val="28"/>
        </w:rPr>
        <w:t>
      156) бірыңғай нотариаттық ақпараттық жүйе тізілімдерінің жұмыс істеуі туралы есептілікті ұсыну нысанын әзірлеу және бекіту;</w:t>
      </w:r>
    </w:p>
    <w:bookmarkEnd w:id="208"/>
    <w:bookmarkStart w:name="z216" w:id="209"/>
    <w:p>
      <w:pPr>
        <w:spacing w:after="0"/>
        <w:ind w:left="0"/>
        <w:jc w:val="both"/>
      </w:pPr>
      <w:r>
        <w:rPr>
          <w:rFonts w:ascii="Times New Roman"/>
          <w:b w:val="false"/>
          <w:i w:val="false"/>
          <w:color w:val="000000"/>
          <w:sz w:val="28"/>
        </w:rPr>
        <w:t>
      157) Қазақстан Республикасының архивтер және құжаттаманы басқарушы уәкiлеттi мемлекеттiк органымен келiсу арқылы Республикалық нотариаттық палатаның қатысуымен нотариаттық iс жүргiзу жөнiндегі қағидаларды әзірлеу және бекіту;</w:t>
      </w:r>
    </w:p>
    <w:bookmarkEnd w:id="209"/>
    <w:bookmarkStart w:name="z217" w:id="210"/>
    <w:p>
      <w:pPr>
        <w:spacing w:after="0"/>
        <w:ind w:left="0"/>
        <w:jc w:val="both"/>
      </w:pPr>
      <w:r>
        <w:rPr>
          <w:rFonts w:ascii="Times New Roman"/>
          <w:b w:val="false"/>
          <w:i w:val="false"/>
          <w:color w:val="000000"/>
          <w:sz w:val="28"/>
        </w:rPr>
        <w:t>
      158) нотариустардың нотариаттық іс-әрекеттердi жасау қағидаларын әзірлеу және бекіту;</w:t>
      </w:r>
    </w:p>
    <w:bookmarkEnd w:id="210"/>
    <w:bookmarkStart w:name="z218" w:id="211"/>
    <w:p>
      <w:pPr>
        <w:spacing w:after="0"/>
        <w:ind w:left="0"/>
        <w:jc w:val="both"/>
      </w:pPr>
      <w:r>
        <w:rPr>
          <w:rFonts w:ascii="Times New Roman"/>
          <w:b w:val="false"/>
          <w:i w:val="false"/>
          <w:color w:val="000000"/>
          <w:sz w:val="28"/>
        </w:rPr>
        <w:t>
      159) аудандық маңызы бар қалалардың, кенттердiң, ауылдардың, ауылдық округтердiң әкiмдерi аппараттарының нотариаттық іс-әрекеттер жасайтын лауазымды адамдарын аттестациялау туралы ережені әзірлеу және бекіту;</w:t>
      </w:r>
    </w:p>
    <w:bookmarkEnd w:id="211"/>
    <w:bookmarkStart w:name="z219" w:id="212"/>
    <w:p>
      <w:pPr>
        <w:spacing w:after="0"/>
        <w:ind w:left="0"/>
        <w:jc w:val="both"/>
      </w:pPr>
      <w:r>
        <w:rPr>
          <w:rFonts w:ascii="Times New Roman"/>
          <w:b w:val="false"/>
          <w:i w:val="false"/>
          <w:color w:val="000000"/>
          <w:sz w:val="28"/>
        </w:rPr>
        <w:t>
      160) нотариаттық қызметпен айналысу құқығына лицензиялардың мемлекеттiк тiзiлiмi туралы ереженi әзірлеу және бекіту;</w:t>
      </w:r>
    </w:p>
    <w:bookmarkEnd w:id="212"/>
    <w:bookmarkStart w:name="z220" w:id="213"/>
    <w:p>
      <w:pPr>
        <w:spacing w:after="0"/>
        <w:ind w:left="0"/>
        <w:jc w:val="both"/>
      </w:pPr>
      <w:r>
        <w:rPr>
          <w:rFonts w:ascii="Times New Roman"/>
          <w:b w:val="false"/>
          <w:i w:val="false"/>
          <w:color w:val="000000"/>
          <w:sz w:val="28"/>
        </w:rPr>
        <w:t>
      161) нотариаттық қызметпен айналысу құқығына әділет аттестаттау комиссияларының дербес құрамын және олардың жұмыс регламентін әзірлеу және бекіту;</w:t>
      </w:r>
    </w:p>
    <w:bookmarkEnd w:id="213"/>
    <w:bookmarkStart w:name="z221" w:id="214"/>
    <w:p>
      <w:pPr>
        <w:spacing w:after="0"/>
        <w:ind w:left="0"/>
        <w:jc w:val="both"/>
      </w:pPr>
      <w:r>
        <w:rPr>
          <w:rFonts w:ascii="Times New Roman"/>
          <w:b w:val="false"/>
          <w:i w:val="false"/>
          <w:color w:val="000000"/>
          <w:sz w:val="28"/>
        </w:rPr>
        <w:t>
      162) тағылымдамадан өткен және нотариаттық қызметпен айналысу құқығына үміткер адамдарды тестілеуден өткізу тәртібі мен шарттарын әзірлеу және бекіту;</w:t>
      </w:r>
    </w:p>
    <w:bookmarkEnd w:id="214"/>
    <w:bookmarkStart w:name="z222" w:id="215"/>
    <w:p>
      <w:pPr>
        <w:spacing w:after="0"/>
        <w:ind w:left="0"/>
        <w:jc w:val="both"/>
      </w:pPr>
      <w:r>
        <w:rPr>
          <w:rFonts w:ascii="Times New Roman"/>
          <w:b w:val="false"/>
          <w:i w:val="false"/>
          <w:color w:val="000000"/>
          <w:sz w:val="28"/>
        </w:rPr>
        <w:t>
      163) тәуекелдер дәрежесін бағалау өлшемшарттарын бекiту;</w:t>
      </w:r>
    </w:p>
    <w:bookmarkEnd w:id="215"/>
    <w:bookmarkStart w:name="z223" w:id="216"/>
    <w:p>
      <w:pPr>
        <w:spacing w:after="0"/>
        <w:ind w:left="0"/>
        <w:jc w:val="both"/>
      </w:pPr>
      <w:r>
        <w:rPr>
          <w:rFonts w:ascii="Times New Roman"/>
          <w:b w:val="false"/>
          <w:i w:val="false"/>
          <w:color w:val="000000"/>
          <w:sz w:val="28"/>
        </w:rPr>
        <w:t>
      164) нотариустардың біліктілігін арттыру туралы ережені келісу;</w:t>
      </w:r>
    </w:p>
    <w:bookmarkEnd w:id="216"/>
    <w:bookmarkStart w:name="z224" w:id="217"/>
    <w:p>
      <w:pPr>
        <w:spacing w:after="0"/>
        <w:ind w:left="0"/>
        <w:jc w:val="both"/>
      </w:pPr>
      <w:r>
        <w:rPr>
          <w:rFonts w:ascii="Times New Roman"/>
          <w:b w:val="false"/>
          <w:i w:val="false"/>
          <w:color w:val="000000"/>
          <w:sz w:val="28"/>
        </w:rPr>
        <w:t>
      165) нотариустардың тағылымдамадан өтушілері ретінде тағылымдамадан өту тәртібі туралы ережені келісу;</w:t>
      </w:r>
    </w:p>
    <w:bookmarkEnd w:id="217"/>
    <w:bookmarkStart w:name="z225" w:id="218"/>
    <w:p>
      <w:pPr>
        <w:spacing w:after="0"/>
        <w:ind w:left="0"/>
        <w:jc w:val="both"/>
      </w:pPr>
      <w:r>
        <w:rPr>
          <w:rFonts w:ascii="Times New Roman"/>
          <w:b w:val="false"/>
          <w:i w:val="false"/>
          <w:color w:val="000000"/>
          <w:sz w:val="28"/>
        </w:rPr>
        <w:t>
      166) нотариустың үй-жайына қойылатын талаптарды әзірлеу және бекіту;</w:t>
      </w:r>
    </w:p>
    <w:bookmarkEnd w:id="218"/>
    <w:bookmarkStart w:name="z226" w:id="219"/>
    <w:p>
      <w:pPr>
        <w:spacing w:after="0"/>
        <w:ind w:left="0"/>
        <w:jc w:val="both"/>
      </w:pPr>
      <w:r>
        <w:rPr>
          <w:rFonts w:ascii="Times New Roman"/>
          <w:b w:val="false"/>
          <w:i w:val="false"/>
          <w:color w:val="000000"/>
          <w:sz w:val="28"/>
        </w:rPr>
        <w:t>
      167) нотариаттық іс-әрекеттерді тіркеу тізілімдерінің (оның ішінде бірыңғай нотариаттық ақпараттық жүйенің электрондық тізілімінің), нотариаттық куәліктер мен қаулылардың, мәмілелердегі және куәландырылатын құжаттардағы куәландыру жазбаларының нысандарын әзірлеу және бекіту;</w:t>
      </w:r>
    </w:p>
    <w:bookmarkEnd w:id="219"/>
    <w:bookmarkStart w:name="z227" w:id="220"/>
    <w:p>
      <w:pPr>
        <w:spacing w:after="0"/>
        <w:ind w:left="0"/>
        <w:jc w:val="both"/>
      </w:pPr>
      <w:r>
        <w:rPr>
          <w:rFonts w:ascii="Times New Roman"/>
          <w:b w:val="false"/>
          <w:i w:val="false"/>
          <w:color w:val="000000"/>
          <w:sz w:val="28"/>
        </w:rPr>
        <w:t>
      168) нотариат мәселелері бойынша әдістемелік, нұсқаулық және түсіндіру материалдарын әзірлеу;</w:t>
      </w:r>
    </w:p>
    <w:bookmarkEnd w:id="220"/>
    <w:bookmarkStart w:name="z228" w:id="221"/>
    <w:p>
      <w:pPr>
        <w:spacing w:after="0"/>
        <w:ind w:left="0"/>
        <w:jc w:val="both"/>
      </w:pPr>
      <w:r>
        <w:rPr>
          <w:rFonts w:ascii="Times New Roman"/>
          <w:b w:val="false"/>
          <w:i w:val="false"/>
          <w:color w:val="000000"/>
          <w:sz w:val="28"/>
        </w:rPr>
        <w:t>
      169) аумақтық әділет органының аумақтық нотариаттық палатамен бірлесе отырып берген ұсынымдарының негізінде әрбір нотариаттық округ бойынша нотариустардың ең аз санын бекіту;</w:t>
      </w:r>
    </w:p>
    <w:bookmarkEnd w:id="221"/>
    <w:bookmarkStart w:name="z229" w:id="222"/>
    <w:p>
      <w:pPr>
        <w:spacing w:after="0"/>
        <w:ind w:left="0"/>
        <w:jc w:val="both"/>
      </w:pPr>
      <w:r>
        <w:rPr>
          <w:rFonts w:ascii="Times New Roman"/>
          <w:b w:val="false"/>
          <w:i w:val="false"/>
          <w:color w:val="000000"/>
          <w:sz w:val="28"/>
        </w:rPr>
        <w:t>
      170) нотариустың тағылымдамадан өтушілері ретінде тағылымдамадан өту үшін ақы төлеу қағидаларын әзірлеу және бекіту;</w:t>
      </w:r>
    </w:p>
    <w:bookmarkEnd w:id="222"/>
    <w:bookmarkStart w:name="z230" w:id="223"/>
    <w:p>
      <w:pPr>
        <w:spacing w:after="0"/>
        <w:ind w:left="0"/>
        <w:jc w:val="both"/>
      </w:pPr>
      <w:r>
        <w:rPr>
          <w:rFonts w:ascii="Times New Roman"/>
          <w:b w:val="false"/>
          <w:i w:val="false"/>
          <w:color w:val="000000"/>
          <w:sz w:val="28"/>
        </w:rPr>
        <w:t>
      171) нотариустардың қызметін лицензиялауды жүзеге асыру;</w:t>
      </w:r>
    </w:p>
    <w:bookmarkEnd w:id="223"/>
    <w:bookmarkStart w:name="z231" w:id="224"/>
    <w:p>
      <w:pPr>
        <w:spacing w:after="0"/>
        <w:ind w:left="0"/>
        <w:jc w:val="both"/>
      </w:pPr>
      <w:r>
        <w:rPr>
          <w:rFonts w:ascii="Times New Roman"/>
          <w:b w:val="false"/>
          <w:i w:val="false"/>
          <w:color w:val="000000"/>
          <w:sz w:val="28"/>
        </w:rPr>
        <w:t>
      172) нотариаттық қызметпен айналысу құқығына лицензияны тоқтата тұру, күшiн тоқтату және қайта бастау туралы шешiмдер қабылдау, сондай-ақ нотариустарды лицензияларынан айыру туралы талап қоюларына бастама жасау;</w:t>
      </w:r>
    </w:p>
    <w:bookmarkEnd w:id="224"/>
    <w:bookmarkStart w:name="z232" w:id="225"/>
    <w:p>
      <w:pPr>
        <w:spacing w:after="0"/>
        <w:ind w:left="0"/>
        <w:jc w:val="both"/>
      </w:pPr>
      <w:r>
        <w:rPr>
          <w:rFonts w:ascii="Times New Roman"/>
          <w:b w:val="false"/>
          <w:i w:val="false"/>
          <w:color w:val="000000"/>
          <w:sz w:val="28"/>
        </w:rPr>
        <w:t>
      173) нотариаттық қызметпен айналысу құқығына лицензияның қолданысын тоқтата тұру немесе қайта бастау туралы шешiмді лицензиардың интернет-ресурсында орналастыру;</w:t>
      </w:r>
    </w:p>
    <w:bookmarkEnd w:id="225"/>
    <w:bookmarkStart w:name="z233" w:id="226"/>
    <w:p>
      <w:pPr>
        <w:spacing w:after="0"/>
        <w:ind w:left="0"/>
        <w:jc w:val="both"/>
      </w:pPr>
      <w:r>
        <w:rPr>
          <w:rFonts w:ascii="Times New Roman"/>
          <w:b w:val="false"/>
          <w:i w:val="false"/>
          <w:color w:val="000000"/>
          <w:sz w:val="28"/>
        </w:rPr>
        <w:t>
      174) Нотариаттық қызметпен айналысу құқығына лицензиялардың мемлекеттік тізілімін жүргізу, сондай-ақ лицензиялар берілген адамдар туралы мәліметтерді интернет-ресурста орналастыру;</w:t>
      </w:r>
    </w:p>
    <w:bookmarkEnd w:id="226"/>
    <w:bookmarkStart w:name="z234" w:id="227"/>
    <w:p>
      <w:pPr>
        <w:spacing w:after="0"/>
        <w:ind w:left="0"/>
        <w:jc w:val="both"/>
      </w:pPr>
      <w:r>
        <w:rPr>
          <w:rFonts w:ascii="Times New Roman"/>
          <w:b w:val="false"/>
          <w:i w:val="false"/>
          <w:color w:val="000000"/>
          <w:sz w:val="28"/>
        </w:rPr>
        <w:t>
      175) Адвокаттық қызметпен айналысу құқығына лицензиялардың мемлекеттік тізілімін жүргізу, тізілім мәліметтерін, сондай-ақ адвокаттық қызметпен айналысатын адвокаттардың тізімдерін және адвокаттардың лицензияларын тоқтата тұру, қайта бастау, одан айыру және қолданысын тоқтату туралы мәліметтерді интернет-ресурста орналастыруды қамтамасыз ету;</w:t>
      </w:r>
    </w:p>
    <w:bookmarkEnd w:id="227"/>
    <w:bookmarkStart w:name="z235" w:id="228"/>
    <w:p>
      <w:pPr>
        <w:spacing w:after="0"/>
        <w:ind w:left="0"/>
        <w:jc w:val="both"/>
      </w:pPr>
      <w:r>
        <w:rPr>
          <w:rFonts w:ascii="Times New Roman"/>
          <w:b w:val="false"/>
          <w:i w:val="false"/>
          <w:color w:val="000000"/>
          <w:sz w:val="28"/>
        </w:rPr>
        <w:t>
      176) адвокаттардың қызметін лицензиялауды жүзеге асыру;</w:t>
      </w:r>
    </w:p>
    <w:bookmarkEnd w:id="228"/>
    <w:bookmarkStart w:name="z236" w:id="229"/>
    <w:p>
      <w:pPr>
        <w:spacing w:after="0"/>
        <w:ind w:left="0"/>
        <w:jc w:val="both"/>
      </w:pPr>
      <w:r>
        <w:rPr>
          <w:rFonts w:ascii="Times New Roman"/>
          <w:b w:val="false"/>
          <w:i w:val="false"/>
          <w:color w:val="000000"/>
          <w:sz w:val="28"/>
        </w:rPr>
        <w:t>
      177) адвокаттардың, нотариустардың, жеке сот орындаушыларының, заң консультанттарының жеке және заңды тұлғаларға көрсететін мемлекет кепілдік берген заң көмегінің сапасын бақылауды жүзеге асыру;</w:t>
      </w:r>
    </w:p>
    <w:bookmarkEnd w:id="229"/>
    <w:bookmarkStart w:name="z237" w:id="230"/>
    <w:p>
      <w:pPr>
        <w:spacing w:after="0"/>
        <w:ind w:left="0"/>
        <w:jc w:val="both"/>
      </w:pPr>
      <w:r>
        <w:rPr>
          <w:rFonts w:ascii="Times New Roman"/>
          <w:b w:val="false"/>
          <w:i w:val="false"/>
          <w:color w:val="000000"/>
          <w:sz w:val="28"/>
        </w:rPr>
        <w:t>
      178) адвокат, заң консультанты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қағидаларын бекіту;</w:t>
      </w:r>
    </w:p>
    <w:bookmarkEnd w:id="230"/>
    <w:bookmarkStart w:name="z238" w:id="231"/>
    <w:p>
      <w:pPr>
        <w:spacing w:after="0"/>
        <w:ind w:left="0"/>
        <w:jc w:val="both"/>
      </w:pPr>
      <w:r>
        <w:rPr>
          <w:rFonts w:ascii="Times New Roman"/>
          <w:b w:val="false"/>
          <w:i w:val="false"/>
          <w:color w:val="000000"/>
          <w:sz w:val="28"/>
        </w:rPr>
        <w:t xml:space="preserve">
      179) адвокат, заң консультанты көрсеткен мемлекет кепілдік берген заң көмегін есепке алу тәртібін бекіту; </w:t>
      </w:r>
    </w:p>
    <w:bookmarkEnd w:id="231"/>
    <w:bookmarkStart w:name="z239" w:id="232"/>
    <w:p>
      <w:pPr>
        <w:spacing w:after="0"/>
        <w:ind w:left="0"/>
        <w:jc w:val="both"/>
      </w:pPr>
      <w:r>
        <w:rPr>
          <w:rFonts w:ascii="Times New Roman"/>
          <w:b w:val="false"/>
          <w:i w:val="false"/>
          <w:color w:val="000000"/>
          <w:sz w:val="28"/>
        </w:rPr>
        <w:t>
      180) заң консультанттары палаталарының қызметін бақылауды жүзеге асыру;</w:t>
      </w:r>
    </w:p>
    <w:bookmarkEnd w:id="232"/>
    <w:bookmarkStart w:name="z240" w:id="233"/>
    <w:p>
      <w:pPr>
        <w:spacing w:after="0"/>
        <w:ind w:left="0"/>
        <w:jc w:val="both"/>
      </w:pPr>
      <w:r>
        <w:rPr>
          <w:rFonts w:ascii="Times New Roman"/>
          <w:b w:val="false"/>
          <w:i w:val="false"/>
          <w:color w:val="000000"/>
          <w:sz w:val="28"/>
        </w:rPr>
        <w:t>
      181) заң консультанттары палатасының үлгілік жарғысын әзірлеу және бекіту;</w:t>
      </w:r>
    </w:p>
    <w:bookmarkEnd w:id="233"/>
    <w:bookmarkStart w:name="z241" w:id="234"/>
    <w:p>
      <w:pPr>
        <w:spacing w:after="0"/>
        <w:ind w:left="0"/>
        <w:jc w:val="both"/>
      </w:pPr>
      <w:r>
        <w:rPr>
          <w:rFonts w:ascii="Times New Roman"/>
          <w:b w:val="false"/>
          <w:i w:val="false"/>
          <w:color w:val="000000"/>
          <w:sz w:val="28"/>
        </w:rPr>
        <w:t>
      182) заң консультанттары палаталарының тізілімін жүргізу;</w:t>
      </w:r>
    </w:p>
    <w:bookmarkEnd w:id="234"/>
    <w:bookmarkStart w:name="z242" w:id="235"/>
    <w:p>
      <w:pPr>
        <w:spacing w:after="0"/>
        <w:ind w:left="0"/>
        <w:jc w:val="both"/>
      </w:pPr>
      <w:r>
        <w:rPr>
          <w:rFonts w:ascii="Times New Roman"/>
          <w:b w:val="false"/>
          <w:i w:val="false"/>
          <w:color w:val="000000"/>
          <w:sz w:val="28"/>
        </w:rPr>
        <w:t>
      183) Қазақстан Республикасының қаржылық реттеудің уәкілетті органымен келісу бойынша заң консультанттарының кәсіптік жауапкершілігін сақтандырудың үлгілік шартын әзірлеу және бекіту;</w:t>
      </w:r>
    </w:p>
    <w:bookmarkEnd w:id="235"/>
    <w:bookmarkStart w:name="z243" w:id="236"/>
    <w:p>
      <w:pPr>
        <w:spacing w:after="0"/>
        <w:ind w:left="0"/>
        <w:jc w:val="both"/>
      </w:pPr>
      <w:r>
        <w:rPr>
          <w:rFonts w:ascii="Times New Roman"/>
          <w:b w:val="false"/>
          <w:i w:val="false"/>
          <w:color w:val="000000"/>
          <w:sz w:val="28"/>
        </w:rPr>
        <w:t>
      184) Қазақстан Республикасының қаржылық реттеудің уәкілетті органмен келісу бойынша адвокаттардың кәсіби жауапкершілігін сақтандырудың үлгілік шартын әзірлеу және бекіту;</w:t>
      </w:r>
    </w:p>
    <w:bookmarkEnd w:id="236"/>
    <w:bookmarkStart w:name="z244" w:id="237"/>
    <w:p>
      <w:pPr>
        <w:spacing w:after="0"/>
        <w:ind w:left="0"/>
        <w:jc w:val="both"/>
      </w:pPr>
      <w:r>
        <w:rPr>
          <w:rFonts w:ascii="Times New Roman"/>
          <w:b w:val="false"/>
          <w:i w:val="false"/>
          <w:color w:val="000000"/>
          <w:sz w:val="28"/>
        </w:rPr>
        <w:t>
      185) заң көмегін көрсету саласындағы мемлекеттік саясаттың іске асырылуын қамтамасыз ету;</w:t>
      </w:r>
    </w:p>
    <w:bookmarkEnd w:id="237"/>
    <w:bookmarkStart w:name="z245" w:id="238"/>
    <w:p>
      <w:pPr>
        <w:spacing w:after="0"/>
        <w:ind w:left="0"/>
        <w:jc w:val="both"/>
      </w:pPr>
      <w:r>
        <w:rPr>
          <w:rFonts w:ascii="Times New Roman"/>
          <w:b w:val="false"/>
          <w:i w:val="false"/>
          <w:color w:val="000000"/>
          <w:sz w:val="28"/>
        </w:rPr>
        <w:t>
      186) мемлекет кепілдік берген заң көмегі жүйесінің жұмыс істеуі мен дамуын қамтамасыз ету;</w:t>
      </w:r>
    </w:p>
    <w:bookmarkEnd w:id="238"/>
    <w:bookmarkStart w:name="z246" w:id="239"/>
    <w:p>
      <w:pPr>
        <w:spacing w:after="0"/>
        <w:ind w:left="0"/>
        <w:jc w:val="both"/>
      </w:pPr>
      <w:r>
        <w:rPr>
          <w:rFonts w:ascii="Times New Roman"/>
          <w:b w:val="false"/>
          <w:i w:val="false"/>
          <w:color w:val="000000"/>
          <w:sz w:val="28"/>
        </w:rPr>
        <w:t>
      187) мемлекет кепілдік берген көрсетілетін заң көмегінің сапасын бақылауды жүзеге асыру;</w:t>
      </w:r>
    </w:p>
    <w:bookmarkEnd w:id="239"/>
    <w:bookmarkStart w:name="z247" w:id="240"/>
    <w:p>
      <w:pPr>
        <w:spacing w:after="0"/>
        <w:ind w:left="0"/>
        <w:jc w:val="both"/>
      </w:pPr>
      <w:r>
        <w:rPr>
          <w:rFonts w:ascii="Times New Roman"/>
          <w:b w:val="false"/>
          <w:i w:val="false"/>
          <w:color w:val="000000"/>
          <w:sz w:val="28"/>
        </w:rPr>
        <w:t>
      188) мемлекет кепілдік берген заң көмегін көрсету сапасының өлшемшарттарын әзірлеу және бекіту;</w:t>
      </w:r>
    </w:p>
    <w:bookmarkEnd w:id="240"/>
    <w:bookmarkStart w:name="z248" w:id="241"/>
    <w:p>
      <w:pPr>
        <w:spacing w:after="0"/>
        <w:ind w:left="0"/>
        <w:jc w:val="both"/>
      </w:pPr>
      <w:r>
        <w:rPr>
          <w:rFonts w:ascii="Times New Roman"/>
          <w:b w:val="false"/>
          <w:i w:val="false"/>
          <w:color w:val="000000"/>
          <w:sz w:val="28"/>
        </w:rPr>
        <w:t>
      189) заң көмегін көрсету стандарттарын келісу;</w:t>
      </w:r>
    </w:p>
    <w:bookmarkEnd w:id="241"/>
    <w:bookmarkStart w:name="z249" w:id="242"/>
    <w:p>
      <w:pPr>
        <w:spacing w:after="0"/>
        <w:ind w:left="0"/>
        <w:jc w:val="both"/>
      </w:pPr>
      <w:r>
        <w:rPr>
          <w:rFonts w:ascii="Times New Roman"/>
          <w:b w:val="false"/>
          <w:i w:val="false"/>
          <w:color w:val="000000"/>
          <w:sz w:val="28"/>
        </w:rPr>
        <w:t>
      190) заң көмегін көрсету сапасының өлшемшарттарын келісу;</w:t>
      </w:r>
    </w:p>
    <w:bookmarkEnd w:id="242"/>
    <w:bookmarkStart w:name="z250" w:id="243"/>
    <w:p>
      <w:pPr>
        <w:spacing w:after="0"/>
        <w:ind w:left="0"/>
        <w:jc w:val="both"/>
      </w:pPr>
      <w:r>
        <w:rPr>
          <w:rFonts w:ascii="Times New Roman"/>
          <w:b w:val="false"/>
          <w:i w:val="false"/>
          <w:color w:val="000000"/>
          <w:sz w:val="28"/>
        </w:rPr>
        <w:t>
      191) заң көмегін көрсету саласында халықаралық ынтымақтастықты жүзеге асыру;</w:t>
      </w:r>
    </w:p>
    <w:bookmarkEnd w:id="243"/>
    <w:bookmarkStart w:name="z251" w:id="244"/>
    <w:p>
      <w:pPr>
        <w:spacing w:after="0"/>
        <w:ind w:left="0"/>
        <w:jc w:val="both"/>
      </w:pPr>
      <w:r>
        <w:rPr>
          <w:rFonts w:ascii="Times New Roman"/>
          <w:b w:val="false"/>
          <w:i w:val="false"/>
          <w:color w:val="000000"/>
          <w:sz w:val="28"/>
        </w:rPr>
        <w:t>
      192) мемлекет кепілдік берген заң көмегін көрсететін адамдардың қызметін үйлестіру;</w:t>
      </w:r>
    </w:p>
    <w:bookmarkEnd w:id="244"/>
    <w:bookmarkStart w:name="z252" w:id="245"/>
    <w:p>
      <w:pPr>
        <w:spacing w:after="0"/>
        <w:ind w:left="0"/>
        <w:jc w:val="both"/>
      </w:pPr>
      <w:r>
        <w:rPr>
          <w:rFonts w:ascii="Times New Roman"/>
          <w:b w:val="false"/>
          <w:i w:val="false"/>
          <w:color w:val="000000"/>
          <w:sz w:val="28"/>
        </w:rPr>
        <w:t>
      193) Қазақстан Республикасының адвокаттық қызмет және заң көмегі туралы заңнамасына, заң көмегін көрсету көлемінің толықтығы мен сапасына мониторинг жүргізу;</w:t>
      </w:r>
    </w:p>
    <w:bookmarkEnd w:id="245"/>
    <w:bookmarkStart w:name="z253" w:id="246"/>
    <w:p>
      <w:pPr>
        <w:spacing w:after="0"/>
        <w:ind w:left="0"/>
        <w:jc w:val="both"/>
      </w:pPr>
      <w:r>
        <w:rPr>
          <w:rFonts w:ascii="Times New Roman"/>
          <w:b w:val="false"/>
          <w:i w:val="false"/>
          <w:color w:val="000000"/>
          <w:sz w:val="28"/>
        </w:rPr>
        <w:t>
      194) халыққа заң көмегін көрсететін адамдар, заң көмегін көрсету тетіктері, негіздері мен шарттары туралы құқықтық ақпарат беруді қамтамасыз ету;</w:t>
      </w:r>
    </w:p>
    <w:bookmarkEnd w:id="246"/>
    <w:bookmarkStart w:name="z254" w:id="247"/>
    <w:p>
      <w:pPr>
        <w:spacing w:after="0"/>
        <w:ind w:left="0"/>
        <w:jc w:val="both"/>
      </w:pPr>
      <w:r>
        <w:rPr>
          <w:rFonts w:ascii="Times New Roman"/>
          <w:b w:val="false"/>
          <w:i w:val="false"/>
          <w:color w:val="000000"/>
          <w:sz w:val="28"/>
        </w:rPr>
        <w:t>
      195) мемлекет кепілдік берген заң көмегін көрсетудің жүйесі және негізгі қорытындылары туралы ақпараттың жылына кемінде бір рет Қазақстан Республикасының бүкіл аумағына таратылатын мерзімді баспасөз басылымдарында жариялануын және өзінің интернет-ресурсында орналастырылуын қамтамасыз ету;</w:t>
      </w:r>
    </w:p>
    <w:bookmarkEnd w:id="247"/>
    <w:bookmarkStart w:name="z255" w:id="248"/>
    <w:p>
      <w:pPr>
        <w:spacing w:after="0"/>
        <w:ind w:left="0"/>
        <w:jc w:val="both"/>
      </w:pPr>
      <w:r>
        <w:rPr>
          <w:rFonts w:ascii="Times New Roman"/>
          <w:b w:val="false"/>
          <w:i w:val="false"/>
          <w:color w:val="000000"/>
          <w:sz w:val="28"/>
        </w:rPr>
        <w:t>
      196) әділет органдарынан және өзге де мемлекеттік органдардан, сондай-ақ нотариустардан шығатын ресми құжаттарға апостиль қою;</w:t>
      </w:r>
    </w:p>
    <w:bookmarkEnd w:id="248"/>
    <w:bookmarkStart w:name="z256" w:id="249"/>
    <w:p>
      <w:pPr>
        <w:spacing w:after="0"/>
        <w:ind w:left="0"/>
        <w:jc w:val="both"/>
      </w:pPr>
      <w:r>
        <w:rPr>
          <w:rFonts w:ascii="Times New Roman"/>
          <w:b w:val="false"/>
          <w:i w:val="false"/>
          <w:color w:val="000000"/>
          <w:sz w:val="28"/>
        </w:rPr>
        <w:t>
      197) сот-сараптама қызметі саласында лицензиялауды жүзеге асыру;</w:t>
      </w:r>
    </w:p>
    <w:bookmarkEnd w:id="249"/>
    <w:bookmarkStart w:name="z257" w:id="250"/>
    <w:p>
      <w:pPr>
        <w:spacing w:after="0"/>
        <w:ind w:left="0"/>
        <w:jc w:val="both"/>
      </w:pPr>
      <w:r>
        <w:rPr>
          <w:rFonts w:ascii="Times New Roman"/>
          <w:b w:val="false"/>
          <w:i w:val="false"/>
          <w:color w:val="000000"/>
          <w:sz w:val="28"/>
        </w:rPr>
        <w:t>
      198) сот сараптамасының белгілі бір түрін жүргізу құқығына біліктілік емтихандарын қабылдау және сот сарапшысының біліктілік куәлігін беру;</w:t>
      </w:r>
    </w:p>
    <w:bookmarkEnd w:id="250"/>
    <w:bookmarkStart w:name="z258" w:id="251"/>
    <w:p>
      <w:pPr>
        <w:spacing w:after="0"/>
        <w:ind w:left="0"/>
        <w:jc w:val="both"/>
      </w:pPr>
      <w:r>
        <w:rPr>
          <w:rFonts w:ascii="Times New Roman"/>
          <w:b w:val="false"/>
          <w:i w:val="false"/>
          <w:color w:val="000000"/>
          <w:sz w:val="28"/>
        </w:rPr>
        <w:t>
      199) сот сараптамасы органдары көрсететін сот-сараптама қызметтерінің бағаларын мемлекеттік реттеуді жүзеге асыру;</w:t>
      </w:r>
    </w:p>
    <w:bookmarkEnd w:id="251"/>
    <w:bookmarkStart w:name="z259" w:id="252"/>
    <w:p>
      <w:pPr>
        <w:spacing w:after="0"/>
        <w:ind w:left="0"/>
        <w:jc w:val="both"/>
      </w:pPr>
      <w:r>
        <w:rPr>
          <w:rFonts w:ascii="Times New Roman"/>
          <w:b w:val="false"/>
          <w:i w:val="false"/>
          <w:color w:val="000000"/>
          <w:sz w:val="28"/>
        </w:rPr>
        <w:t>
      200) сот сараптамалары органы директорының ұсынуы бойынша сот сараптамалары органының штат кестесін және құрылымын келісу;</w:t>
      </w:r>
    </w:p>
    <w:bookmarkEnd w:id="252"/>
    <w:bookmarkStart w:name="z260" w:id="253"/>
    <w:p>
      <w:pPr>
        <w:spacing w:after="0"/>
        <w:ind w:left="0"/>
        <w:jc w:val="both"/>
      </w:pPr>
      <w:r>
        <w:rPr>
          <w:rFonts w:ascii="Times New Roman"/>
          <w:b w:val="false"/>
          <w:i w:val="false"/>
          <w:color w:val="000000"/>
          <w:sz w:val="28"/>
        </w:rPr>
        <w:t>
      201) сот сараптамаларын ғылыми-әдістемелік және ақпараттық қамтамасыз етуді ұйымдастыру және жүзеге асыру, сондай-ақ сот-сараптама қызметін жүзеге асыратын адамдарды іріктеу, даярлау, қайта даярлау және олардың біліктілігін арттыру;</w:t>
      </w:r>
    </w:p>
    <w:bookmarkEnd w:id="253"/>
    <w:bookmarkStart w:name="z261" w:id="254"/>
    <w:p>
      <w:pPr>
        <w:spacing w:after="0"/>
        <w:ind w:left="0"/>
        <w:jc w:val="both"/>
      </w:pPr>
      <w:r>
        <w:rPr>
          <w:rFonts w:ascii="Times New Roman"/>
          <w:b w:val="false"/>
          <w:i w:val="false"/>
          <w:color w:val="000000"/>
          <w:sz w:val="28"/>
        </w:rPr>
        <w:t>
      202) мемлекеттік сот-сараптамалық ұйымдарды материалдық техникалық қамтамасыз ету;</w:t>
      </w:r>
    </w:p>
    <w:bookmarkEnd w:id="254"/>
    <w:bookmarkStart w:name="z262" w:id="255"/>
    <w:p>
      <w:pPr>
        <w:spacing w:after="0"/>
        <w:ind w:left="0"/>
        <w:jc w:val="both"/>
      </w:pPr>
      <w:r>
        <w:rPr>
          <w:rFonts w:ascii="Times New Roman"/>
          <w:b w:val="false"/>
          <w:i w:val="false"/>
          <w:color w:val="000000"/>
          <w:sz w:val="28"/>
        </w:rPr>
        <w:t>
      203) сот сараптамасы саласында электрондық ақпараттық ресурстар мен ақпараттық жүйелерді, ақпараттық-коммуникациялық желілерді жасау және олардың жұмыс істеуін, Қазақстан Республикасының ақпараттандыру саласындағы заңнамасына сәйкес оларға жеке және заңды тұлғалардың қолжетімділігін ұйымдастыруды қамтамасыз ету;</w:t>
      </w:r>
    </w:p>
    <w:bookmarkEnd w:id="255"/>
    <w:bookmarkStart w:name="z263" w:id="256"/>
    <w:p>
      <w:pPr>
        <w:spacing w:after="0"/>
        <w:ind w:left="0"/>
        <w:jc w:val="both"/>
      </w:pPr>
      <w:r>
        <w:rPr>
          <w:rFonts w:ascii="Times New Roman"/>
          <w:b w:val="false"/>
          <w:i w:val="false"/>
          <w:color w:val="000000"/>
          <w:sz w:val="28"/>
        </w:rPr>
        <w:t>
      204) сот сараптамасы органдары жүргізетін сот сараптамалары түрлерінің және Қазақстан Республикасының Әділет министрлігі біліктілік беретін сарапшы мамандықтарының тізбесін әзірлеу және бекіту;</w:t>
      </w:r>
    </w:p>
    <w:bookmarkEnd w:id="256"/>
    <w:bookmarkStart w:name="z264" w:id="257"/>
    <w:p>
      <w:pPr>
        <w:spacing w:after="0"/>
        <w:ind w:left="0"/>
        <w:jc w:val="both"/>
      </w:pPr>
      <w:r>
        <w:rPr>
          <w:rFonts w:ascii="Times New Roman"/>
          <w:b w:val="false"/>
          <w:i w:val="false"/>
          <w:color w:val="000000"/>
          <w:sz w:val="28"/>
        </w:rPr>
        <w:t>
      205) сот сараптамасы органдарында сот сараптамалары мен зерттеулерді ұйымдастыру және жүргізу қағидаларын әзірлеу және бекіту;</w:t>
      </w:r>
    </w:p>
    <w:bookmarkEnd w:id="257"/>
    <w:bookmarkStart w:name="z265" w:id="258"/>
    <w:p>
      <w:pPr>
        <w:spacing w:after="0"/>
        <w:ind w:left="0"/>
        <w:jc w:val="both"/>
      </w:pPr>
      <w:r>
        <w:rPr>
          <w:rFonts w:ascii="Times New Roman"/>
          <w:b w:val="false"/>
          <w:i w:val="false"/>
          <w:color w:val="000000"/>
          <w:sz w:val="28"/>
        </w:rPr>
        <w:t>
      206) сот сараптамасы объектілерімен жұмыс істеу қағидаларын әзірлеу және бекіту;</w:t>
      </w:r>
    </w:p>
    <w:bookmarkEnd w:id="258"/>
    <w:bookmarkStart w:name="z266" w:id="259"/>
    <w:p>
      <w:pPr>
        <w:spacing w:after="0"/>
        <w:ind w:left="0"/>
        <w:jc w:val="both"/>
      </w:pPr>
      <w:r>
        <w:rPr>
          <w:rFonts w:ascii="Times New Roman"/>
          <w:b w:val="false"/>
          <w:i w:val="false"/>
          <w:color w:val="000000"/>
          <w:sz w:val="28"/>
        </w:rPr>
        <w:t>
      207) сот сараптамаларының күрделілік санаттарын айқындау қағидаларын, сот сараптамаларының күрделілік санаттарына қарай оларды жүргізу мерзімдерін есептеу тәртібін, сондай-ақ сот сараптамаларын жүргізуді тоқтата тұрудың және мерзімін ұзартудың негіздері мен тәртібін әзірлеу және бекіту;</w:t>
      </w:r>
    </w:p>
    <w:bookmarkEnd w:id="259"/>
    <w:bookmarkStart w:name="z267" w:id="260"/>
    <w:p>
      <w:pPr>
        <w:spacing w:after="0"/>
        <w:ind w:left="0"/>
        <w:jc w:val="both"/>
      </w:pPr>
      <w:r>
        <w:rPr>
          <w:rFonts w:ascii="Times New Roman"/>
          <w:b w:val="false"/>
          <w:i w:val="false"/>
          <w:color w:val="000000"/>
          <w:sz w:val="28"/>
        </w:rPr>
        <w:t>
      208) сот сараптамасы органдары сот сарапшыларының жүктемелері нормативтерін әзірлеу және бекіту;</w:t>
      </w:r>
    </w:p>
    <w:bookmarkEnd w:id="260"/>
    <w:bookmarkStart w:name="z268" w:id="261"/>
    <w:p>
      <w:pPr>
        <w:spacing w:after="0"/>
        <w:ind w:left="0"/>
        <w:jc w:val="both"/>
      </w:pPr>
      <w:r>
        <w:rPr>
          <w:rFonts w:ascii="Times New Roman"/>
          <w:b w:val="false"/>
          <w:i w:val="false"/>
          <w:color w:val="000000"/>
          <w:sz w:val="28"/>
        </w:rPr>
        <w:t>
      209) сот сараптамасы органдарында сот сараптамасын жүргізудің құнын айқындау қағидаларын әзірлеу және бекіту;</w:t>
      </w:r>
    </w:p>
    <w:bookmarkEnd w:id="261"/>
    <w:bookmarkStart w:name="z269" w:id="262"/>
    <w:p>
      <w:pPr>
        <w:spacing w:after="0"/>
        <w:ind w:left="0"/>
        <w:jc w:val="both"/>
      </w:pPr>
      <w:r>
        <w:rPr>
          <w:rFonts w:ascii="Times New Roman"/>
          <w:b w:val="false"/>
          <w:i w:val="false"/>
          <w:color w:val="000000"/>
          <w:sz w:val="28"/>
        </w:rPr>
        <w:t>
      210) сот-сараптамалық зерттеулердің әдістері мен әдістемелері валидациясының қағидаларын әзірлеу және бекіту;</w:t>
      </w:r>
    </w:p>
    <w:bookmarkEnd w:id="262"/>
    <w:bookmarkStart w:name="z270" w:id="263"/>
    <w:p>
      <w:pPr>
        <w:spacing w:after="0"/>
        <w:ind w:left="0"/>
        <w:jc w:val="both"/>
      </w:pPr>
      <w:r>
        <w:rPr>
          <w:rFonts w:ascii="Times New Roman"/>
          <w:b w:val="false"/>
          <w:i w:val="false"/>
          <w:color w:val="000000"/>
          <w:sz w:val="28"/>
        </w:rPr>
        <w:t>
      211) сот-сараптамалық зерттеулердің әдістемелерін әзірлеу, сынамадан өткізу және енгізу қағидаларын әзірлеу және бекіту;</w:t>
      </w:r>
    </w:p>
    <w:bookmarkEnd w:id="263"/>
    <w:bookmarkStart w:name="z271" w:id="264"/>
    <w:p>
      <w:pPr>
        <w:spacing w:after="0"/>
        <w:ind w:left="0"/>
        <w:jc w:val="both"/>
      </w:pPr>
      <w:r>
        <w:rPr>
          <w:rFonts w:ascii="Times New Roman"/>
          <w:b w:val="false"/>
          <w:i w:val="false"/>
          <w:color w:val="000000"/>
          <w:sz w:val="28"/>
        </w:rPr>
        <w:t>
      212) Қазақстан Республикасы Сот-сараптамалық зерттеулер әдістемелерінің мемлекеттік тізілімін қалыптастыру, жүргізу және пайдалану қағидаларын әзірлеу және бекіту;</w:t>
      </w:r>
    </w:p>
    <w:bookmarkEnd w:id="264"/>
    <w:bookmarkStart w:name="z272" w:id="265"/>
    <w:p>
      <w:pPr>
        <w:spacing w:after="0"/>
        <w:ind w:left="0"/>
        <w:jc w:val="both"/>
      </w:pPr>
      <w:r>
        <w:rPr>
          <w:rFonts w:ascii="Times New Roman"/>
          <w:b w:val="false"/>
          <w:i w:val="false"/>
          <w:color w:val="000000"/>
          <w:sz w:val="28"/>
        </w:rPr>
        <w:t>
      213) Қазақстан Республикасы Сот-сараптамалық зерттеулер әдістемелерінің мемлекеттік тізілімін жүргізу;</w:t>
      </w:r>
    </w:p>
    <w:bookmarkEnd w:id="265"/>
    <w:bookmarkStart w:name="z273" w:id="266"/>
    <w:p>
      <w:pPr>
        <w:spacing w:after="0"/>
        <w:ind w:left="0"/>
        <w:jc w:val="both"/>
      </w:pPr>
      <w:r>
        <w:rPr>
          <w:rFonts w:ascii="Times New Roman"/>
          <w:b w:val="false"/>
          <w:i w:val="false"/>
          <w:color w:val="000000"/>
          <w:sz w:val="28"/>
        </w:rPr>
        <w:t>
      214) сот сараптамасын жүргізуге арналған арнайы жарақтандырылған үй-жайларға қойылатын стандарттар мен талаптарды әзірлеу және бекіту;</w:t>
      </w:r>
    </w:p>
    <w:bookmarkEnd w:id="266"/>
    <w:bookmarkStart w:name="z274" w:id="267"/>
    <w:p>
      <w:pPr>
        <w:spacing w:after="0"/>
        <w:ind w:left="0"/>
        <w:jc w:val="both"/>
      </w:pPr>
      <w:r>
        <w:rPr>
          <w:rFonts w:ascii="Times New Roman"/>
          <w:b w:val="false"/>
          <w:i w:val="false"/>
          <w:color w:val="000000"/>
          <w:sz w:val="28"/>
        </w:rPr>
        <w:t>
      215) сот сарапшыларының біліктілік даярлығы қағидаларын әзірлеу және бекіту;</w:t>
      </w:r>
    </w:p>
    <w:bookmarkEnd w:id="267"/>
    <w:bookmarkStart w:name="z275" w:id="268"/>
    <w:p>
      <w:pPr>
        <w:spacing w:after="0"/>
        <w:ind w:left="0"/>
        <w:jc w:val="both"/>
      </w:pPr>
      <w:r>
        <w:rPr>
          <w:rFonts w:ascii="Times New Roman"/>
          <w:b w:val="false"/>
          <w:i w:val="false"/>
          <w:color w:val="000000"/>
          <w:sz w:val="28"/>
        </w:rPr>
        <w:t>
      216) сот сарапшысы біліктілігін беру үшін емтихандарды қабылдау қағидаларын әзірлеу және бекіту;</w:t>
      </w:r>
    </w:p>
    <w:bookmarkEnd w:id="268"/>
    <w:bookmarkStart w:name="z276" w:id="269"/>
    <w:p>
      <w:pPr>
        <w:spacing w:after="0"/>
        <w:ind w:left="0"/>
        <w:jc w:val="both"/>
      </w:pPr>
      <w:r>
        <w:rPr>
          <w:rFonts w:ascii="Times New Roman"/>
          <w:b w:val="false"/>
          <w:i w:val="false"/>
          <w:color w:val="000000"/>
          <w:sz w:val="28"/>
        </w:rPr>
        <w:t>
      217) сот сарапшысы біліктілігін беру жөніндегі комиссия туралы ережені және оның құрамын әзірлеу және бекіту;</w:t>
      </w:r>
    </w:p>
    <w:bookmarkEnd w:id="269"/>
    <w:bookmarkStart w:name="z277" w:id="270"/>
    <w:p>
      <w:pPr>
        <w:spacing w:after="0"/>
        <w:ind w:left="0"/>
        <w:jc w:val="both"/>
      </w:pPr>
      <w:r>
        <w:rPr>
          <w:rFonts w:ascii="Times New Roman"/>
          <w:b w:val="false"/>
          <w:i w:val="false"/>
          <w:color w:val="000000"/>
          <w:sz w:val="28"/>
        </w:rPr>
        <w:t>
      218) сот сарапшыларын аттестаттау қағидаларын әзірлеу және бекіту;</w:t>
      </w:r>
    </w:p>
    <w:bookmarkEnd w:id="270"/>
    <w:bookmarkStart w:name="z278" w:id="271"/>
    <w:p>
      <w:pPr>
        <w:spacing w:after="0"/>
        <w:ind w:left="0"/>
        <w:jc w:val="both"/>
      </w:pPr>
      <w:r>
        <w:rPr>
          <w:rFonts w:ascii="Times New Roman"/>
          <w:b w:val="false"/>
          <w:i w:val="false"/>
          <w:color w:val="000000"/>
          <w:sz w:val="28"/>
        </w:rPr>
        <w:t>
      219) сот сарапшыларын аттестаттауды өткізу жөніндегі комиссия туралы ережені және оның құрамын әзірлеу және бекіту;</w:t>
      </w:r>
    </w:p>
    <w:bookmarkEnd w:id="271"/>
    <w:bookmarkStart w:name="z279" w:id="272"/>
    <w:p>
      <w:pPr>
        <w:spacing w:after="0"/>
        <w:ind w:left="0"/>
        <w:jc w:val="both"/>
      </w:pPr>
      <w:r>
        <w:rPr>
          <w:rFonts w:ascii="Times New Roman"/>
          <w:b w:val="false"/>
          <w:i w:val="false"/>
          <w:color w:val="000000"/>
          <w:sz w:val="28"/>
        </w:rPr>
        <w:t>
      220) сот сарапшыларын аттестаттау;</w:t>
      </w:r>
    </w:p>
    <w:bookmarkEnd w:id="272"/>
    <w:bookmarkStart w:name="z280" w:id="273"/>
    <w:p>
      <w:pPr>
        <w:spacing w:after="0"/>
        <w:ind w:left="0"/>
        <w:jc w:val="both"/>
      </w:pPr>
      <w:r>
        <w:rPr>
          <w:rFonts w:ascii="Times New Roman"/>
          <w:b w:val="false"/>
          <w:i w:val="false"/>
          <w:color w:val="000000"/>
          <w:sz w:val="28"/>
        </w:rPr>
        <w:t>
      221) сот сарапшыларының біліктілігін арттыру қағидаларын әзірлеу және бекіту;</w:t>
      </w:r>
    </w:p>
    <w:bookmarkEnd w:id="273"/>
    <w:bookmarkStart w:name="z281" w:id="274"/>
    <w:p>
      <w:pPr>
        <w:spacing w:after="0"/>
        <w:ind w:left="0"/>
        <w:jc w:val="both"/>
      </w:pPr>
      <w:r>
        <w:rPr>
          <w:rFonts w:ascii="Times New Roman"/>
          <w:b w:val="false"/>
          <w:i w:val="false"/>
          <w:color w:val="000000"/>
          <w:sz w:val="28"/>
        </w:rPr>
        <w:t>
      222) Қазақстан Республикасы Сот сарапшыларының мемлекеттік тізілімін қалыптастыру, жүргізу және пайдалану қағидаларын әзірлеу және бекіту;</w:t>
      </w:r>
    </w:p>
    <w:bookmarkEnd w:id="274"/>
    <w:bookmarkStart w:name="z282" w:id="275"/>
    <w:p>
      <w:pPr>
        <w:spacing w:after="0"/>
        <w:ind w:left="0"/>
        <w:jc w:val="both"/>
      </w:pPr>
      <w:r>
        <w:rPr>
          <w:rFonts w:ascii="Times New Roman"/>
          <w:b w:val="false"/>
          <w:i w:val="false"/>
          <w:color w:val="000000"/>
          <w:sz w:val="28"/>
        </w:rPr>
        <w:t>
      223) Қазақстан Республикасы Сот сарапшыларының мемлекеттік тізілімін жүргізу;</w:t>
      </w:r>
    </w:p>
    <w:bookmarkEnd w:id="275"/>
    <w:bookmarkStart w:name="z283" w:id="276"/>
    <w:p>
      <w:pPr>
        <w:spacing w:after="0"/>
        <w:ind w:left="0"/>
        <w:jc w:val="both"/>
      </w:pPr>
      <w:r>
        <w:rPr>
          <w:rFonts w:ascii="Times New Roman"/>
          <w:b w:val="false"/>
          <w:i w:val="false"/>
          <w:color w:val="000000"/>
          <w:sz w:val="28"/>
        </w:rPr>
        <w:t>
      224) сот-сараптама қызметін лицензиялау жөніндегі комиссия туралы ережені және оның құрамын әзірлеу және бекіту;</w:t>
      </w:r>
    </w:p>
    <w:bookmarkEnd w:id="276"/>
    <w:bookmarkStart w:name="z284" w:id="277"/>
    <w:p>
      <w:pPr>
        <w:spacing w:after="0"/>
        <w:ind w:left="0"/>
        <w:jc w:val="both"/>
      </w:pPr>
      <w:r>
        <w:rPr>
          <w:rFonts w:ascii="Times New Roman"/>
          <w:b w:val="false"/>
          <w:i w:val="false"/>
          <w:color w:val="000000"/>
          <w:sz w:val="28"/>
        </w:rPr>
        <w:t>
      225) сот сарапшысының әдеп кодексін әзірлеу және бекіту;</w:t>
      </w:r>
    </w:p>
    <w:bookmarkEnd w:id="277"/>
    <w:bookmarkStart w:name="z285" w:id="278"/>
    <w:p>
      <w:pPr>
        <w:spacing w:after="0"/>
        <w:ind w:left="0"/>
        <w:jc w:val="both"/>
      </w:pPr>
      <w:r>
        <w:rPr>
          <w:rFonts w:ascii="Times New Roman"/>
          <w:b w:val="false"/>
          <w:i w:val="false"/>
          <w:color w:val="000000"/>
          <w:sz w:val="28"/>
        </w:rPr>
        <w:t>
      226) сот сарапшылары кадрларын iрiктеу және орналастыру;</w:t>
      </w:r>
    </w:p>
    <w:bookmarkEnd w:id="278"/>
    <w:bookmarkStart w:name="z286" w:id="279"/>
    <w:p>
      <w:pPr>
        <w:spacing w:after="0"/>
        <w:ind w:left="0"/>
        <w:jc w:val="both"/>
      </w:pPr>
      <w:r>
        <w:rPr>
          <w:rFonts w:ascii="Times New Roman"/>
          <w:b w:val="false"/>
          <w:i w:val="false"/>
          <w:color w:val="000000"/>
          <w:sz w:val="28"/>
        </w:rPr>
        <w:t>
      227) сот сараптамасы саласындағы ғылыми-зерттеу жұмысын үйлестіру;</w:t>
      </w:r>
    </w:p>
    <w:bookmarkEnd w:id="279"/>
    <w:bookmarkStart w:name="z287" w:id="280"/>
    <w:p>
      <w:pPr>
        <w:spacing w:after="0"/>
        <w:ind w:left="0"/>
        <w:jc w:val="both"/>
      </w:pPr>
      <w:r>
        <w:rPr>
          <w:rFonts w:ascii="Times New Roman"/>
          <w:b w:val="false"/>
          <w:i w:val="false"/>
          <w:color w:val="000000"/>
          <w:sz w:val="28"/>
        </w:rPr>
        <w:t>
      228) жетекшілік ететін салалардағы Қазақстан Республикасының заңнамасында белгіленген тәртіппен уәкілетті органға ұлттық, мемлекетаралық стандарттарды, ұлттық техникалық-экономикалық ақпарат сыныптауыштарын, стандарттау жөніндегі ұсынымдарды әзірлеу, өзгерістер енгізу, қайта қарау және күшін жою туралы ұсыныстарды дайындауды және енгізуді жүзеге асыру;</w:t>
      </w:r>
    </w:p>
    <w:bookmarkEnd w:id="280"/>
    <w:bookmarkStart w:name="z288" w:id="281"/>
    <w:p>
      <w:pPr>
        <w:spacing w:after="0"/>
        <w:ind w:left="0"/>
        <w:jc w:val="both"/>
      </w:pPr>
      <w:r>
        <w:rPr>
          <w:rFonts w:ascii="Times New Roman"/>
          <w:b w:val="false"/>
          <w:i w:val="false"/>
          <w:color w:val="000000"/>
          <w:sz w:val="28"/>
        </w:rPr>
        <w:t>
      229) стандарттау саласындағы уәкілетті органмен келісу бойынша сот-сараптама қызметі аясындағы ұлттық стандарттарды және ұлттық техникалық-экономикалық ақпарат сыныптауыштарын әзірлеуді жүзеге асыру;</w:t>
      </w:r>
    </w:p>
    <w:bookmarkEnd w:id="281"/>
    <w:bookmarkStart w:name="z289" w:id="282"/>
    <w:p>
      <w:pPr>
        <w:spacing w:after="0"/>
        <w:ind w:left="0"/>
        <w:jc w:val="both"/>
      </w:pPr>
      <w:r>
        <w:rPr>
          <w:rFonts w:ascii="Times New Roman"/>
          <w:b w:val="false"/>
          <w:i w:val="false"/>
          <w:color w:val="000000"/>
          <w:sz w:val="28"/>
        </w:rPr>
        <w:t>
      230) стандарттау жөніндегі құжаттардың жобаларын және сот-сараптама қызметі саласындағы ұлттық стандарттау жоспарын қарау;</w:t>
      </w:r>
    </w:p>
    <w:bookmarkEnd w:id="282"/>
    <w:bookmarkStart w:name="z290" w:id="283"/>
    <w:p>
      <w:pPr>
        <w:spacing w:after="0"/>
        <w:ind w:left="0"/>
        <w:jc w:val="both"/>
      </w:pPr>
      <w:r>
        <w:rPr>
          <w:rFonts w:ascii="Times New Roman"/>
          <w:b w:val="false"/>
          <w:i w:val="false"/>
          <w:color w:val="000000"/>
          <w:sz w:val="28"/>
        </w:rPr>
        <w:t>
      231) сот-сараптама қызметі саласында стандарттау жөніндегі техникалық комитеттерді құру жөнінде ұсыныстар дайындауды жүзеге асыру;</w:t>
      </w:r>
    </w:p>
    <w:bookmarkEnd w:id="283"/>
    <w:bookmarkStart w:name="z291" w:id="284"/>
    <w:p>
      <w:pPr>
        <w:spacing w:after="0"/>
        <w:ind w:left="0"/>
        <w:jc w:val="both"/>
      </w:pPr>
      <w:r>
        <w:rPr>
          <w:rFonts w:ascii="Times New Roman"/>
          <w:b w:val="false"/>
          <w:i w:val="false"/>
          <w:color w:val="000000"/>
          <w:sz w:val="28"/>
        </w:rPr>
        <w:t>
      232) стандарттау жөніндегі техникалық комитеттердің және стандарттау жөніндегі ұлттық органның, сот-сараптама қызметі саласындағы стандарттау жөніндегі халықаралық ұйымдардың жұмысына қатысу;</w:t>
      </w:r>
    </w:p>
    <w:bookmarkEnd w:id="284"/>
    <w:bookmarkStart w:name="z292" w:id="285"/>
    <w:p>
      <w:pPr>
        <w:spacing w:after="0"/>
        <w:ind w:left="0"/>
        <w:jc w:val="both"/>
      </w:pPr>
      <w:r>
        <w:rPr>
          <w:rFonts w:ascii="Times New Roman"/>
          <w:b w:val="false"/>
          <w:i w:val="false"/>
          <w:color w:val="000000"/>
          <w:sz w:val="28"/>
        </w:rPr>
        <w:t>
      233) сот-сараптама қызметі саласында өлшем бірлігін қамтамасыз ету саласындағы бірыңғай мемлекеттік саясатты іске асыруға қатысу;</w:t>
      </w:r>
    </w:p>
    <w:bookmarkEnd w:id="285"/>
    <w:bookmarkStart w:name="z293" w:id="286"/>
    <w:p>
      <w:pPr>
        <w:spacing w:after="0"/>
        <w:ind w:left="0"/>
        <w:jc w:val="both"/>
      </w:pPr>
      <w:r>
        <w:rPr>
          <w:rFonts w:ascii="Times New Roman"/>
          <w:b w:val="false"/>
          <w:i w:val="false"/>
          <w:color w:val="000000"/>
          <w:sz w:val="28"/>
        </w:rPr>
        <w:t>
      234) лицензия негізінде сот-сараптама қызметімен айналысатын адамдардың қызметін бақылауды жүзеге асыру;</w:t>
      </w:r>
    </w:p>
    <w:bookmarkEnd w:id="286"/>
    <w:bookmarkStart w:name="z294" w:id="287"/>
    <w:p>
      <w:pPr>
        <w:spacing w:after="0"/>
        <w:ind w:left="0"/>
        <w:jc w:val="both"/>
      </w:pPr>
      <w:r>
        <w:rPr>
          <w:rFonts w:ascii="Times New Roman"/>
          <w:b w:val="false"/>
          <w:i w:val="false"/>
          <w:color w:val="000000"/>
          <w:sz w:val="28"/>
        </w:rPr>
        <w:t>
      235) өз құзыреті шегінде әкімшілік құқық бұзушылықтар туралы істер хаттамаларын жасау және оларды қарау, әкімшілік жазалар қолдану;</w:t>
      </w:r>
    </w:p>
    <w:bookmarkEnd w:id="287"/>
    <w:bookmarkStart w:name="z295" w:id="288"/>
    <w:p>
      <w:pPr>
        <w:spacing w:after="0"/>
        <w:ind w:left="0"/>
        <w:jc w:val="both"/>
      </w:pPr>
      <w:r>
        <w:rPr>
          <w:rFonts w:ascii="Times New Roman"/>
          <w:b w:val="false"/>
          <w:i w:val="false"/>
          <w:color w:val="000000"/>
          <w:sz w:val="28"/>
        </w:rPr>
        <w:t>
      236) жұмылдыру дайындығы саласындағы уәкілетті органға жұмылдыру дайындығы мен жұмылдыруды жетілдіру жөнінде ұсыныстар енгізу;</w:t>
      </w:r>
    </w:p>
    <w:bookmarkEnd w:id="288"/>
    <w:bookmarkStart w:name="z296" w:id="289"/>
    <w:p>
      <w:pPr>
        <w:spacing w:after="0"/>
        <w:ind w:left="0"/>
        <w:jc w:val="both"/>
      </w:pPr>
      <w:r>
        <w:rPr>
          <w:rFonts w:ascii="Times New Roman"/>
          <w:b w:val="false"/>
          <w:i w:val="false"/>
          <w:color w:val="000000"/>
          <w:sz w:val="28"/>
        </w:rPr>
        <w:t>
      237) Қазақстан Республикасының жұмылдыру дайындығы жоспарын және тауарларды өндірудің, жұмыстарды орындаудың және қызметтерді көрсетудің тиісті кезеңіне арналған жоспарын әзірлеуге қатысу;</w:t>
      </w:r>
    </w:p>
    <w:bookmarkEnd w:id="289"/>
    <w:bookmarkStart w:name="z297" w:id="290"/>
    <w:p>
      <w:pPr>
        <w:spacing w:after="0"/>
        <w:ind w:left="0"/>
        <w:jc w:val="both"/>
      </w:pPr>
      <w:r>
        <w:rPr>
          <w:rFonts w:ascii="Times New Roman"/>
          <w:b w:val="false"/>
          <w:i w:val="false"/>
          <w:color w:val="000000"/>
          <w:sz w:val="28"/>
        </w:rPr>
        <w:t>
      238) республикалық және жергілікті бюджеттерден қаржыландырылатын, мемлекеттік органдар мен жергілікті атқарушы органдардың, олардың ведомстволық бағынысты ұйымдарының, квазимемлекеттік сектор субъектілерінің тапсырысы бойынша жүргізілетін талдамалық, консалтингтік, әлеуметтанулық және өзге де зерттеулердің бірыңғай дерекқорын, оның ішінде халықаралық ұйымдармен бірлескен зерттеулерді жүргізуді қамтамасыз ету тәртібін айқындау;</w:t>
      </w:r>
    </w:p>
    <w:bookmarkEnd w:id="290"/>
    <w:bookmarkStart w:name="z298" w:id="291"/>
    <w:p>
      <w:pPr>
        <w:spacing w:after="0"/>
        <w:ind w:left="0"/>
        <w:jc w:val="both"/>
      </w:pPr>
      <w:r>
        <w:rPr>
          <w:rFonts w:ascii="Times New Roman"/>
          <w:b w:val="false"/>
          <w:i w:val="false"/>
          <w:color w:val="000000"/>
          <w:sz w:val="28"/>
        </w:rPr>
        <w:t>
      239) Министрлiк қабылдаған және (немесе) өзі әзірлеушi болып табылатын не өзінің құзыретiне жататын нормативтiк құқықтық актiлердiң құқықтық мониторингiн жүргізу және оларға өзгерістер және (немесе) толықтырулар енгізу немесе олардың күші жойылды деп тану жөніндегі шараларды уақтылы қабылдау;</w:t>
      </w:r>
    </w:p>
    <w:bookmarkEnd w:id="291"/>
    <w:bookmarkStart w:name="z299" w:id="292"/>
    <w:p>
      <w:pPr>
        <w:spacing w:after="0"/>
        <w:ind w:left="0"/>
        <w:jc w:val="both"/>
      </w:pPr>
      <w:r>
        <w:rPr>
          <w:rFonts w:ascii="Times New Roman"/>
          <w:b w:val="false"/>
          <w:i w:val="false"/>
          <w:color w:val="000000"/>
          <w:sz w:val="28"/>
        </w:rPr>
        <w:t>
      240) техникалық реттеу және метрология саласындағы уәкілетті органмен бірлесіп, мемлекеттік реттеуге жатқызылатын өлшемдер тізбелерін бекіту;</w:t>
      </w:r>
    </w:p>
    <w:bookmarkEnd w:id="292"/>
    <w:bookmarkStart w:name="z300" w:id="293"/>
    <w:p>
      <w:pPr>
        <w:spacing w:after="0"/>
        <w:ind w:left="0"/>
        <w:jc w:val="both"/>
      </w:pPr>
      <w:r>
        <w:rPr>
          <w:rFonts w:ascii="Times New Roman"/>
          <w:b w:val="false"/>
          <w:i w:val="false"/>
          <w:color w:val="000000"/>
          <w:sz w:val="28"/>
        </w:rPr>
        <w:t>
      241) пайдалы қатты қазбаларды қайта өңдеу туралы келісімдердің жобаларына Қазақстан Республикасы заңнамасының талаптарына сәйкестігі тұрғысынан құқықтық сараптама жүргізу;</w:t>
      </w:r>
    </w:p>
    <w:bookmarkEnd w:id="293"/>
    <w:bookmarkStart w:name="z301" w:id="294"/>
    <w:p>
      <w:pPr>
        <w:spacing w:after="0"/>
        <w:ind w:left="0"/>
        <w:jc w:val="both"/>
      </w:pPr>
      <w:r>
        <w:rPr>
          <w:rFonts w:ascii="Times New Roman"/>
          <w:b w:val="false"/>
          <w:i w:val="false"/>
          <w:color w:val="000000"/>
          <w:sz w:val="28"/>
        </w:rPr>
        <w:t>
      242) өзін-өзі реттеу мәселелері бойынша нормативтік құқықтық актілердің жобаларын әзірлеу және өзін-өзі реттеу саласындағы уәкілетті органмен келісу;</w:t>
      </w:r>
    </w:p>
    <w:bookmarkEnd w:id="294"/>
    <w:bookmarkStart w:name="z302" w:id="295"/>
    <w:p>
      <w:pPr>
        <w:spacing w:after="0"/>
        <w:ind w:left="0"/>
        <w:jc w:val="both"/>
      </w:pPr>
      <w:r>
        <w:rPr>
          <w:rFonts w:ascii="Times New Roman"/>
          <w:b w:val="false"/>
          <w:i w:val="false"/>
          <w:color w:val="000000"/>
          <w:sz w:val="28"/>
        </w:rPr>
        <w:t>
      243) реттеушілік әсерді талдауды жүзеге асыру;</w:t>
      </w:r>
    </w:p>
    <w:bookmarkEnd w:id="295"/>
    <w:bookmarkStart w:name="z303" w:id="296"/>
    <w:p>
      <w:pPr>
        <w:spacing w:after="0"/>
        <w:ind w:left="0"/>
        <w:jc w:val="both"/>
      </w:pPr>
      <w:r>
        <w:rPr>
          <w:rFonts w:ascii="Times New Roman"/>
          <w:b w:val="false"/>
          <w:i w:val="false"/>
          <w:color w:val="000000"/>
          <w:sz w:val="28"/>
        </w:rPr>
        <w:t>
      244) тиісті салада (аяда) өзін-өзі реттейтін ұйымдардың тізілімін жүргізу;</w:t>
      </w:r>
    </w:p>
    <w:bookmarkEnd w:id="296"/>
    <w:bookmarkStart w:name="z304" w:id="297"/>
    <w:p>
      <w:pPr>
        <w:spacing w:after="0"/>
        <w:ind w:left="0"/>
        <w:jc w:val="both"/>
      </w:pPr>
      <w:r>
        <w:rPr>
          <w:rFonts w:ascii="Times New Roman"/>
          <w:b w:val="false"/>
          <w:i w:val="false"/>
          <w:color w:val="000000"/>
          <w:sz w:val="28"/>
        </w:rPr>
        <w:t>
      245) міндетті мүшелікке (қатысуға) негізделген өзін-өзі реттейтін ұйымдардың ережелері мен стандарттарын келісу;</w:t>
      </w:r>
    </w:p>
    <w:bookmarkEnd w:id="297"/>
    <w:bookmarkStart w:name="z305" w:id="298"/>
    <w:p>
      <w:pPr>
        <w:spacing w:after="0"/>
        <w:ind w:left="0"/>
        <w:jc w:val="both"/>
      </w:pPr>
      <w:r>
        <w:rPr>
          <w:rFonts w:ascii="Times New Roman"/>
          <w:b w:val="false"/>
          <w:i w:val="false"/>
          <w:color w:val="000000"/>
          <w:sz w:val="28"/>
        </w:rPr>
        <w:t>
      246) патенттік сенім білдірілген өкілдің қызметімен айналысуға үміткер адамдарды аттестаттау, оларды патенттік сенім білдірілген өкілдер тізілімінде тіркеу, патенттік сенім білдірілген өкілдер тізілімінен шығару, патенттік сенім білдірілген өкіл куәлігін жарамсыз деп тану және патенттік сенім білдірілген өкілдер тізіліміндегі мәліметтерді жою;</w:t>
      </w:r>
    </w:p>
    <w:bookmarkEnd w:id="298"/>
    <w:bookmarkStart w:name="z306" w:id="299"/>
    <w:p>
      <w:pPr>
        <w:spacing w:after="0"/>
        <w:ind w:left="0"/>
        <w:jc w:val="both"/>
      </w:pPr>
      <w:r>
        <w:rPr>
          <w:rFonts w:ascii="Times New Roman"/>
          <w:b w:val="false"/>
          <w:i w:val="false"/>
          <w:color w:val="000000"/>
          <w:sz w:val="28"/>
        </w:rPr>
        <w:t>
      247) өнеркәсіптік меншік объектілеріне, селекциялық жетістіктерге, интегралдық микросхемалар топологияларына, тауар белгілеріне, қызмет көрсету белгілеріне, географиялық нұсқамаларға және тауарлар шығарылған жерлердің атауларына, оның ішінде Қазақстан Республикасының халықаралық шарттарына сәйкес қорғау құжаттарын беруге арналған өтінімдерді тіркеу жөніндегі қызметті ұйымдастыру;</w:t>
      </w:r>
    </w:p>
    <w:bookmarkEnd w:id="299"/>
    <w:bookmarkStart w:name="z307" w:id="300"/>
    <w:p>
      <w:pPr>
        <w:spacing w:after="0"/>
        <w:ind w:left="0"/>
        <w:jc w:val="both"/>
      </w:pPr>
      <w:r>
        <w:rPr>
          <w:rFonts w:ascii="Times New Roman"/>
          <w:b w:val="false"/>
          <w:i w:val="false"/>
          <w:color w:val="000000"/>
          <w:sz w:val="28"/>
        </w:rPr>
        <w:t>
      248) өнеркәсіптік меншік объектілерін, селекциялық жетістіктерді, интегралдық микросхемалар топологияларын пайдалануға лицензиялық шарттарды, ашық лицензияларды және қорғау құжаттарын басқаға беру шарттарын тіркеу жөніндегі қызметті ұйымдастыру;</w:t>
      </w:r>
    </w:p>
    <w:bookmarkEnd w:id="300"/>
    <w:bookmarkStart w:name="z308" w:id="301"/>
    <w:p>
      <w:pPr>
        <w:spacing w:after="0"/>
        <w:ind w:left="0"/>
        <w:jc w:val="both"/>
      </w:pPr>
      <w:r>
        <w:rPr>
          <w:rFonts w:ascii="Times New Roman"/>
          <w:b w:val="false"/>
          <w:i w:val="false"/>
          <w:color w:val="000000"/>
          <w:sz w:val="28"/>
        </w:rPr>
        <w:t>
      249) Еуразиялық экономикалық одақ органдары актілерінің жобаларына, халықаралық экономикалық интеграция мәселелері бойынша Қазақстан Республикасының нормативтік құқықтық актілеріне олардың Еуразиялық экономикалық одақ құқығына сәйкестігі тұрғысынан заң сараптамасын жасау және оларды келісу;</w:t>
      </w:r>
    </w:p>
    <w:bookmarkEnd w:id="301"/>
    <w:bookmarkStart w:name="z309" w:id="302"/>
    <w:p>
      <w:pPr>
        <w:spacing w:after="0"/>
        <w:ind w:left="0"/>
        <w:jc w:val="both"/>
      </w:pPr>
      <w:r>
        <w:rPr>
          <w:rFonts w:ascii="Times New Roman"/>
          <w:b w:val="false"/>
          <w:i w:val="false"/>
          <w:color w:val="000000"/>
          <w:sz w:val="28"/>
        </w:rPr>
        <w:t>
      250) халықаралық сот органдарының мемлекеттік органдарға келіп түскен сұрау салуларын қарау, сондай-ақ уәкілетті мемлекеттік органдар бастама жасаған халықаралық сот органдарына жолданымдардың жобаларын келісу;</w:t>
      </w:r>
    </w:p>
    <w:bookmarkEnd w:id="302"/>
    <w:bookmarkStart w:name="z310" w:id="303"/>
    <w:p>
      <w:pPr>
        <w:spacing w:after="0"/>
        <w:ind w:left="0"/>
        <w:jc w:val="both"/>
      </w:pPr>
      <w:r>
        <w:rPr>
          <w:rFonts w:ascii="Times New Roman"/>
          <w:b w:val="false"/>
          <w:i w:val="false"/>
          <w:color w:val="000000"/>
          <w:sz w:val="28"/>
        </w:rPr>
        <w:t>
      251) Еуразиялық экономикалық одақ Сотының сұрау салуына шоғырландырылған жауапты келісу;</w:t>
      </w:r>
    </w:p>
    <w:bookmarkEnd w:id="303"/>
    <w:bookmarkStart w:name="z311" w:id="304"/>
    <w:p>
      <w:pPr>
        <w:spacing w:after="0"/>
        <w:ind w:left="0"/>
        <w:jc w:val="both"/>
      </w:pPr>
      <w:r>
        <w:rPr>
          <w:rFonts w:ascii="Times New Roman"/>
          <w:b w:val="false"/>
          <w:i w:val="false"/>
          <w:color w:val="000000"/>
          <w:sz w:val="28"/>
        </w:rPr>
        <w:t>
      252) уәкілетті мемлекеттік органдар бастама жасаған Еуразиялық экономикалық одақтың Сотына жолданымдардың жобаларын келісу және оларды одан әрі дипломатиялық арналар арқылы Еуразиялық экономикалық одақтың Сотына жіберу үшін Қазақстан Республикасының Сыртқы істер министрлігіне ұсыну;</w:t>
      </w:r>
    </w:p>
    <w:bookmarkEnd w:id="304"/>
    <w:bookmarkStart w:name="z312" w:id="305"/>
    <w:p>
      <w:pPr>
        <w:spacing w:after="0"/>
        <w:ind w:left="0"/>
        <w:jc w:val="both"/>
      </w:pPr>
      <w:r>
        <w:rPr>
          <w:rFonts w:ascii="Times New Roman"/>
          <w:b w:val="false"/>
          <w:i w:val="false"/>
          <w:color w:val="000000"/>
          <w:sz w:val="28"/>
        </w:rPr>
        <w:t>
      253) қоныс аудару (қоныстандыру), бұзу, баламен қарым-қатынас жасау тәртібі туралы атқарушылық құжаттарды орындау жөніндегі уәкілетті органдармен өзара іс-қимыл тәртібін айқындау және баланың тұрғылықты жерін айқындау;</w:t>
      </w:r>
    </w:p>
    <w:bookmarkEnd w:id="305"/>
    <w:bookmarkStart w:name="z313" w:id="306"/>
    <w:p>
      <w:pPr>
        <w:spacing w:after="0"/>
        <w:ind w:left="0"/>
        <w:jc w:val="both"/>
      </w:pPr>
      <w:r>
        <w:rPr>
          <w:rFonts w:ascii="Times New Roman"/>
          <w:b w:val="false"/>
          <w:i w:val="false"/>
          <w:color w:val="000000"/>
          <w:sz w:val="28"/>
        </w:rPr>
        <w:t>
      254)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 бойынша шығыс операцияларын тоқтата тұру;</w:t>
      </w:r>
    </w:p>
    <w:bookmarkEnd w:id="306"/>
    <w:bookmarkStart w:name="z314" w:id="307"/>
    <w:p>
      <w:pPr>
        <w:spacing w:after="0"/>
        <w:ind w:left="0"/>
        <w:jc w:val="both"/>
      </w:pPr>
      <w:r>
        <w:rPr>
          <w:rFonts w:ascii="Times New Roman"/>
          <w:b w:val="false"/>
          <w:i w:val="false"/>
          <w:color w:val="000000"/>
          <w:sz w:val="28"/>
        </w:rPr>
        <w:t>
      255) жеке сот орындаушысының лицензиясы берілген тұлғалар туралы мәліметтерді олардың тегін, атын, әкесінің атын (егер олар жеке басты куәландыратын құжатта көрсетілсе), лицензия берілген күнді және оның нөмірін көрсете отырып, мемлекеттік органның интернет-ресурсында орналастыруды қамтамасыз ету;</w:t>
      </w:r>
    </w:p>
    <w:bookmarkEnd w:id="307"/>
    <w:bookmarkStart w:name="z315" w:id="308"/>
    <w:p>
      <w:pPr>
        <w:spacing w:after="0"/>
        <w:ind w:left="0"/>
        <w:jc w:val="both"/>
      </w:pPr>
      <w:r>
        <w:rPr>
          <w:rFonts w:ascii="Times New Roman"/>
          <w:b w:val="false"/>
          <w:i w:val="false"/>
          <w:color w:val="000000"/>
          <w:sz w:val="28"/>
        </w:rPr>
        <w:t>
      256) заң консультанттарының палаталары ұйымдастыратын мемлекет кепілдік берген заң көмегін көрсетуге заң консультанттарының қатысу тәртібін айқындау;</w:t>
      </w:r>
    </w:p>
    <w:bookmarkEnd w:id="308"/>
    <w:bookmarkStart w:name="z316" w:id="309"/>
    <w:p>
      <w:pPr>
        <w:spacing w:after="0"/>
        <w:ind w:left="0"/>
        <w:jc w:val="both"/>
      </w:pPr>
      <w:r>
        <w:rPr>
          <w:rFonts w:ascii="Times New Roman"/>
          <w:b w:val="false"/>
          <w:i w:val="false"/>
          <w:color w:val="000000"/>
          <w:sz w:val="28"/>
        </w:rPr>
        <w:t>
      257) заңдарда, Қазақстан Республикасы Президентінің және Үкіметінің актілерінде көзделген өзге де функцияларды жүзеге асыру.</w:t>
      </w:r>
    </w:p>
    <w:bookmarkEnd w:id="309"/>
    <w:bookmarkStart w:name="z317" w:id="310"/>
    <w:p>
      <w:pPr>
        <w:spacing w:after="0"/>
        <w:ind w:left="0"/>
        <w:jc w:val="left"/>
      </w:pPr>
      <w:r>
        <w:rPr>
          <w:rFonts w:ascii="Times New Roman"/>
          <w:b/>
          <w:i w:val="false"/>
          <w:color w:val="000000"/>
        </w:rPr>
        <w:t xml:space="preserve"> 3-тарау. Мемлекеттік органның бірінші басшының  мәртебесі, өкілеттіктері</w:t>
      </w:r>
    </w:p>
    <w:bookmarkEnd w:id="310"/>
    <w:bookmarkStart w:name="z318" w:id="311"/>
    <w:p>
      <w:pPr>
        <w:spacing w:after="0"/>
        <w:ind w:left="0"/>
        <w:jc w:val="both"/>
      </w:pPr>
      <w:r>
        <w:rPr>
          <w:rFonts w:ascii="Times New Roman"/>
          <w:b w:val="false"/>
          <w:i w:val="false"/>
          <w:color w:val="000000"/>
          <w:sz w:val="28"/>
        </w:rPr>
        <w:t>
      15. Министрлікке басшылық жасауды Министрлікке жүктелген міндеттердің орындалуына және оның өз өкілеттіктерін жүзеге асыруына дербес жауапты болатын бірінші басшы жүзеге асырады.</w:t>
      </w:r>
    </w:p>
    <w:bookmarkEnd w:id="311"/>
    <w:bookmarkStart w:name="z319" w:id="312"/>
    <w:p>
      <w:pPr>
        <w:spacing w:after="0"/>
        <w:ind w:left="0"/>
        <w:jc w:val="both"/>
      </w:pPr>
      <w:r>
        <w:rPr>
          <w:rFonts w:ascii="Times New Roman"/>
          <w:b w:val="false"/>
          <w:i w:val="false"/>
          <w:color w:val="000000"/>
          <w:sz w:val="28"/>
        </w:rPr>
        <w:t>
      16. Министрліктің бірінші басшысы Қазақстан Республикасының заңнамасына сәйкес лауазымға тағайындалады және лауазымнан босатылады.</w:t>
      </w:r>
    </w:p>
    <w:bookmarkEnd w:id="312"/>
    <w:bookmarkStart w:name="z320" w:id="313"/>
    <w:p>
      <w:pPr>
        <w:spacing w:after="0"/>
        <w:ind w:left="0"/>
        <w:jc w:val="both"/>
      </w:pPr>
      <w:r>
        <w:rPr>
          <w:rFonts w:ascii="Times New Roman"/>
          <w:b w:val="false"/>
          <w:i w:val="false"/>
          <w:color w:val="000000"/>
          <w:sz w:val="28"/>
        </w:rPr>
        <w:t>
      17. Министрліктің бірінші басшысының Қазақстан Республикасының заңнамасына сәйкес лауазымға тағайындалатын және лауазымнан босатылатын орынбасарлары (вице-министрлері) болады.</w:t>
      </w:r>
    </w:p>
    <w:bookmarkEnd w:id="313"/>
    <w:bookmarkStart w:name="z321" w:id="314"/>
    <w:p>
      <w:pPr>
        <w:spacing w:after="0"/>
        <w:ind w:left="0"/>
        <w:jc w:val="both"/>
      </w:pPr>
      <w:r>
        <w:rPr>
          <w:rFonts w:ascii="Times New Roman"/>
          <w:b w:val="false"/>
          <w:i w:val="false"/>
          <w:color w:val="000000"/>
          <w:sz w:val="28"/>
        </w:rPr>
        <w:t>
      18. Министрліктің бірінші басшының өкілеттіктері:</w:t>
      </w:r>
    </w:p>
    <w:bookmarkEnd w:id="314"/>
    <w:bookmarkStart w:name="z322" w:id="315"/>
    <w:p>
      <w:pPr>
        <w:spacing w:after="0"/>
        <w:ind w:left="0"/>
        <w:jc w:val="both"/>
      </w:pPr>
      <w:r>
        <w:rPr>
          <w:rFonts w:ascii="Times New Roman"/>
          <w:b w:val="false"/>
          <w:i w:val="false"/>
          <w:color w:val="000000"/>
          <w:sz w:val="28"/>
        </w:rPr>
        <w:t>
      1) заңнамаға сәйкес еңбек қатынастарының мәселелері өзінің құзыретіне жатқызылған Министрлік қызметкерлерін лауазымдарға тағайындайды және лауазымдардан босатады;</w:t>
      </w:r>
    </w:p>
    <w:bookmarkEnd w:id="315"/>
    <w:bookmarkStart w:name="z323" w:id="316"/>
    <w:p>
      <w:pPr>
        <w:spacing w:after="0"/>
        <w:ind w:left="0"/>
        <w:jc w:val="both"/>
      </w:pPr>
      <w:r>
        <w:rPr>
          <w:rFonts w:ascii="Times New Roman"/>
          <w:b w:val="false"/>
          <w:i w:val="false"/>
          <w:color w:val="000000"/>
          <w:sz w:val="28"/>
        </w:rPr>
        <w:t>
      2) заңнамада белгіленген тәртіппен Министрлік қызметкерлеріне тәртіптік жазалар мен көтермелеу шараларын қолданады, өзінің құзыретіне жатқызылған еңбек қатынастары мәселелерін шешеді;</w:t>
      </w:r>
    </w:p>
    <w:bookmarkEnd w:id="316"/>
    <w:bookmarkStart w:name="z324" w:id="317"/>
    <w:p>
      <w:pPr>
        <w:spacing w:after="0"/>
        <w:ind w:left="0"/>
        <w:jc w:val="both"/>
      </w:pPr>
      <w:r>
        <w:rPr>
          <w:rFonts w:ascii="Times New Roman"/>
          <w:b w:val="false"/>
          <w:i w:val="false"/>
          <w:color w:val="000000"/>
          <w:sz w:val="28"/>
        </w:rPr>
        <w:t>
      3) бұйрықтарға қол қояды;</w:t>
      </w:r>
    </w:p>
    <w:bookmarkEnd w:id="317"/>
    <w:bookmarkStart w:name="z325" w:id="318"/>
    <w:p>
      <w:pPr>
        <w:spacing w:after="0"/>
        <w:ind w:left="0"/>
        <w:jc w:val="both"/>
      </w:pPr>
      <w:r>
        <w:rPr>
          <w:rFonts w:ascii="Times New Roman"/>
          <w:b w:val="false"/>
          <w:i w:val="false"/>
          <w:color w:val="000000"/>
          <w:sz w:val="28"/>
        </w:rPr>
        <w:t>
      4) барлық мемлекеттік органдарда және өзге ұйымдарда Министрліктің атынан өкілдік етеді;</w:t>
      </w:r>
    </w:p>
    <w:bookmarkEnd w:id="318"/>
    <w:bookmarkStart w:name="z326" w:id="319"/>
    <w:p>
      <w:pPr>
        <w:spacing w:after="0"/>
        <w:ind w:left="0"/>
        <w:jc w:val="both"/>
      </w:pPr>
      <w:r>
        <w:rPr>
          <w:rFonts w:ascii="Times New Roman"/>
          <w:b w:val="false"/>
          <w:i w:val="false"/>
          <w:color w:val="000000"/>
          <w:sz w:val="28"/>
        </w:rPr>
        <w:t>
      5) Министрліктің жұмыс регламентін бекітеді;</w:t>
      </w:r>
    </w:p>
    <w:bookmarkEnd w:id="319"/>
    <w:bookmarkStart w:name="z327" w:id="320"/>
    <w:p>
      <w:pPr>
        <w:spacing w:after="0"/>
        <w:ind w:left="0"/>
        <w:jc w:val="both"/>
      </w:pPr>
      <w:r>
        <w:rPr>
          <w:rFonts w:ascii="Times New Roman"/>
          <w:b w:val="false"/>
          <w:i w:val="false"/>
          <w:color w:val="000000"/>
          <w:sz w:val="28"/>
        </w:rPr>
        <w:t>
      6) Министрлікте сыбайлас жемқорлыққа қарсы іс-қимылға бағытталған шаралар қабылдайды және сыбайлас жемқорлыққа қарсы шаралардың қабылдануына дербес жауапты болады;</w:t>
      </w:r>
    </w:p>
    <w:bookmarkEnd w:id="320"/>
    <w:bookmarkStart w:name="z328" w:id="321"/>
    <w:p>
      <w:pPr>
        <w:spacing w:after="0"/>
        <w:ind w:left="0"/>
        <w:jc w:val="both"/>
      </w:pPr>
      <w:r>
        <w:rPr>
          <w:rFonts w:ascii="Times New Roman"/>
          <w:b w:val="false"/>
          <w:i w:val="false"/>
          <w:color w:val="000000"/>
          <w:sz w:val="28"/>
        </w:rPr>
        <w:t>
      7) мемлекеттік органның бірінші басшысының құрылымдық бөлімшелердің жекелеген басшыларына ұйымдық-техникалық сипаттағы құжаттарға қол қою құқығын беру, сондай-ақ мемлекеттік органның ведомство аралық кеңестерге қатысуымен өз ұстанымын білдіру мүмкіндігін белгілейді.</w:t>
      </w:r>
    </w:p>
    <w:bookmarkEnd w:id="321"/>
    <w:bookmarkStart w:name="z329" w:id="322"/>
    <w:p>
      <w:pPr>
        <w:spacing w:after="0"/>
        <w:ind w:left="0"/>
        <w:jc w:val="both"/>
      </w:pPr>
      <w:r>
        <w:rPr>
          <w:rFonts w:ascii="Times New Roman"/>
          <w:b w:val="false"/>
          <w:i w:val="false"/>
          <w:color w:val="000000"/>
          <w:sz w:val="28"/>
        </w:rPr>
        <w:t>
      Министрліктің бірінші басшысы болмаған кезеңде оның өкілеттіктерін орындауды қолданыстағы заңнамаға сәйкес оны алмастыратын адам жүзеге асырады.</w:t>
      </w:r>
    </w:p>
    <w:bookmarkEnd w:id="322"/>
    <w:bookmarkStart w:name="z330" w:id="323"/>
    <w:p>
      <w:pPr>
        <w:spacing w:after="0"/>
        <w:ind w:left="0"/>
        <w:jc w:val="both"/>
      </w:pPr>
      <w:r>
        <w:rPr>
          <w:rFonts w:ascii="Times New Roman"/>
          <w:b w:val="false"/>
          <w:i w:val="false"/>
          <w:color w:val="000000"/>
          <w:sz w:val="28"/>
        </w:rPr>
        <w:t>
      19. Бірінші басшы қолданыстағы заңнамаға сәйкес өз орынбасарларының (вице-министрлерінің) өкілеттіктерін айқындайды.</w:t>
      </w:r>
    </w:p>
    <w:bookmarkEnd w:id="323"/>
    <w:bookmarkStart w:name="z331" w:id="324"/>
    <w:p>
      <w:pPr>
        <w:spacing w:after="0"/>
        <w:ind w:left="0"/>
        <w:jc w:val="both"/>
      </w:pPr>
      <w:r>
        <w:rPr>
          <w:rFonts w:ascii="Times New Roman"/>
          <w:b w:val="false"/>
          <w:i w:val="false"/>
          <w:color w:val="000000"/>
          <w:sz w:val="28"/>
        </w:rPr>
        <w:t>
      20. Министрліктің аппаратын аппарат басшысы басқарады.</w:t>
      </w:r>
    </w:p>
    <w:bookmarkEnd w:id="324"/>
    <w:bookmarkStart w:name="z332" w:id="325"/>
    <w:p>
      <w:pPr>
        <w:spacing w:after="0"/>
        <w:ind w:left="0"/>
        <w:jc w:val="left"/>
      </w:pPr>
      <w:r>
        <w:rPr>
          <w:rFonts w:ascii="Times New Roman"/>
          <w:b/>
          <w:i w:val="false"/>
          <w:color w:val="000000"/>
        </w:rPr>
        <w:t xml:space="preserve"> 4-тарау. Министрліктің мүлкі</w:t>
      </w:r>
    </w:p>
    <w:bookmarkEnd w:id="325"/>
    <w:bookmarkStart w:name="z333" w:id="326"/>
    <w:p>
      <w:pPr>
        <w:spacing w:after="0"/>
        <w:ind w:left="0"/>
        <w:jc w:val="both"/>
      </w:pPr>
      <w:r>
        <w:rPr>
          <w:rFonts w:ascii="Times New Roman"/>
          <w:b w:val="false"/>
          <w:i w:val="false"/>
          <w:color w:val="000000"/>
          <w:sz w:val="28"/>
        </w:rPr>
        <w:t xml:space="preserve">
      21. Заңнамада көзделген жағдайларда Министрліктің жедел басқару құқығында оқшауланған мүлкі болуы мүмкін. </w:t>
      </w:r>
    </w:p>
    <w:bookmarkEnd w:id="326"/>
    <w:bookmarkStart w:name="z334" w:id="327"/>
    <w:p>
      <w:pPr>
        <w:spacing w:after="0"/>
        <w:ind w:left="0"/>
        <w:jc w:val="both"/>
      </w:pPr>
      <w:r>
        <w:rPr>
          <w:rFonts w:ascii="Times New Roman"/>
          <w:b w:val="false"/>
          <w:i w:val="false"/>
          <w:color w:val="000000"/>
          <w:sz w:val="28"/>
        </w:rPr>
        <w:t xml:space="preserve">
      Министрліктің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327"/>
    <w:bookmarkStart w:name="z335" w:id="328"/>
    <w:p>
      <w:pPr>
        <w:spacing w:after="0"/>
        <w:ind w:left="0"/>
        <w:jc w:val="both"/>
      </w:pPr>
      <w:r>
        <w:rPr>
          <w:rFonts w:ascii="Times New Roman"/>
          <w:b w:val="false"/>
          <w:i w:val="false"/>
          <w:color w:val="000000"/>
          <w:sz w:val="28"/>
        </w:rPr>
        <w:t>
      22. Министрлікке бекітілген мүлік республикалық меншікке жатады.</w:t>
      </w:r>
    </w:p>
    <w:bookmarkEnd w:id="328"/>
    <w:bookmarkStart w:name="z336" w:id="329"/>
    <w:p>
      <w:pPr>
        <w:spacing w:after="0"/>
        <w:ind w:left="0"/>
        <w:jc w:val="both"/>
      </w:pPr>
      <w:r>
        <w:rPr>
          <w:rFonts w:ascii="Times New Roman"/>
          <w:b w:val="false"/>
          <w:i w:val="false"/>
          <w:color w:val="000000"/>
          <w:sz w:val="28"/>
        </w:rPr>
        <w:t>
      23. Министрліктің, егер заңнамада өзгеше белгіленбесе,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29"/>
    <w:bookmarkStart w:name="z337" w:id="330"/>
    <w:p>
      <w:pPr>
        <w:spacing w:after="0"/>
        <w:ind w:left="0"/>
        <w:jc w:val="left"/>
      </w:pPr>
      <w:r>
        <w:rPr>
          <w:rFonts w:ascii="Times New Roman"/>
          <w:b/>
          <w:i w:val="false"/>
          <w:color w:val="000000"/>
        </w:rPr>
        <w:t xml:space="preserve"> 5-тарау. Министрлікті қайта ұйымдастыру және тарату</w:t>
      </w:r>
    </w:p>
    <w:bookmarkEnd w:id="330"/>
    <w:bookmarkStart w:name="z338" w:id="331"/>
    <w:p>
      <w:pPr>
        <w:spacing w:after="0"/>
        <w:ind w:left="0"/>
        <w:jc w:val="both"/>
      </w:pPr>
      <w:r>
        <w:rPr>
          <w:rFonts w:ascii="Times New Roman"/>
          <w:b w:val="false"/>
          <w:i w:val="false"/>
          <w:color w:val="000000"/>
          <w:sz w:val="28"/>
        </w:rPr>
        <w:t>
      24. Министрлікті қайта ұйымдастыру және тарату Қазақстан Республикасының заңнамасына сәйкес жүзеге асырылады.</w:t>
      </w:r>
    </w:p>
    <w:bookmarkEnd w:id="331"/>
    <w:bookmarkStart w:name="z339" w:id="332"/>
    <w:p>
      <w:pPr>
        <w:spacing w:after="0"/>
        <w:ind w:left="0"/>
        <w:jc w:val="both"/>
      </w:pPr>
      <w:r>
        <w:rPr>
          <w:rFonts w:ascii="Times New Roman"/>
          <w:b w:val="false"/>
          <w:i w:val="false"/>
          <w:color w:val="000000"/>
          <w:sz w:val="28"/>
        </w:rPr>
        <w:t>
      Министрліктің қарамағындағы ұйымдардың тізбесі:</w:t>
      </w:r>
    </w:p>
    <w:bookmarkEnd w:id="332"/>
    <w:bookmarkStart w:name="z340" w:id="333"/>
    <w:p>
      <w:pPr>
        <w:spacing w:after="0"/>
        <w:ind w:left="0"/>
        <w:jc w:val="both"/>
      </w:pPr>
      <w:r>
        <w:rPr>
          <w:rFonts w:ascii="Times New Roman"/>
          <w:b w:val="false"/>
          <w:i w:val="false"/>
          <w:color w:val="000000"/>
          <w:sz w:val="28"/>
        </w:rPr>
        <w:t>
      1. Қазақстан Республикасы Әділет министрлігінің "Қазақстан Республикасы Заңнама және құқықтық ақпарат институты" шаруашылық жүргізу құқығындағы республикалық мемлекеттік кәсіпорны.</w:t>
      </w:r>
    </w:p>
    <w:bookmarkEnd w:id="333"/>
    <w:bookmarkStart w:name="z341" w:id="334"/>
    <w:p>
      <w:pPr>
        <w:spacing w:after="0"/>
        <w:ind w:left="0"/>
        <w:jc w:val="both"/>
      </w:pPr>
      <w:r>
        <w:rPr>
          <w:rFonts w:ascii="Times New Roman"/>
          <w:b w:val="false"/>
          <w:i w:val="false"/>
          <w:color w:val="000000"/>
          <w:sz w:val="28"/>
        </w:rPr>
        <w:t>
      2. "Ұлттық зияткерлік меншік институты" шаруашылық жүргізу құқығындағы республикалық мемлекеттік кәсіпорны.</w:t>
      </w:r>
    </w:p>
    <w:bookmarkEnd w:id="334"/>
    <w:bookmarkStart w:name="z342" w:id="335"/>
    <w:p>
      <w:pPr>
        <w:spacing w:after="0"/>
        <w:ind w:left="0"/>
        <w:jc w:val="both"/>
      </w:pPr>
      <w:r>
        <w:rPr>
          <w:rFonts w:ascii="Times New Roman"/>
          <w:b w:val="false"/>
          <w:i w:val="false"/>
          <w:color w:val="000000"/>
          <w:sz w:val="28"/>
        </w:rPr>
        <w:t>
      3. Қазақстан Республикасы Әділет министрлігінің "Сот сараптамалары орталығы" республикалық мемлекеттік қазыналық кәсіпорны.</w:t>
      </w:r>
    </w:p>
    <w:bookmarkEnd w:id="335"/>
    <w:bookmarkStart w:name="z343" w:id="336"/>
    <w:p>
      <w:pPr>
        <w:spacing w:after="0"/>
        <w:ind w:left="0"/>
        <w:jc w:val="both"/>
      </w:pPr>
      <w:r>
        <w:rPr>
          <w:rFonts w:ascii="Times New Roman"/>
          <w:b w:val="false"/>
          <w:i w:val="false"/>
          <w:color w:val="000000"/>
          <w:sz w:val="28"/>
        </w:rPr>
        <w:t>
      Министрліктің қарамағындағы аумақтық органдардың тізбесі:</w:t>
      </w:r>
    </w:p>
    <w:bookmarkEnd w:id="336"/>
    <w:bookmarkStart w:name="z344" w:id="337"/>
    <w:p>
      <w:pPr>
        <w:spacing w:after="0"/>
        <w:ind w:left="0"/>
        <w:jc w:val="both"/>
      </w:pPr>
      <w:r>
        <w:rPr>
          <w:rFonts w:ascii="Times New Roman"/>
          <w:b w:val="false"/>
          <w:i w:val="false"/>
          <w:color w:val="000000"/>
          <w:sz w:val="28"/>
        </w:rPr>
        <w:t>
      1. Қазақстан Республикасының Әділет министрлігі Абай облысының әдiлет департаментi.</w:t>
      </w:r>
    </w:p>
    <w:bookmarkEnd w:id="337"/>
    <w:bookmarkStart w:name="z345" w:id="338"/>
    <w:p>
      <w:pPr>
        <w:spacing w:after="0"/>
        <w:ind w:left="0"/>
        <w:jc w:val="both"/>
      </w:pPr>
      <w:r>
        <w:rPr>
          <w:rFonts w:ascii="Times New Roman"/>
          <w:b w:val="false"/>
          <w:i w:val="false"/>
          <w:color w:val="000000"/>
          <w:sz w:val="28"/>
        </w:rPr>
        <w:t>
      2. Қазақстан Республикасының Әділет министрлігі Ақмола облысының әдiлет департаментi.</w:t>
      </w:r>
    </w:p>
    <w:bookmarkEnd w:id="338"/>
    <w:bookmarkStart w:name="z346" w:id="339"/>
    <w:p>
      <w:pPr>
        <w:spacing w:after="0"/>
        <w:ind w:left="0"/>
        <w:jc w:val="both"/>
      </w:pPr>
      <w:r>
        <w:rPr>
          <w:rFonts w:ascii="Times New Roman"/>
          <w:b w:val="false"/>
          <w:i w:val="false"/>
          <w:color w:val="000000"/>
          <w:sz w:val="28"/>
        </w:rPr>
        <w:t>
      3. Қазақстан Республикасының Әділет министрлігі Ақтөбе облысының әдiлет департаментi.</w:t>
      </w:r>
    </w:p>
    <w:bookmarkEnd w:id="339"/>
    <w:bookmarkStart w:name="z347" w:id="340"/>
    <w:p>
      <w:pPr>
        <w:spacing w:after="0"/>
        <w:ind w:left="0"/>
        <w:jc w:val="both"/>
      </w:pPr>
      <w:r>
        <w:rPr>
          <w:rFonts w:ascii="Times New Roman"/>
          <w:b w:val="false"/>
          <w:i w:val="false"/>
          <w:color w:val="000000"/>
          <w:sz w:val="28"/>
        </w:rPr>
        <w:t>
      4. Қазақстан Республикасының Әділет министрлігі Алматы облысының әдiлет департаментi.</w:t>
      </w:r>
    </w:p>
    <w:bookmarkEnd w:id="340"/>
    <w:bookmarkStart w:name="z348" w:id="341"/>
    <w:p>
      <w:pPr>
        <w:spacing w:after="0"/>
        <w:ind w:left="0"/>
        <w:jc w:val="both"/>
      </w:pPr>
      <w:r>
        <w:rPr>
          <w:rFonts w:ascii="Times New Roman"/>
          <w:b w:val="false"/>
          <w:i w:val="false"/>
          <w:color w:val="000000"/>
          <w:sz w:val="28"/>
        </w:rPr>
        <w:t>
      5. Қазақстан Республикасының Әділет министрлігі Алматы қаласының әдiлет департаментi.</w:t>
      </w:r>
    </w:p>
    <w:bookmarkEnd w:id="341"/>
    <w:bookmarkStart w:name="z349" w:id="342"/>
    <w:p>
      <w:pPr>
        <w:spacing w:after="0"/>
        <w:ind w:left="0"/>
        <w:jc w:val="both"/>
      </w:pPr>
      <w:r>
        <w:rPr>
          <w:rFonts w:ascii="Times New Roman"/>
          <w:b w:val="false"/>
          <w:i w:val="false"/>
          <w:color w:val="000000"/>
          <w:sz w:val="28"/>
        </w:rPr>
        <w:t>
      6. Қазақстан Республикасының Әділет министрлігі Атырау облысының әдiлет департаментi.</w:t>
      </w:r>
    </w:p>
    <w:bookmarkEnd w:id="342"/>
    <w:bookmarkStart w:name="z350" w:id="343"/>
    <w:p>
      <w:pPr>
        <w:spacing w:after="0"/>
        <w:ind w:left="0"/>
        <w:jc w:val="both"/>
      </w:pPr>
      <w:r>
        <w:rPr>
          <w:rFonts w:ascii="Times New Roman"/>
          <w:b w:val="false"/>
          <w:i w:val="false"/>
          <w:color w:val="000000"/>
          <w:sz w:val="28"/>
        </w:rPr>
        <w:t>
      7. Қазақстан Республикасының Әділет министрлігі Батыс Қазақстан облысының әдiлет департаментi.</w:t>
      </w:r>
    </w:p>
    <w:bookmarkEnd w:id="343"/>
    <w:bookmarkStart w:name="z351" w:id="344"/>
    <w:p>
      <w:pPr>
        <w:spacing w:after="0"/>
        <w:ind w:left="0"/>
        <w:jc w:val="both"/>
      </w:pPr>
      <w:r>
        <w:rPr>
          <w:rFonts w:ascii="Times New Roman"/>
          <w:b w:val="false"/>
          <w:i w:val="false"/>
          <w:color w:val="000000"/>
          <w:sz w:val="28"/>
        </w:rPr>
        <w:t>
      8. Қазақстан Республикасының Әділет министрлігі Жамбыл облысының әдiлет департаментi.</w:t>
      </w:r>
    </w:p>
    <w:bookmarkEnd w:id="344"/>
    <w:bookmarkStart w:name="z352" w:id="345"/>
    <w:p>
      <w:pPr>
        <w:spacing w:after="0"/>
        <w:ind w:left="0"/>
        <w:jc w:val="both"/>
      </w:pPr>
      <w:r>
        <w:rPr>
          <w:rFonts w:ascii="Times New Roman"/>
          <w:b w:val="false"/>
          <w:i w:val="false"/>
          <w:color w:val="000000"/>
          <w:sz w:val="28"/>
        </w:rPr>
        <w:t>
      9. Қазақстан Республикасының Әділет министрлігі Жетісу облысының әдiлет департаментi.</w:t>
      </w:r>
    </w:p>
    <w:bookmarkEnd w:id="345"/>
    <w:bookmarkStart w:name="z353" w:id="346"/>
    <w:p>
      <w:pPr>
        <w:spacing w:after="0"/>
        <w:ind w:left="0"/>
        <w:jc w:val="both"/>
      </w:pPr>
      <w:r>
        <w:rPr>
          <w:rFonts w:ascii="Times New Roman"/>
          <w:b w:val="false"/>
          <w:i w:val="false"/>
          <w:color w:val="000000"/>
          <w:sz w:val="28"/>
        </w:rPr>
        <w:t>
      10. Қазақстан Республикасының Әділет министрлігі Қарағанды облысының әдiлет департаментi.</w:t>
      </w:r>
    </w:p>
    <w:bookmarkEnd w:id="346"/>
    <w:bookmarkStart w:name="z354" w:id="347"/>
    <w:p>
      <w:pPr>
        <w:spacing w:after="0"/>
        <w:ind w:left="0"/>
        <w:jc w:val="both"/>
      </w:pPr>
      <w:r>
        <w:rPr>
          <w:rFonts w:ascii="Times New Roman"/>
          <w:b w:val="false"/>
          <w:i w:val="false"/>
          <w:color w:val="000000"/>
          <w:sz w:val="28"/>
        </w:rPr>
        <w:t>
      11. Қазақстан Республикасының Әділет министрлігі Қызылорда облысының әдiлет департаментi.</w:t>
      </w:r>
    </w:p>
    <w:bookmarkEnd w:id="347"/>
    <w:bookmarkStart w:name="z355" w:id="348"/>
    <w:p>
      <w:pPr>
        <w:spacing w:after="0"/>
        <w:ind w:left="0"/>
        <w:jc w:val="both"/>
      </w:pPr>
      <w:r>
        <w:rPr>
          <w:rFonts w:ascii="Times New Roman"/>
          <w:b w:val="false"/>
          <w:i w:val="false"/>
          <w:color w:val="000000"/>
          <w:sz w:val="28"/>
        </w:rPr>
        <w:t>
      12. Қазақстан Республикасының Әділет министрлігі Қостанай облысының әдiлет департаментi.</w:t>
      </w:r>
    </w:p>
    <w:bookmarkEnd w:id="348"/>
    <w:bookmarkStart w:name="z356" w:id="349"/>
    <w:p>
      <w:pPr>
        <w:spacing w:after="0"/>
        <w:ind w:left="0"/>
        <w:jc w:val="both"/>
      </w:pPr>
      <w:r>
        <w:rPr>
          <w:rFonts w:ascii="Times New Roman"/>
          <w:b w:val="false"/>
          <w:i w:val="false"/>
          <w:color w:val="000000"/>
          <w:sz w:val="28"/>
        </w:rPr>
        <w:t>
      13. Қазақстан Республикасының Әділет министрлігі Маңғыстау облысының әдiлет департаментi.</w:t>
      </w:r>
    </w:p>
    <w:bookmarkEnd w:id="349"/>
    <w:bookmarkStart w:name="z357" w:id="350"/>
    <w:p>
      <w:pPr>
        <w:spacing w:after="0"/>
        <w:ind w:left="0"/>
        <w:jc w:val="both"/>
      </w:pPr>
      <w:r>
        <w:rPr>
          <w:rFonts w:ascii="Times New Roman"/>
          <w:b w:val="false"/>
          <w:i w:val="false"/>
          <w:color w:val="000000"/>
          <w:sz w:val="28"/>
        </w:rPr>
        <w:t xml:space="preserve">
      14. Қазақстан Республикасының Әділет министрлігі Астана қаласының әділет департаменті. </w:t>
      </w:r>
    </w:p>
    <w:bookmarkEnd w:id="350"/>
    <w:bookmarkStart w:name="z358" w:id="351"/>
    <w:p>
      <w:pPr>
        <w:spacing w:after="0"/>
        <w:ind w:left="0"/>
        <w:jc w:val="both"/>
      </w:pPr>
      <w:r>
        <w:rPr>
          <w:rFonts w:ascii="Times New Roman"/>
          <w:b w:val="false"/>
          <w:i w:val="false"/>
          <w:color w:val="000000"/>
          <w:sz w:val="28"/>
        </w:rPr>
        <w:t>
      15. Қазақстан Республикасының Әділет министрлігі Павлодар облысының әдiлет департаментi.</w:t>
      </w:r>
    </w:p>
    <w:bookmarkEnd w:id="351"/>
    <w:bookmarkStart w:name="z359" w:id="352"/>
    <w:p>
      <w:pPr>
        <w:spacing w:after="0"/>
        <w:ind w:left="0"/>
        <w:jc w:val="both"/>
      </w:pPr>
      <w:r>
        <w:rPr>
          <w:rFonts w:ascii="Times New Roman"/>
          <w:b w:val="false"/>
          <w:i w:val="false"/>
          <w:color w:val="000000"/>
          <w:sz w:val="28"/>
        </w:rPr>
        <w:t>
      16. Қазақстан Республикасының Әділет министрлігі Солтүстік Қазақстан облысының әдiлет департаментi.</w:t>
      </w:r>
    </w:p>
    <w:bookmarkEnd w:id="352"/>
    <w:bookmarkStart w:name="z360" w:id="353"/>
    <w:p>
      <w:pPr>
        <w:spacing w:after="0"/>
        <w:ind w:left="0"/>
        <w:jc w:val="both"/>
      </w:pPr>
      <w:r>
        <w:rPr>
          <w:rFonts w:ascii="Times New Roman"/>
          <w:b w:val="false"/>
          <w:i w:val="false"/>
          <w:color w:val="000000"/>
          <w:sz w:val="28"/>
        </w:rPr>
        <w:t>
      17. Қазақстан Республикасының Әділет министрлігі Түркістан облысының әділет департаменті.</w:t>
      </w:r>
    </w:p>
    <w:bookmarkEnd w:id="353"/>
    <w:bookmarkStart w:name="z361" w:id="354"/>
    <w:p>
      <w:pPr>
        <w:spacing w:after="0"/>
        <w:ind w:left="0"/>
        <w:jc w:val="both"/>
      </w:pPr>
      <w:r>
        <w:rPr>
          <w:rFonts w:ascii="Times New Roman"/>
          <w:b w:val="false"/>
          <w:i w:val="false"/>
          <w:color w:val="000000"/>
          <w:sz w:val="28"/>
        </w:rPr>
        <w:t>
      18. Қазақстан Республикасының Әділет министрлігі Ұлытау облысының әдiлет департаментi.</w:t>
      </w:r>
    </w:p>
    <w:bookmarkEnd w:id="354"/>
    <w:bookmarkStart w:name="z362" w:id="355"/>
    <w:p>
      <w:pPr>
        <w:spacing w:after="0"/>
        <w:ind w:left="0"/>
        <w:jc w:val="both"/>
      </w:pPr>
      <w:r>
        <w:rPr>
          <w:rFonts w:ascii="Times New Roman"/>
          <w:b w:val="false"/>
          <w:i w:val="false"/>
          <w:color w:val="000000"/>
          <w:sz w:val="28"/>
        </w:rPr>
        <w:t>
      19. Қазақстан Республикасының Әділет министрлігі Шығыс Қазақстан облысының әдiлет департаментi.</w:t>
      </w:r>
    </w:p>
    <w:bookmarkEnd w:id="355"/>
    <w:bookmarkStart w:name="z363" w:id="356"/>
    <w:p>
      <w:pPr>
        <w:spacing w:after="0"/>
        <w:ind w:left="0"/>
        <w:jc w:val="both"/>
      </w:pPr>
      <w:r>
        <w:rPr>
          <w:rFonts w:ascii="Times New Roman"/>
          <w:b w:val="false"/>
          <w:i w:val="false"/>
          <w:color w:val="000000"/>
          <w:sz w:val="28"/>
        </w:rPr>
        <w:t>
      20. Қазақстан Республикасының Әділет министрлігі Шымкент қаласының әділет департаменті.</w:t>
      </w:r>
    </w:p>
    <w:bookmarkEnd w:id="356"/>
    <w:bookmarkStart w:name="z364" w:id="357"/>
    <w:p>
      <w:pPr>
        <w:spacing w:after="0"/>
        <w:ind w:left="0"/>
        <w:jc w:val="both"/>
      </w:pPr>
      <w:r>
        <w:rPr>
          <w:rFonts w:ascii="Times New Roman"/>
          <w:b w:val="false"/>
          <w:i w:val="false"/>
          <w:color w:val="000000"/>
          <w:sz w:val="28"/>
        </w:rPr>
        <w:t>
      21. Қазақстан Республикасының Әділет министрлігі Абай облысының әдiлет департаментi Семей қаласының ауданаралық әділет басқармасы.</w:t>
      </w:r>
    </w:p>
    <w:bookmarkEnd w:id="357"/>
    <w:bookmarkStart w:name="z365" w:id="358"/>
    <w:p>
      <w:pPr>
        <w:spacing w:after="0"/>
        <w:ind w:left="0"/>
        <w:jc w:val="both"/>
      </w:pPr>
      <w:r>
        <w:rPr>
          <w:rFonts w:ascii="Times New Roman"/>
          <w:b w:val="false"/>
          <w:i w:val="false"/>
          <w:color w:val="000000"/>
          <w:sz w:val="28"/>
        </w:rPr>
        <w:t>
      22. Қазақстан Республикасының Әділет министрлігі Абай облысының әдiлет департаментi Үржар ауданаралық әділет басқармасы.</w:t>
      </w:r>
    </w:p>
    <w:bookmarkEnd w:id="358"/>
    <w:bookmarkStart w:name="z366" w:id="359"/>
    <w:p>
      <w:pPr>
        <w:spacing w:after="0"/>
        <w:ind w:left="0"/>
        <w:jc w:val="both"/>
      </w:pPr>
      <w:r>
        <w:rPr>
          <w:rFonts w:ascii="Times New Roman"/>
          <w:b w:val="false"/>
          <w:i w:val="false"/>
          <w:color w:val="000000"/>
          <w:sz w:val="28"/>
        </w:rPr>
        <w:t>
      23. Қазақстан Республикасының Әділет министрлігі Ақмола облысының әдiлет департаментi Ақкөл ауданаралық әділет басқармасы.</w:t>
      </w:r>
    </w:p>
    <w:bookmarkEnd w:id="359"/>
    <w:bookmarkStart w:name="z367" w:id="360"/>
    <w:p>
      <w:pPr>
        <w:spacing w:after="0"/>
        <w:ind w:left="0"/>
        <w:jc w:val="both"/>
      </w:pPr>
      <w:r>
        <w:rPr>
          <w:rFonts w:ascii="Times New Roman"/>
          <w:b w:val="false"/>
          <w:i w:val="false"/>
          <w:color w:val="000000"/>
          <w:sz w:val="28"/>
        </w:rPr>
        <w:t>
      24. Қазақстан Республикасының Әділет министрлігі Ақмола облысының әдiлет департаментi Есіл ауданаралық әділет басқармасы.</w:t>
      </w:r>
    </w:p>
    <w:bookmarkEnd w:id="360"/>
    <w:bookmarkStart w:name="z368" w:id="361"/>
    <w:p>
      <w:pPr>
        <w:spacing w:after="0"/>
        <w:ind w:left="0"/>
        <w:jc w:val="both"/>
      </w:pPr>
      <w:r>
        <w:rPr>
          <w:rFonts w:ascii="Times New Roman"/>
          <w:b w:val="false"/>
          <w:i w:val="false"/>
          <w:color w:val="000000"/>
          <w:sz w:val="28"/>
        </w:rPr>
        <w:t>
      25. Қазақстан Республикасының Әділет министрлігі Ақмола облысының әдiлет департаментi Целиноград ауданаралық әділет басқармасы.</w:t>
      </w:r>
    </w:p>
    <w:bookmarkEnd w:id="361"/>
    <w:bookmarkStart w:name="z369" w:id="362"/>
    <w:p>
      <w:pPr>
        <w:spacing w:after="0"/>
        <w:ind w:left="0"/>
        <w:jc w:val="both"/>
      </w:pPr>
      <w:r>
        <w:rPr>
          <w:rFonts w:ascii="Times New Roman"/>
          <w:b w:val="false"/>
          <w:i w:val="false"/>
          <w:color w:val="000000"/>
          <w:sz w:val="28"/>
        </w:rPr>
        <w:t>
      26. Қазақстан Республикасының Әділет министрлігі Ақмола облысының әдiлет департаментi Бурабай ауданаралық әділет басқармасы.</w:t>
      </w:r>
    </w:p>
    <w:bookmarkEnd w:id="362"/>
    <w:bookmarkStart w:name="z370" w:id="363"/>
    <w:p>
      <w:pPr>
        <w:spacing w:after="0"/>
        <w:ind w:left="0"/>
        <w:jc w:val="both"/>
      </w:pPr>
      <w:r>
        <w:rPr>
          <w:rFonts w:ascii="Times New Roman"/>
          <w:b w:val="false"/>
          <w:i w:val="false"/>
          <w:color w:val="000000"/>
          <w:sz w:val="28"/>
        </w:rPr>
        <w:t>
      27. Қазақстан Республикасының Әділет министрлігі Алматы облысының әдiлет департаментi Еңбекшіқазақ ауданаралық әділет басқармасы.</w:t>
      </w:r>
    </w:p>
    <w:bookmarkEnd w:id="363"/>
    <w:bookmarkStart w:name="z371" w:id="364"/>
    <w:p>
      <w:pPr>
        <w:spacing w:after="0"/>
        <w:ind w:left="0"/>
        <w:jc w:val="both"/>
      </w:pPr>
      <w:r>
        <w:rPr>
          <w:rFonts w:ascii="Times New Roman"/>
          <w:b w:val="false"/>
          <w:i w:val="false"/>
          <w:color w:val="000000"/>
          <w:sz w:val="28"/>
        </w:rPr>
        <w:t>
      28. Қазақстан Республикасының Әділет министрлігі Алматы облысының әдiлет департаментi Қарасай ауданаралық әділет басқармасы.</w:t>
      </w:r>
    </w:p>
    <w:bookmarkEnd w:id="364"/>
    <w:bookmarkStart w:name="z372" w:id="365"/>
    <w:p>
      <w:pPr>
        <w:spacing w:after="0"/>
        <w:ind w:left="0"/>
        <w:jc w:val="both"/>
      </w:pPr>
      <w:r>
        <w:rPr>
          <w:rFonts w:ascii="Times New Roman"/>
          <w:b w:val="false"/>
          <w:i w:val="false"/>
          <w:color w:val="000000"/>
          <w:sz w:val="28"/>
        </w:rPr>
        <w:t>
      29. Қазақстан Республикасының Әділет министрлігі Алматы облысының әдiлет департаментi Іле ауданаралық әділет басқармасы.</w:t>
      </w:r>
    </w:p>
    <w:bookmarkEnd w:id="365"/>
    <w:bookmarkStart w:name="z373" w:id="366"/>
    <w:p>
      <w:pPr>
        <w:spacing w:after="0"/>
        <w:ind w:left="0"/>
        <w:jc w:val="both"/>
      </w:pPr>
      <w:r>
        <w:rPr>
          <w:rFonts w:ascii="Times New Roman"/>
          <w:b w:val="false"/>
          <w:i w:val="false"/>
          <w:color w:val="000000"/>
          <w:sz w:val="28"/>
        </w:rPr>
        <w:t>
      30. Қазақстан Республикасының Әділет министрлігі Ақтөбе облысының әдiлет департаментi Мұғалжар ауданаралық әділет басқармасы.</w:t>
      </w:r>
    </w:p>
    <w:bookmarkEnd w:id="366"/>
    <w:bookmarkStart w:name="z374" w:id="367"/>
    <w:p>
      <w:pPr>
        <w:spacing w:after="0"/>
        <w:ind w:left="0"/>
        <w:jc w:val="both"/>
      </w:pPr>
      <w:r>
        <w:rPr>
          <w:rFonts w:ascii="Times New Roman"/>
          <w:b w:val="false"/>
          <w:i w:val="false"/>
          <w:color w:val="000000"/>
          <w:sz w:val="28"/>
        </w:rPr>
        <w:t>
      31. Қазақстан Республикасының Әділет министрлігі Ақтөбе облысының әдiлет департаментi Ойыл ауданаралық әділет басқармасы.</w:t>
      </w:r>
    </w:p>
    <w:bookmarkEnd w:id="367"/>
    <w:bookmarkStart w:name="z375" w:id="368"/>
    <w:p>
      <w:pPr>
        <w:spacing w:after="0"/>
        <w:ind w:left="0"/>
        <w:jc w:val="both"/>
      </w:pPr>
      <w:r>
        <w:rPr>
          <w:rFonts w:ascii="Times New Roman"/>
          <w:b w:val="false"/>
          <w:i w:val="false"/>
          <w:color w:val="000000"/>
          <w:sz w:val="28"/>
        </w:rPr>
        <w:t>
      32. Қазақстан Республикасының Әділет министрлігі Ақтөбе облысының әдiлет департаментi Хромтау ауданаралық әділет басқармасы.</w:t>
      </w:r>
    </w:p>
    <w:bookmarkEnd w:id="368"/>
    <w:bookmarkStart w:name="z376" w:id="369"/>
    <w:p>
      <w:pPr>
        <w:spacing w:after="0"/>
        <w:ind w:left="0"/>
        <w:jc w:val="both"/>
      </w:pPr>
      <w:r>
        <w:rPr>
          <w:rFonts w:ascii="Times New Roman"/>
          <w:b w:val="false"/>
          <w:i w:val="false"/>
          <w:color w:val="000000"/>
          <w:sz w:val="28"/>
        </w:rPr>
        <w:t>
      33. Қазақстан Республикасының Әділет министрлігі Ақтөбе облысының әдiлет департаментi Шалқар ауданаралық әділет басқармасы.</w:t>
      </w:r>
    </w:p>
    <w:bookmarkEnd w:id="369"/>
    <w:bookmarkStart w:name="z377" w:id="370"/>
    <w:p>
      <w:pPr>
        <w:spacing w:after="0"/>
        <w:ind w:left="0"/>
        <w:jc w:val="both"/>
      </w:pPr>
      <w:r>
        <w:rPr>
          <w:rFonts w:ascii="Times New Roman"/>
          <w:b w:val="false"/>
          <w:i w:val="false"/>
          <w:color w:val="000000"/>
          <w:sz w:val="28"/>
        </w:rPr>
        <w:t>
      34. Қазақстан Республикасының Әділет министрлігі Атырау облысының әдiлет департаментi Жылыой ауданаралық әділет басқармасы.</w:t>
      </w:r>
    </w:p>
    <w:bookmarkEnd w:id="370"/>
    <w:bookmarkStart w:name="z378" w:id="371"/>
    <w:p>
      <w:pPr>
        <w:spacing w:after="0"/>
        <w:ind w:left="0"/>
        <w:jc w:val="both"/>
      </w:pPr>
      <w:r>
        <w:rPr>
          <w:rFonts w:ascii="Times New Roman"/>
          <w:b w:val="false"/>
          <w:i w:val="false"/>
          <w:color w:val="000000"/>
          <w:sz w:val="28"/>
        </w:rPr>
        <w:t>
      35. Қазақстан Республикасының Әділет министрлігі Атырау облысының әдiлет департаментi Махамбет ауданаралық әділет басқармасы.</w:t>
      </w:r>
    </w:p>
    <w:bookmarkEnd w:id="371"/>
    <w:bookmarkStart w:name="z379" w:id="372"/>
    <w:p>
      <w:pPr>
        <w:spacing w:after="0"/>
        <w:ind w:left="0"/>
        <w:jc w:val="both"/>
      </w:pPr>
      <w:r>
        <w:rPr>
          <w:rFonts w:ascii="Times New Roman"/>
          <w:b w:val="false"/>
          <w:i w:val="false"/>
          <w:color w:val="000000"/>
          <w:sz w:val="28"/>
        </w:rPr>
        <w:t>
      36. Қазақстан Республикасының Әділет министрлігі Атырау облысының әдiлет департаментi Құрманғазы ауданаралық әділет басқармасы.</w:t>
      </w:r>
    </w:p>
    <w:bookmarkEnd w:id="372"/>
    <w:bookmarkStart w:name="z380" w:id="373"/>
    <w:p>
      <w:pPr>
        <w:spacing w:after="0"/>
        <w:ind w:left="0"/>
        <w:jc w:val="both"/>
      </w:pPr>
      <w:r>
        <w:rPr>
          <w:rFonts w:ascii="Times New Roman"/>
          <w:b w:val="false"/>
          <w:i w:val="false"/>
          <w:color w:val="000000"/>
          <w:sz w:val="28"/>
        </w:rPr>
        <w:t>
      37. Қазақстан Республикасының Әділет министрлігі Батыс Қазақстан облысының әдiлет департаментi Ақжайық ауданаралық әділет басқармасы.</w:t>
      </w:r>
    </w:p>
    <w:bookmarkEnd w:id="373"/>
    <w:bookmarkStart w:name="z381" w:id="374"/>
    <w:p>
      <w:pPr>
        <w:spacing w:after="0"/>
        <w:ind w:left="0"/>
        <w:jc w:val="both"/>
      </w:pPr>
      <w:r>
        <w:rPr>
          <w:rFonts w:ascii="Times New Roman"/>
          <w:b w:val="false"/>
          <w:i w:val="false"/>
          <w:color w:val="000000"/>
          <w:sz w:val="28"/>
        </w:rPr>
        <w:t>
      38. Қазақстан Республикасының Әділет министрлігі Батыс Қазақстан облысының әдiлет департаментi Бөрлі ауданаралық әділет басқармасы.</w:t>
      </w:r>
    </w:p>
    <w:bookmarkEnd w:id="374"/>
    <w:bookmarkStart w:name="z382" w:id="375"/>
    <w:p>
      <w:pPr>
        <w:spacing w:after="0"/>
        <w:ind w:left="0"/>
        <w:jc w:val="both"/>
      </w:pPr>
      <w:r>
        <w:rPr>
          <w:rFonts w:ascii="Times New Roman"/>
          <w:b w:val="false"/>
          <w:i w:val="false"/>
          <w:color w:val="000000"/>
          <w:sz w:val="28"/>
        </w:rPr>
        <w:t>
      39. Қазақстан Республикасының Әділет министрлігі Батыс Қазақстан облысының әдiлет департаментi Бәйтерек ауданаралық әділет басқармасы.</w:t>
      </w:r>
    </w:p>
    <w:bookmarkEnd w:id="375"/>
    <w:bookmarkStart w:name="z383" w:id="376"/>
    <w:p>
      <w:pPr>
        <w:spacing w:after="0"/>
        <w:ind w:left="0"/>
        <w:jc w:val="both"/>
      </w:pPr>
      <w:r>
        <w:rPr>
          <w:rFonts w:ascii="Times New Roman"/>
          <w:b w:val="false"/>
          <w:i w:val="false"/>
          <w:color w:val="000000"/>
          <w:sz w:val="28"/>
        </w:rPr>
        <w:t>
      40. Қазақстан Республикасының Әділет министрлігі Батыс Қазақстан облысының әдiлет департаментi Казталов ауданаралық әділет басқармасы.</w:t>
      </w:r>
    </w:p>
    <w:bookmarkEnd w:id="376"/>
    <w:bookmarkStart w:name="z384" w:id="377"/>
    <w:p>
      <w:pPr>
        <w:spacing w:after="0"/>
        <w:ind w:left="0"/>
        <w:jc w:val="both"/>
      </w:pPr>
      <w:r>
        <w:rPr>
          <w:rFonts w:ascii="Times New Roman"/>
          <w:b w:val="false"/>
          <w:i w:val="false"/>
          <w:color w:val="000000"/>
          <w:sz w:val="28"/>
        </w:rPr>
        <w:t>
      41. Қазақстан Республикасының Әділет министрлігі Жамбыл облысының әдiлет департаментi Жамбыл ауданаралық әділет басқармасы.</w:t>
      </w:r>
    </w:p>
    <w:bookmarkEnd w:id="377"/>
    <w:bookmarkStart w:name="z385" w:id="378"/>
    <w:p>
      <w:pPr>
        <w:spacing w:after="0"/>
        <w:ind w:left="0"/>
        <w:jc w:val="both"/>
      </w:pPr>
      <w:r>
        <w:rPr>
          <w:rFonts w:ascii="Times New Roman"/>
          <w:b w:val="false"/>
          <w:i w:val="false"/>
          <w:color w:val="000000"/>
          <w:sz w:val="28"/>
        </w:rPr>
        <w:t>
      42. Қазақстан Республикасының Әділет министрлігі Жамбыл облысының әдiлет департаментi Т. Рысқұлов ауданаралық әділет басқармасы.</w:t>
      </w:r>
    </w:p>
    <w:bookmarkEnd w:id="378"/>
    <w:bookmarkStart w:name="z386" w:id="379"/>
    <w:p>
      <w:pPr>
        <w:spacing w:after="0"/>
        <w:ind w:left="0"/>
        <w:jc w:val="both"/>
      </w:pPr>
      <w:r>
        <w:rPr>
          <w:rFonts w:ascii="Times New Roman"/>
          <w:b w:val="false"/>
          <w:i w:val="false"/>
          <w:color w:val="000000"/>
          <w:sz w:val="28"/>
        </w:rPr>
        <w:t>
      43. Қазақстан Республикасының Әділет министрлігі Жамбыл облысының әдiлет департаментi Талас ауданаралық әділет басқармасы.</w:t>
      </w:r>
    </w:p>
    <w:bookmarkEnd w:id="379"/>
    <w:bookmarkStart w:name="z387" w:id="380"/>
    <w:p>
      <w:pPr>
        <w:spacing w:after="0"/>
        <w:ind w:left="0"/>
        <w:jc w:val="both"/>
      </w:pPr>
      <w:r>
        <w:rPr>
          <w:rFonts w:ascii="Times New Roman"/>
          <w:b w:val="false"/>
          <w:i w:val="false"/>
          <w:color w:val="000000"/>
          <w:sz w:val="28"/>
        </w:rPr>
        <w:t>
      44. Қазақстан Республикасының Әділет министрлігі Жамбыл облысының әдiлет департаментi Шу ауданаралық әділет басқармасы.</w:t>
      </w:r>
    </w:p>
    <w:bookmarkEnd w:id="380"/>
    <w:bookmarkStart w:name="z388" w:id="381"/>
    <w:p>
      <w:pPr>
        <w:spacing w:after="0"/>
        <w:ind w:left="0"/>
        <w:jc w:val="both"/>
      </w:pPr>
      <w:r>
        <w:rPr>
          <w:rFonts w:ascii="Times New Roman"/>
          <w:b w:val="false"/>
          <w:i w:val="false"/>
          <w:color w:val="000000"/>
          <w:sz w:val="28"/>
        </w:rPr>
        <w:t>
      45. Қазақстан Республикасының Әділет министрлігі Жетісу облысының әдiлет департаментi Ақсу ауданаралық әділет басқармасы.</w:t>
      </w:r>
    </w:p>
    <w:bookmarkEnd w:id="381"/>
    <w:bookmarkStart w:name="z389" w:id="382"/>
    <w:p>
      <w:pPr>
        <w:spacing w:after="0"/>
        <w:ind w:left="0"/>
        <w:jc w:val="both"/>
      </w:pPr>
      <w:r>
        <w:rPr>
          <w:rFonts w:ascii="Times New Roman"/>
          <w:b w:val="false"/>
          <w:i w:val="false"/>
          <w:color w:val="000000"/>
          <w:sz w:val="28"/>
        </w:rPr>
        <w:t>
      46. Қазақстан Республикасының Әділет министрлігі Жетісу облысының әдiлет департаментi Панфилов ауданының әділет басқармасы.</w:t>
      </w:r>
    </w:p>
    <w:bookmarkEnd w:id="382"/>
    <w:bookmarkStart w:name="z390" w:id="383"/>
    <w:p>
      <w:pPr>
        <w:spacing w:after="0"/>
        <w:ind w:left="0"/>
        <w:jc w:val="both"/>
      </w:pPr>
      <w:r>
        <w:rPr>
          <w:rFonts w:ascii="Times New Roman"/>
          <w:b w:val="false"/>
          <w:i w:val="false"/>
          <w:color w:val="000000"/>
          <w:sz w:val="28"/>
        </w:rPr>
        <w:t>
      47. Қазақстан Республикасының Әділет министрлігі Жетісу облысының әдiлет департаментi Текелі қаласының ауданаралық әділет басқармасы.</w:t>
      </w:r>
    </w:p>
    <w:bookmarkEnd w:id="383"/>
    <w:bookmarkStart w:name="z391" w:id="384"/>
    <w:p>
      <w:pPr>
        <w:spacing w:after="0"/>
        <w:ind w:left="0"/>
        <w:jc w:val="both"/>
      </w:pPr>
      <w:r>
        <w:rPr>
          <w:rFonts w:ascii="Times New Roman"/>
          <w:b w:val="false"/>
          <w:i w:val="false"/>
          <w:color w:val="000000"/>
          <w:sz w:val="28"/>
        </w:rPr>
        <w:t>
      48. Қазақстан Республикасының Әділет министрлігі Қарағанды облысының әдiлет департаментi Теміртау қаласының ауданаралық әділет басқармасы.</w:t>
      </w:r>
    </w:p>
    <w:bookmarkEnd w:id="384"/>
    <w:bookmarkStart w:name="z392" w:id="385"/>
    <w:p>
      <w:pPr>
        <w:spacing w:after="0"/>
        <w:ind w:left="0"/>
        <w:jc w:val="both"/>
      </w:pPr>
      <w:r>
        <w:rPr>
          <w:rFonts w:ascii="Times New Roman"/>
          <w:b w:val="false"/>
          <w:i w:val="false"/>
          <w:color w:val="000000"/>
          <w:sz w:val="28"/>
        </w:rPr>
        <w:t>
      49. Қазақстан Республикасының Әділет министрлігі Қарағанды облысының әдiлет департаментi Қарқаралы ауданының әділет басқармасы.</w:t>
      </w:r>
    </w:p>
    <w:bookmarkEnd w:id="385"/>
    <w:bookmarkStart w:name="z393" w:id="386"/>
    <w:p>
      <w:pPr>
        <w:spacing w:after="0"/>
        <w:ind w:left="0"/>
        <w:jc w:val="both"/>
      </w:pPr>
      <w:r>
        <w:rPr>
          <w:rFonts w:ascii="Times New Roman"/>
          <w:b w:val="false"/>
          <w:i w:val="false"/>
          <w:color w:val="000000"/>
          <w:sz w:val="28"/>
        </w:rPr>
        <w:t>
      50. Қазақстан Республикасының Әділет министрлігі Қарағанды облысының әдiлет департаментi Балқаш қаласының ауданаралық әділет басқармасы.</w:t>
      </w:r>
    </w:p>
    <w:bookmarkEnd w:id="386"/>
    <w:bookmarkStart w:name="z394" w:id="387"/>
    <w:p>
      <w:pPr>
        <w:spacing w:after="0"/>
        <w:ind w:left="0"/>
        <w:jc w:val="both"/>
      </w:pPr>
      <w:r>
        <w:rPr>
          <w:rFonts w:ascii="Times New Roman"/>
          <w:b w:val="false"/>
          <w:i w:val="false"/>
          <w:color w:val="000000"/>
          <w:sz w:val="28"/>
        </w:rPr>
        <w:t>
      51. Қазақстан Республикасының Әділет министрлігі Қостанай облысының әдiлет департаментi Әулиекөл ауданаралық әділет басқармасы.</w:t>
      </w:r>
    </w:p>
    <w:bookmarkEnd w:id="387"/>
    <w:bookmarkStart w:name="z395" w:id="388"/>
    <w:p>
      <w:pPr>
        <w:spacing w:after="0"/>
        <w:ind w:left="0"/>
        <w:jc w:val="both"/>
      </w:pPr>
      <w:r>
        <w:rPr>
          <w:rFonts w:ascii="Times New Roman"/>
          <w:b w:val="false"/>
          <w:i w:val="false"/>
          <w:color w:val="000000"/>
          <w:sz w:val="28"/>
        </w:rPr>
        <w:t>
      52. Қазақстан Республикасының Әділет министрлігі Қостанай облысының әдiлет департаментi Жiтiқара ауданаралық әділет басқармасы.</w:t>
      </w:r>
    </w:p>
    <w:bookmarkEnd w:id="388"/>
    <w:bookmarkStart w:name="z396" w:id="389"/>
    <w:p>
      <w:pPr>
        <w:spacing w:after="0"/>
        <w:ind w:left="0"/>
        <w:jc w:val="both"/>
      </w:pPr>
      <w:r>
        <w:rPr>
          <w:rFonts w:ascii="Times New Roman"/>
          <w:b w:val="false"/>
          <w:i w:val="false"/>
          <w:color w:val="000000"/>
          <w:sz w:val="28"/>
        </w:rPr>
        <w:t>
      53. Қазақстан Республикасының Әділет министрлігі Қостанай облысының әдiлет департаментi Меңдiқара ауданаралық әділет басқармасы.</w:t>
      </w:r>
    </w:p>
    <w:bookmarkEnd w:id="389"/>
    <w:bookmarkStart w:name="z397" w:id="390"/>
    <w:p>
      <w:pPr>
        <w:spacing w:after="0"/>
        <w:ind w:left="0"/>
        <w:jc w:val="both"/>
      </w:pPr>
      <w:r>
        <w:rPr>
          <w:rFonts w:ascii="Times New Roman"/>
          <w:b w:val="false"/>
          <w:i w:val="false"/>
          <w:color w:val="000000"/>
          <w:sz w:val="28"/>
        </w:rPr>
        <w:t>
      54. Қазақстан Республикасының Әділет министрлігі Қостанай облысының әдiлет департаментi Бейімбет Майлин ауданаралық әділет басқармасы.</w:t>
      </w:r>
    </w:p>
    <w:bookmarkEnd w:id="390"/>
    <w:bookmarkStart w:name="z398" w:id="391"/>
    <w:p>
      <w:pPr>
        <w:spacing w:after="0"/>
        <w:ind w:left="0"/>
        <w:jc w:val="both"/>
      </w:pPr>
      <w:r>
        <w:rPr>
          <w:rFonts w:ascii="Times New Roman"/>
          <w:b w:val="false"/>
          <w:i w:val="false"/>
          <w:color w:val="000000"/>
          <w:sz w:val="28"/>
        </w:rPr>
        <w:t>
      55. Қазақстан Республикасының Әділет министрлігі Қостанай облысының әдiлет департаментi Арқалық қаласының ауданаралық әділет басқармасы.</w:t>
      </w:r>
    </w:p>
    <w:bookmarkEnd w:id="391"/>
    <w:bookmarkStart w:name="z399" w:id="392"/>
    <w:p>
      <w:pPr>
        <w:spacing w:after="0"/>
        <w:ind w:left="0"/>
        <w:jc w:val="both"/>
      </w:pPr>
      <w:r>
        <w:rPr>
          <w:rFonts w:ascii="Times New Roman"/>
          <w:b w:val="false"/>
          <w:i w:val="false"/>
          <w:color w:val="000000"/>
          <w:sz w:val="28"/>
        </w:rPr>
        <w:t>
      56. Қазақстан Республикасының Әділет министрлігі Қызылорда облысының әдiлет департаментi Арал ауданаралық әділет басқармасы.</w:t>
      </w:r>
    </w:p>
    <w:bookmarkEnd w:id="392"/>
    <w:bookmarkStart w:name="z400" w:id="393"/>
    <w:p>
      <w:pPr>
        <w:spacing w:after="0"/>
        <w:ind w:left="0"/>
        <w:jc w:val="both"/>
      </w:pPr>
      <w:r>
        <w:rPr>
          <w:rFonts w:ascii="Times New Roman"/>
          <w:b w:val="false"/>
          <w:i w:val="false"/>
          <w:color w:val="000000"/>
          <w:sz w:val="28"/>
        </w:rPr>
        <w:t>
      57. Қазақстан Республикасының Әділет министрлігі Қызылорда облысының әдiлет департаментi Қармақшы ауданаралық әділет басқармасы.</w:t>
      </w:r>
    </w:p>
    <w:bookmarkEnd w:id="393"/>
    <w:bookmarkStart w:name="z401" w:id="394"/>
    <w:p>
      <w:pPr>
        <w:spacing w:after="0"/>
        <w:ind w:left="0"/>
        <w:jc w:val="both"/>
      </w:pPr>
      <w:r>
        <w:rPr>
          <w:rFonts w:ascii="Times New Roman"/>
          <w:b w:val="false"/>
          <w:i w:val="false"/>
          <w:color w:val="000000"/>
          <w:sz w:val="28"/>
        </w:rPr>
        <w:t>
      58. Қазақстан Республикасының Әділет министрлігі Қызылорда облысының әдiлет департаментi Жаңақорған ауданаралық әділет басқармасы.</w:t>
      </w:r>
    </w:p>
    <w:bookmarkEnd w:id="394"/>
    <w:bookmarkStart w:name="z402" w:id="395"/>
    <w:p>
      <w:pPr>
        <w:spacing w:after="0"/>
        <w:ind w:left="0"/>
        <w:jc w:val="both"/>
      </w:pPr>
      <w:r>
        <w:rPr>
          <w:rFonts w:ascii="Times New Roman"/>
          <w:b w:val="false"/>
          <w:i w:val="false"/>
          <w:color w:val="000000"/>
          <w:sz w:val="28"/>
        </w:rPr>
        <w:t>
      59. Қазақстан Республикасының Әділет министрлігі Маңғыстау облысының әдiлет департаментi Жаңаөзен қаласының ауданаралық әділет басқармасы.</w:t>
      </w:r>
    </w:p>
    <w:bookmarkEnd w:id="395"/>
    <w:bookmarkStart w:name="z403" w:id="396"/>
    <w:p>
      <w:pPr>
        <w:spacing w:after="0"/>
        <w:ind w:left="0"/>
        <w:jc w:val="both"/>
      </w:pPr>
      <w:r>
        <w:rPr>
          <w:rFonts w:ascii="Times New Roman"/>
          <w:b w:val="false"/>
          <w:i w:val="false"/>
          <w:color w:val="000000"/>
          <w:sz w:val="28"/>
        </w:rPr>
        <w:t>
      60. Қазақстан Республикасының Әдiлет министрлігі Маңғыстау облысының әдiлет департаменті Бейнеу ауданының әдiлет басқармасы.</w:t>
      </w:r>
    </w:p>
    <w:bookmarkEnd w:id="396"/>
    <w:bookmarkStart w:name="z404" w:id="397"/>
    <w:p>
      <w:pPr>
        <w:spacing w:after="0"/>
        <w:ind w:left="0"/>
        <w:jc w:val="both"/>
      </w:pPr>
      <w:r>
        <w:rPr>
          <w:rFonts w:ascii="Times New Roman"/>
          <w:b w:val="false"/>
          <w:i w:val="false"/>
          <w:color w:val="000000"/>
          <w:sz w:val="28"/>
        </w:rPr>
        <w:t>
      61. Қазақстан Республикасының Әділет министрлігі Маңғыстау облысының әдiлет департаментi Маңғыстау ауданаралық әділет басқармасы.</w:t>
      </w:r>
    </w:p>
    <w:bookmarkEnd w:id="397"/>
    <w:bookmarkStart w:name="z405" w:id="398"/>
    <w:p>
      <w:pPr>
        <w:spacing w:after="0"/>
        <w:ind w:left="0"/>
        <w:jc w:val="both"/>
      </w:pPr>
      <w:r>
        <w:rPr>
          <w:rFonts w:ascii="Times New Roman"/>
          <w:b w:val="false"/>
          <w:i w:val="false"/>
          <w:color w:val="000000"/>
          <w:sz w:val="28"/>
        </w:rPr>
        <w:t>
      62. Қазақстан Республикасының Әділет министрлігі Павлодар облысының әдiлет департаментi Ақсу қаласының ауданаралық әділет басқармасы.</w:t>
      </w:r>
    </w:p>
    <w:bookmarkEnd w:id="398"/>
    <w:bookmarkStart w:name="z406" w:id="399"/>
    <w:p>
      <w:pPr>
        <w:spacing w:after="0"/>
        <w:ind w:left="0"/>
        <w:jc w:val="both"/>
      </w:pPr>
      <w:r>
        <w:rPr>
          <w:rFonts w:ascii="Times New Roman"/>
          <w:b w:val="false"/>
          <w:i w:val="false"/>
          <w:color w:val="000000"/>
          <w:sz w:val="28"/>
        </w:rPr>
        <w:t>
      63. Қазақстан Республикасының Әділет министрлігі Павлодар облысының әдiлет департаментi Ақтоғай ауданаралық әділет басқармасы.</w:t>
      </w:r>
    </w:p>
    <w:bookmarkEnd w:id="399"/>
    <w:bookmarkStart w:name="z407" w:id="400"/>
    <w:p>
      <w:pPr>
        <w:spacing w:after="0"/>
        <w:ind w:left="0"/>
        <w:jc w:val="both"/>
      </w:pPr>
      <w:r>
        <w:rPr>
          <w:rFonts w:ascii="Times New Roman"/>
          <w:b w:val="false"/>
          <w:i w:val="false"/>
          <w:color w:val="000000"/>
          <w:sz w:val="28"/>
        </w:rPr>
        <w:t>
      64. Қазақстан Республикасының Әділет министрлігі Павлодар облысының әдiлет департаментi Тереңкөл ауданаралық әділет басқармасы.</w:t>
      </w:r>
    </w:p>
    <w:bookmarkEnd w:id="400"/>
    <w:bookmarkStart w:name="z408" w:id="401"/>
    <w:p>
      <w:pPr>
        <w:spacing w:after="0"/>
        <w:ind w:left="0"/>
        <w:jc w:val="both"/>
      </w:pPr>
      <w:r>
        <w:rPr>
          <w:rFonts w:ascii="Times New Roman"/>
          <w:b w:val="false"/>
          <w:i w:val="false"/>
          <w:color w:val="000000"/>
          <w:sz w:val="28"/>
        </w:rPr>
        <w:t>
      65. Қазақстан Республикасының Әділет министрлігі Павлодар облысының әдiлет департаментi Екібастұз қаласының ауданаралық әділет басқармасы.</w:t>
      </w:r>
    </w:p>
    <w:bookmarkEnd w:id="401"/>
    <w:bookmarkStart w:name="z409" w:id="402"/>
    <w:p>
      <w:pPr>
        <w:spacing w:after="0"/>
        <w:ind w:left="0"/>
        <w:jc w:val="both"/>
      </w:pPr>
      <w:r>
        <w:rPr>
          <w:rFonts w:ascii="Times New Roman"/>
          <w:b w:val="false"/>
          <w:i w:val="false"/>
          <w:color w:val="000000"/>
          <w:sz w:val="28"/>
        </w:rPr>
        <w:t>
      66. Қазақстан Республикасының Әділет министрлігі Солтүстік Қазақстан облысының әдiлет департаментi Қызылжар ауданаралық әділет басқармасы.</w:t>
      </w:r>
    </w:p>
    <w:bookmarkEnd w:id="402"/>
    <w:bookmarkStart w:name="z410" w:id="403"/>
    <w:p>
      <w:pPr>
        <w:spacing w:after="0"/>
        <w:ind w:left="0"/>
        <w:jc w:val="both"/>
      </w:pPr>
      <w:r>
        <w:rPr>
          <w:rFonts w:ascii="Times New Roman"/>
          <w:b w:val="false"/>
          <w:i w:val="false"/>
          <w:color w:val="000000"/>
          <w:sz w:val="28"/>
        </w:rPr>
        <w:t>
      67. Қазақстан Республикасының Әділет министрлігі Солтүстік Қазақстан облысының әдiлет департаментi Шал ақын атындағы ауданаралық әділет басқармасы.</w:t>
      </w:r>
    </w:p>
    <w:bookmarkEnd w:id="403"/>
    <w:bookmarkStart w:name="z411" w:id="404"/>
    <w:p>
      <w:pPr>
        <w:spacing w:after="0"/>
        <w:ind w:left="0"/>
        <w:jc w:val="both"/>
      </w:pPr>
      <w:r>
        <w:rPr>
          <w:rFonts w:ascii="Times New Roman"/>
          <w:b w:val="false"/>
          <w:i w:val="false"/>
          <w:color w:val="000000"/>
          <w:sz w:val="28"/>
        </w:rPr>
        <w:t>
      68. Қазақстан Республикасының Әділет министрлігі Солтүстік Қазақстан облысының әдiлет департаментi Тайынша ауданаралық әділет басқармасы.</w:t>
      </w:r>
    </w:p>
    <w:bookmarkEnd w:id="404"/>
    <w:bookmarkStart w:name="z412" w:id="405"/>
    <w:p>
      <w:pPr>
        <w:spacing w:after="0"/>
        <w:ind w:left="0"/>
        <w:jc w:val="both"/>
      </w:pPr>
      <w:r>
        <w:rPr>
          <w:rFonts w:ascii="Times New Roman"/>
          <w:b w:val="false"/>
          <w:i w:val="false"/>
          <w:color w:val="000000"/>
          <w:sz w:val="28"/>
        </w:rPr>
        <w:t>
      69. Қазақстан Республикасының Әділет министрлігі Солтүстік Қазақстан облысының әдiлет департаментi Ғабит Мүсірепов атындағы ауданаралық әділет басқармасы.</w:t>
      </w:r>
    </w:p>
    <w:bookmarkEnd w:id="405"/>
    <w:bookmarkStart w:name="z413" w:id="406"/>
    <w:p>
      <w:pPr>
        <w:spacing w:after="0"/>
        <w:ind w:left="0"/>
        <w:jc w:val="both"/>
      </w:pPr>
      <w:r>
        <w:rPr>
          <w:rFonts w:ascii="Times New Roman"/>
          <w:b w:val="false"/>
          <w:i w:val="false"/>
          <w:color w:val="000000"/>
          <w:sz w:val="28"/>
        </w:rPr>
        <w:t>
      70. Қазақстан Республикасының Әділет министрлігі Ұлытау облысының әдiлет департаментi Жаңаарқа ауданаралық әділет басқармасы.</w:t>
      </w:r>
    </w:p>
    <w:bookmarkEnd w:id="406"/>
    <w:bookmarkStart w:name="z414" w:id="407"/>
    <w:p>
      <w:pPr>
        <w:spacing w:after="0"/>
        <w:ind w:left="0"/>
        <w:jc w:val="both"/>
      </w:pPr>
      <w:r>
        <w:rPr>
          <w:rFonts w:ascii="Times New Roman"/>
          <w:b w:val="false"/>
          <w:i w:val="false"/>
          <w:color w:val="000000"/>
          <w:sz w:val="28"/>
        </w:rPr>
        <w:t>
      71. Қазақстан Республикасының Әділет министрлігі Ұлытау облысының әдiлет департаментi Жезқазған қаласының ауданаралық әділет басқармасы.</w:t>
      </w:r>
    </w:p>
    <w:bookmarkEnd w:id="407"/>
    <w:bookmarkStart w:name="z415" w:id="408"/>
    <w:p>
      <w:pPr>
        <w:spacing w:after="0"/>
        <w:ind w:left="0"/>
        <w:jc w:val="both"/>
      </w:pPr>
      <w:r>
        <w:rPr>
          <w:rFonts w:ascii="Times New Roman"/>
          <w:b w:val="false"/>
          <w:i w:val="false"/>
          <w:color w:val="000000"/>
          <w:sz w:val="28"/>
        </w:rPr>
        <w:t>
      72. Қазақстан Республикасының Әділет министрлігі Түркістан облысының әдiлет департаментi Кентау қаласының ауданаралық әділет басқармасы.</w:t>
      </w:r>
    </w:p>
    <w:bookmarkEnd w:id="408"/>
    <w:bookmarkStart w:name="z416" w:id="409"/>
    <w:p>
      <w:pPr>
        <w:spacing w:after="0"/>
        <w:ind w:left="0"/>
        <w:jc w:val="both"/>
      </w:pPr>
      <w:r>
        <w:rPr>
          <w:rFonts w:ascii="Times New Roman"/>
          <w:b w:val="false"/>
          <w:i w:val="false"/>
          <w:color w:val="000000"/>
          <w:sz w:val="28"/>
        </w:rPr>
        <w:t>
      73. Қазақстан Республикасының Әділет министрлігі Түркістан облысының әдiлет департаментi Жетісай ауданаралық әділет басқармасы.</w:t>
      </w:r>
    </w:p>
    <w:bookmarkEnd w:id="409"/>
    <w:bookmarkStart w:name="z417" w:id="410"/>
    <w:p>
      <w:pPr>
        <w:spacing w:after="0"/>
        <w:ind w:left="0"/>
        <w:jc w:val="both"/>
      </w:pPr>
      <w:r>
        <w:rPr>
          <w:rFonts w:ascii="Times New Roman"/>
          <w:b w:val="false"/>
          <w:i w:val="false"/>
          <w:color w:val="000000"/>
          <w:sz w:val="28"/>
        </w:rPr>
        <w:t>
      74. Қазақстан Республикасының Әділет министрлігі Түркістан облысының әдiлет департаментi Ордабасы ауданаралық әділет басқармасы.</w:t>
      </w:r>
    </w:p>
    <w:bookmarkEnd w:id="410"/>
    <w:bookmarkStart w:name="z418" w:id="411"/>
    <w:p>
      <w:pPr>
        <w:spacing w:after="0"/>
        <w:ind w:left="0"/>
        <w:jc w:val="both"/>
      </w:pPr>
      <w:r>
        <w:rPr>
          <w:rFonts w:ascii="Times New Roman"/>
          <w:b w:val="false"/>
          <w:i w:val="false"/>
          <w:color w:val="000000"/>
          <w:sz w:val="28"/>
        </w:rPr>
        <w:t>
      75. Қазақстан Республикасының Әділет министрлігі Түркістан облысының әдiлет департаментi Сайрам ауданаралық әділет басқармасы.</w:t>
      </w:r>
    </w:p>
    <w:bookmarkEnd w:id="411"/>
    <w:bookmarkStart w:name="z419" w:id="412"/>
    <w:p>
      <w:pPr>
        <w:spacing w:after="0"/>
        <w:ind w:left="0"/>
        <w:jc w:val="both"/>
      </w:pPr>
      <w:r>
        <w:rPr>
          <w:rFonts w:ascii="Times New Roman"/>
          <w:b w:val="false"/>
          <w:i w:val="false"/>
          <w:color w:val="000000"/>
          <w:sz w:val="28"/>
        </w:rPr>
        <w:t>
      76. Қазақстан Республикасының Әділет министрлігі Түркістан облысының әдiлет департаментi Сарыағаш ауданаралық әділет басқармасы.</w:t>
      </w:r>
    </w:p>
    <w:bookmarkEnd w:id="412"/>
    <w:bookmarkStart w:name="z420" w:id="413"/>
    <w:p>
      <w:pPr>
        <w:spacing w:after="0"/>
        <w:ind w:left="0"/>
        <w:jc w:val="both"/>
      </w:pPr>
      <w:r>
        <w:rPr>
          <w:rFonts w:ascii="Times New Roman"/>
          <w:b w:val="false"/>
          <w:i w:val="false"/>
          <w:color w:val="000000"/>
          <w:sz w:val="28"/>
        </w:rPr>
        <w:t>
      77. Қазақстан Республикасының Әділет министрлігі Шығыс Қазақстан облысының әдiлет департаментi Алтай ауданаралық әділет басқармасы.</w:t>
      </w:r>
    </w:p>
    <w:bookmarkEnd w:id="413"/>
    <w:bookmarkStart w:name="z421" w:id="414"/>
    <w:p>
      <w:pPr>
        <w:spacing w:after="0"/>
        <w:ind w:left="0"/>
        <w:jc w:val="both"/>
      </w:pPr>
      <w:r>
        <w:rPr>
          <w:rFonts w:ascii="Times New Roman"/>
          <w:b w:val="false"/>
          <w:i w:val="false"/>
          <w:color w:val="000000"/>
          <w:sz w:val="28"/>
        </w:rPr>
        <w:t>
      78. Қазақстан Республикасының Әділет министрлігі Шығыс Қазақстан облысының әдiлет департаментi Күршім ауданаралық әділет басқармасы.</w:t>
      </w:r>
    </w:p>
    <w:bookmarkEnd w:id="414"/>
    <w:bookmarkStart w:name="z422" w:id="415"/>
    <w:p>
      <w:pPr>
        <w:spacing w:after="0"/>
        <w:ind w:left="0"/>
        <w:jc w:val="both"/>
      </w:pPr>
      <w:r>
        <w:rPr>
          <w:rFonts w:ascii="Times New Roman"/>
          <w:b w:val="false"/>
          <w:i w:val="false"/>
          <w:color w:val="000000"/>
          <w:sz w:val="28"/>
        </w:rPr>
        <w:t>
      79. Қазақстан Республикасының Әділет министрлігі Шығыс Қазақстан облысының әдiлет департаментi Риддер қаласының ауданаралық әділет басқармасы.</w:t>
      </w:r>
    </w:p>
    <w:bookmarkEnd w:id="4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