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ad68" w14:textId="2daa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кейбір мәселелері" туралы Қазақстан Республикасы Үкіметінің 2005 жылғы 6 сәуірдегі № 310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15 қарашадағы № 903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кейбір мәселелері"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447-1)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"447-1) сауда қызметін реттеу саласындағы уәкілетті органмен келісу бойынша өз құзыреті шегінде сандық шектеулер (квоталар) енгізілген кезде жекелеген тауарлар түрлерінің экспортына және (немесе) импортына лицензиялар береді;".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