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8810a" w14:textId="f8881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жылға арналған республикалық бюджеттің көрсеткіштерін түзету және "2022 – 2024 жылдарға арналған республикалық бюджет туралы" Қазақстан Республикасының Заңын іске асыру туралы" Қазақстан Республикасы Үкіметінің 2021 жылғы 9 желтоқсандағы № 872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2022 жылғы 17 қарашадағы № 921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01.01.2022 ж. бастап қолданысқа енгiзiледi.</w:t>
      </w:r>
    </w:p>
    <w:bookmarkStart w:name="z95"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және </w:t>
      </w:r>
      <w:r>
        <w:rPr>
          <w:rFonts w:ascii="Times New Roman"/>
          <w:b w:val="false"/>
          <w:i w:val="false"/>
          <w:color w:val="000000"/>
          <w:sz w:val="28"/>
        </w:rPr>
        <w:t>111-баптарына</w:t>
      </w:r>
      <w:r>
        <w:rPr>
          <w:rFonts w:ascii="Times New Roman"/>
          <w:b w:val="false"/>
          <w:i w:val="false"/>
          <w:color w:val="000000"/>
          <w:sz w:val="28"/>
        </w:rPr>
        <w:t xml:space="preserve"> сәйкес Қазақстан Республикасының Үкіметі ҚАУЛЫ ЕТЕДІ:</w:t>
      </w:r>
    </w:p>
    <w:bookmarkEnd w:id="0"/>
    <w:bookmarkStart w:name="z96"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2022 жылға арналған республикалық бюджеттің көрсеткіштерін түзету жүзеге асырылсын.</w:t>
      </w:r>
    </w:p>
    <w:bookmarkEnd w:id="1"/>
    <w:bookmarkStart w:name="z97" w:id="2"/>
    <w:p>
      <w:pPr>
        <w:spacing w:after="0"/>
        <w:ind w:left="0"/>
        <w:jc w:val="both"/>
      </w:pPr>
      <w:r>
        <w:rPr>
          <w:rFonts w:ascii="Times New Roman"/>
          <w:b w:val="false"/>
          <w:i w:val="false"/>
          <w:color w:val="000000"/>
          <w:sz w:val="28"/>
        </w:rPr>
        <w:t xml:space="preserve">
      2. "2022 – 2024 жылдарға арналған республикалық бюджет туралы" Қазақстан Республикасының Заңын іске асыру туралы" Қазақстан Республикасы Үкіметінің 2021 жылғы 9 желтоқсандағы № 872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9" w:id="3"/>
    <w:p>
      <w:pPr>
        <w:spacing w:after="0"/>
        <w:ind w:left="0"/>
        <w:jc w:val="both"/>
      </w:pPr>
      <w:r>
        <w:rPr>
          <w:rFonts w:ascii="Times New Roman"/>
          <w:b w:val="false"/>
          <w:i w:val="false"/>
          <w:color w:val="000000"/>
          <w:sz w:val="28"/>
        </w:rPr>
        <w:t>
      "1. 2022 – 2024 жылдарға арналған республикалық бюджет, оның ішінде 2022 жылға мынадай:</w:t>
      </w:r>
    </w:p>
    <w:bookmarkEnd w:id="3"/>
    <w:bookmarkStart w:name="z100" w:id="4"/>
    <w:p>
      <w:pPr>
        <w:spacing w:after="0"/>
        <w:ind w:left="0"/>
        <w:jc w:val="both"/>
      </w:pPr>
      <w:r>
        <w:rPr>
          <w:rFonts w:ascii="Times New Roman"/>
          <w:b w:val="false"/>
          <w:i w:val="false"/>
          <w:color w:val="000000"/>
          <w:sz w:val="28"/>
        </w:rPr>
        <w:t>
      1) кірістер – 15 664 981 259 мың теңге, оның ішінде мыналар бойынша:</w:t>
      </w:r>
    </w:p>
    <w:bookmarkEnd w:id="4"/>
    <w:p>
      <w:pPr>
        <w:spacing w:after="0"/>
        <w:ind w:left="0"/>
        <w:jc w:val="both"/>
      </w:pPr>
      <w:r>
        <w:rPr>
          <w:rFonts w:ascii="Times New Roman"/>
          <w:b w:val="false"/>
          <w:i w:val="false"/>
          <w:color w:val="000000"/>
          <w:sz w:val="28"/>
        </w:rPr>
        <w:t>
      салықтық түсімдер бойынша – 9 816 780 519 мың теңге;</w:t>
      </w:r>
    </w:p>
    <w:p>
      <w:pPr>
        <w:spacing w:after="0"/>
        <w:ind w:left="0"/>
        <w:jc w:val="both"/>
      </w:pPr>
      <w:r>
        <w:rPr>
          <w:rFonts w:ascii="Times New Roman"/>
          <w:b w:val="false"/>
          <w:i w:val="false"/>
          <w:color w:val="000000"/>
          <w:sz w:val="28"/>
        </w:rPr>
        <w:t>
      салықтық емес түсімдер бойынша – 343 224 400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2 251 000 мың теңге;</w:t>
      </w:r>
    </w:p>
    <w:p>
      <w:pPr>
        <w:spacing w:after="0"/>
        <w:ind w:left="0"/>
        <w:jc w:val="both"/>
      </w:pPr>
      <w:r>
        <w:rPr>
          <w:rFonts w:ascii="Times New Roman"/>
          <w:b w:val="false"/>
          <w:i w:val="false"/>
          <w:color w:val="000000"/>
          <w:sz w:val="28"/>
        </w:rPr>
        <w:t>
      трансферттер түсімдері бойынша – 5 502 725 340 мың теңге;</w:t>
      </w:r>
    </w:p>
    <w:bookmarkStart w:name="z101" w:id="5"/>
    <w:p>
      <w:pPr>
        <w:spacing w:after="0"/>
        <w:ind w:left="0"/>
        <w:jc w:val="both"/>
      </w:pPr>
      <w:r>
        <w:rPr>
          <w:rFonts w:ascii="Times New Roman"/>
          <w:b w:val="false"/>
          <w:i w:val="false"/>
          <w:color w:val="000000"/>
          <w:sz w:val="28"/>
        </w:rPr>
        <w:t>
      2) шығындар – 18 054 570 930 мың теңге;</w:t>
      </w:r>
    </w:p>
    <w:bookmarkEnd w:id="5"/>
    <w:bookmarkStart w:name="z102" w:id="6"/>
    <w:p>
      <w:pPr>
        <w:spacing w:after="0"/>
        <w:ind w:left="0"/>
        <w:jc w:val="both"/>
      </w:pPr>
      <w:r>
        <w:rPr>
          <w:rFonts w:ascii="Times New Roman"/>
          <w:b w:val="false"/>
          <w:i w:val="false"/>
          <w:color w:val="000000"/>
          <w:sz w:val="28"/>
        </w:rPr>
        <w:t>
      3) таза бюджеттік кредиттеу – 503 599 870 мың теңге, оның ішінде:</w:t>
      </w:r>
    </w:p>
    <w:bookmarkEnd w:id="6"/>
    <w:p>
      <w:pPr>
        <w:spacing w:after="0"/>
        <w:ind w:left="0"/>
        <w:jc w:val="both"/>
      </w:pPr>
      <w:r>
        <w:rPr>
          <w:rFonts w:ascii="Times New Roman"/>
          <w:b w:val="false"/>
          <w:i w:val="false"/>
          <w:color w:val="000000"/>
          <w:sz w:val="28"/>
        </w:rPr>
        <w:t>
      бюджеттік кредиттер – 655 415 982 мың теңге;</w:t>
      </w:r>
    </w:p>
    <w:p>
      <w:pPr>
        <w:spacing w:after="0"/>
        <w:ind w:left="0"/>
        <w:jc w:val="both"/>
      </w:pPr>
      <w:r>
        <w:rPr>
          <w:rFonts w:ascii="Times New Roman"/>
          <w:b w:val="false"/>
          <w:i w:val="false"/>
          <w:color w:val="000000"/>
          <w:sz w:val="28"/>
        </w:rPr>
        <w:t>
      бюджеттік кредиттерді өтеу – 151 816 112 мың теңге;</w:t>
      </w:r>
    </w:p>
    <w:bookmarkStart w:name="z103" w:id="7"/>
    <w:p>
      <w:pPr>
        <w:spacing w:after="0"/>
        <w:ind w:left="0"/>
        <w:jc w:val="both"/>
      </w:pPr>
      <w:r>
        <w:rPr>
          <w:rFonts w:ascii="Times New Roman"/>
          <w:b w:val="false"/>
          <w:i w:val="false"/>
          <w:color w:val="000000"/>
          <w:sz w:val="28"/>
        </w:rPr>
        <w:t>
      4) қаржы активтерімен жасалатын операциялар бойынша сальдо – 85 073 291 мың теңге, оның ішінде:</w:t>
      </w:r>
    </w:p>
    <w:bookmarkEnd w:id="7"/>
    <w:p>
      <w:pPr>
        <w:spacing w:after="0"/>
        <w:ind w:left="0"/>
        <w:jc w:val="both"/>
      </w:pPr>
      <w:r>
        <w:rPr>
          <w:rFonts w:ascii="Times New Roman"/>
          <w:b w:val="false"/>
          <w:i w:val="false"/>
          <w:color w:val="000000"/>
          <w:sz w:val="28"/>
        </w:rPr>
        <w:t>
      қаржы активтерін сатып алу – 85 073 291 мың теңге;</w:t>
      </w:r>
    </w:p>
    <w:bookmarkStart w:name="z104" w:id="8"/>
    <w:p>
      <w:pPr>
        <w:spacing w:after="0"/>
        <w:ind w:left="0"/>
        <w:jc w:val="both"/>
      </w:pPr>
      <w:r>
        <w:rPr>
          <w:rFonts w:ascii="Times New Roman"/>
          <w:b w:val="false"/>
          <w:i w:val="false"/>
          <w:color w:val="000000"/>
          <w:sz w:val="28"/>
        </w:rPr>
        <w:t>
      5) бюджет тапшылығы – -2 978 262 832 мың теңге немесе елдің жалпы iшкi өнiміне қатысты 3,3 пайыз;</w:t>
      </w:r>
    </w:p>
    <w:bookmarkEnd w:id="8"/>
    <w:bookmarkStart w:name="z105" w:id="9"/>
    <w:p>
      <w:pPr>
        <w:spacing w:after="0"/>
        <w:ind w:left="0"/>
        <w:jc w:val="both"/>
      </w:pPr>
      <w:r>
        <w:rPr>
          <w:rFonts w:ascii="Times New Roman"/>
          <w:b w:val="false"/>
          <w:i w:val="false"/>
          <w:color w:val="000000"/>
          <w:sz w:val="28"/>
        </w:rPr>
        <w:t>
      6) бюджеттің мұнайға қатысты емес тапшылығы – -9 342 602 832 мың теңге немесе елдің жалпы ішкі өнімінің 10,2 пайызы;</w:t>
      </w:r>
    </w:p>
    <w:bookmarkEnd w:id="9"/>
    <w:bookmarkStart w:name="z106" w:id="10"/>
    <w:p>
      <w:pPr>
        <w:spacing w:after="0"/>
        <w:ind w:left="0"/>
        <w:jc w:val="both"/>
      </w:pPr>
      <w:r>
        <w:rPr>
          <w:rFonts w:ascii="Times New Roman"/>
          <w:b w:val="false"/>
          <w:i w:val="false"/>
          <w:color w:val="000000"/>
          <w:sz w:val="28"/>
        </w:rPr>
        <w:t>
      7) бюджет тапшылығын қаржыландыру – 2 978 262 832 мың теңге көлемінде атқаруға қабылдансын.";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алып тасталсын;</w:t>
      </w:r>
    </w:p>
    <w:bookmarkStart w:name="z109" w:id="11"/>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қаулыға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End w:id="11"/>
    <w:bookmarkStart w:name="z110" w:id="1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3-қосымшада</w:t>
      </w:r>
      <w:r>
        <w:rPr>
          <w:rFonts w:ascii="Times New Roman"/>
          <w:b w:val="false"/>
          <w:i w:val="false"/>
          <w:color w:val="000000"/>
          <w:sz w:val="28"/>
        </w:rPr>
        <w:t>:</w:t>
      </w:r>
    </w:p>
    <w:bookmarkEnd w:id="12"/>
    <w:bookmarkStart w:name="z111" w:id="13"/>
    <w:p>
      <w:pPr>
        <w:spacing w:after="0"/>
        <w:ind w:left="0"/>
        <w:jc w:val="both"/>
      </w:pPr>
      <w:r>
        <w:rPr>
          <w:rFonts w:ascii="Times New Roman"/>
          <w:b w:val="false"/>
          <w:i w:val="false"/>
          <w:color w:val="000000"/>
          <w:sz w:val="28"/>
        </w:rPr>
        <w:t>
      мына:</w:t>
      </w:r>
    </w:p>
    <w:bookmarkEnd w:id="13"/>
    <w:bookmarkStart w:name="z112" w:id="14"/>
    <w:p>
      <w:pPr>
        <w:spacing w:after="0"/>
        <w:ind w:left="0"/>
        <w:jc w:val="both"/>
      </w:pP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17 208 360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878 889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861 764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652 477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807 410</w:t>
            </w:r>
          </w:p>
        </w:tc>
      </w:tr>
    </w:tbl>
    <w:p>
      <w:pPr>
        <w:spacing w:after="0"/>
        <w:ind w:left="0"/>
        <w:jc w:val="both"/>
      </w:pPr>
      <w:r>
        <w:rPr>
          <w:rFonts w:ascii="Times New Roman"/>
          <w:b w:val="false"/>
          <w:i w:val="false"/>
          <w:color w:val="000000"/>
          <w:sz w:val="28"/>
        </w:rPr>
        <w:t>
      "</w:t>
      </w:r>
    </w:p>
    <w:bookmarkStart w:name="z113" w:id="15"/>
    <w:p>
      <w:pPr>
        <w:spacing w:after="0"/>
        <w:ind w:left="0"/>
        <w:jc w:val="both"/>
      </w:pPr>
      <w:r>
        <w:rPr>
          <w:rFonts w:ascii="Times New Roman"/>
          <w:b w:val="false"/>
          <w:i w:val="false"/>
          <w:color w:val="000000"/>
          <w:sz w:val="28"/>
        </w:rPr>
        <w:t>
      деген жолдар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17 079 447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876 992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857 956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599 926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790 777</w:t>
            </w:r>
          </w:p>
        </w:tc>
      </w:tr>
    </w:tbl>
    <w:p>
      <w:pPr>
        <w:spacing w:after="0"/>
        <w:ind w:left="0"/>
        <w:jc w:val="both"/>
      </w:pPr>
      <w:r>
        <w:rPr>
          <w:rFonts w:ascii="Times New Roman"/>
          <w:b w:val="false"/>
          <w:i w:val="false"/>
          <w:color w:val="000000"/>
          <w:sz w:val="28"/>
        </w:rPr>
        <w:t>
      ";</w:t>
      </w:r>
    </w:p>
    <w:bookmarkStart w:name="z114" w:id="1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4-қосымшада</w:t>
      </w:r>
      <w:r>
        <w:rPr>
          <w:rFonts w:ascii="Times New Roman"/>
          <w:b w:val="false"/>
          <w:i w:val="false"/>
          <w:color w:val="000000"/>
          <w:sz w:val="28"/>
        </w:rPr>
        <w:t>:</w:t>
      </w:r>
    </w:p>
    <w:bookmarkEnd w:id="16"/>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101 436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8 459</w:t>
            </w:r>
          </w:p>
        </w:tc>
      </w:tr>
    </w:tbl>
    <w:p>
      <w:pPr>
        <w:spacing w:after="0"/>
        <w:ind w:left="0"/>
        <w:jc w:val="both"/>
      </w:pPr>
      <w:r>
        <w:rPr>
          <w:rFonts w:ascii="Times New Roman"/>
          <w:b w:val="false"/>
          <w:i w:val="false"/>
          <w:color w:val="000000"/>
          <w:sz w:val="28"/>
        </w:rPr>
        <w:t>
      "</w:t>
      </w:r>
    </w:p>
    <w:bookmarkStart w:name="z115" w:id="17"/>
    <w:p>
      <w:pPr>
        <w:spacing w:after="0"/>
        <w:ind w:left="0"/>
        <w:jc w:val="both"/>
      </w:pPr>
      <w:r>
        <w:rPr>
          <w:rFonts w:ascii="Times New Roman"/>
          <w:b w:val="false"/>
          <w:i w:val="false"/>
          <w:color w:val="000000"/>
          <w:sz w:val="28"/>
        </w:rPr>
        <w:t>
      деген жолдар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99 480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6 503</w:t>
            </w:r>
          </w:p>
        </w:tc>
      </w:tr>
    </w:tbl>
    <w:p>
      <w:pPr>
        <w:spacing w:after="0"/>
        <w:ind w:left="0"/>
        <w:jc w:val="both"/>
      </w:pPr>
      <w:r>
        <w:rPr>
          <w:rFonts w:ascii="Times New Roman"/>
          <w:b w:val="false"/>
          <w:i w:val="false"/>
          <w:color w:val="000000"/>
          <w:sz w:val="28"/>
        </w:rPr>
        <w:t>
      ";</w:t>
      </w:r>
    </w:p>
    <w:bookmarkStart w:name="z116" w:id="18"/>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6-қосымшада</w:t>
      </w:r>
      <w:r>
        <w:rPr>
          <w:rFonts w:ascii="Times New Roman"/>
          <w:b w:val="false"/>
          <w:i w:val="false"/>
          <w:color w:val="000000"/>
          <w:sz w:val="28"/>
        </w:rPr>
        <w:t>:</w:t>
      </w:r>
    </w:p>
    <w:bookmarkEnd w:id="18"/>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208 636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5 141</w:t>
            </w:r>
          </w:p>
        </w:tc>
      </w:tr>
    </w:tbl>
    <w:p>
      <w:pPr>
        <w:spacing w:after="0"/>
        <w:ind w:left="0"/>
        <w:jc w:val="both"/>
      </w:pPr>
      <w:r>
        <w:rPr>
          <w:rFonts w:ascii="Times New Roman"/>
          <w:b w:val="false"/>
          <w:i w:val="false"/>
          <w:color w:val="000000"/>
          <w:sz w:val="28"/>
        </w:rPr>
        <w:t>
      "</w:t>
      </w:r>
    </w:p>
    <w:bookmarkStart w:name="z117" w:id="19"/>
    <w:p>
      <w:pPr>
        <w:spacing w:after="0"/>
        <w:ind w:left="0"/>
        <w:jc w:val="both"/>
      </w:pPr>
      <w:r>
        <w:rPr>
          <w:rFonts w:ascii="Times New Roman"/>
          <w:b w:val="false"/>
          <w:i w:val="false"/>
          <w:color w:val="000000"/>
          <w:sz w:val="28"/>
        </w:rPr>
        <w:t>
      деген жолдар мынадай редакцияда жазылсын: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206 056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r>
    </w:tbl>
    <w:p>
      <w:pPr>
        <w:spacing w:after="0"/>
        <w:ind w:left="0"/>
        <w:jc w:val="both"/>
      </w:pPr>
      <w:r>
        <w:rPr>
          <w:rFonts w:ascii="Times New Roman"/>
          <w:b w:val="false"/>
          <w:i w:val="false"/>
          <w:color w:val="000000"/>
          <w:sz w:val="28"/>
        </w:rPr>
        <w:t>
      ";</w:t>
      </w:r>
    </w:p>
    <w:bookmarkStart w:name="z118" w:id="20"/>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8-2-қосымшада</w:t>
      </w:r>
      <w:r>
        <w:rPr>
          <w:rFonts w:ascii="Times New Roman"/>
          <w:b w:val="false"/>
          <w:i w:val="false"/>
          <w:color w:val="000000"/>
          <w:sz w:val="28"/>
        </w:rPr>
        <w:t>:</w:t>
      </w:r>
    </w:p>
    <w:bookmarkEnd w:id="20"/>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24 491 606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1 849 252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6 475 536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1 496 432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5 004 404</w:t>
            </w:r>
          </w:p>
        </w:tc>
      </w:tr>
    </w:tbl>
    <w:p>
      <w:pPr>
        <w:spacing w:after="0"/>
        <w:ind w:left="0"/>
        <w:jc w:val="both"/>
      </w:pPr>
      <w:r>
        <w:rPr>
          <w:rFonts w:ascii="Times New Roman"/>
          <w:b w:val="false"/>
          <w:i w:val="false"/>
          <w:color w:val="000000"/>
          <w:sz w:val="28"/>
        </w:rPr>
        <w:t>
      "</w:t>
      </w:r>
    </w:p>
    <w:bookmarkStart w:name="z119" w:id="21"/>
    <w:p>
      <w:pPr>
        <w:spacing w:after="0"/>
        <w:ind w:left="0"/>
        <w:jc w:val="both"/>
      </w:pPr>
      <w:r>
        <w:rPr>
          <w:rFonts w:ascii="Times New Roman"/>
          <w:b w:val="false"/>
          <w:i w:val="false"/>
          <w:color w:val="000000"/>
          <w:sz w:val="28"/>
        </w:rPr>
        <w:t>
      деген жолдар мынадай редакцияда жазылсын:</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24 491 606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2 571 203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6 635 303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1 589 630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4 004 404</w:t>
            </w:r>
          </w:p>
        </w:tc>
      </w:tr>
    </w:tbl>
    <w:p>
      <w:pPr>
        <w:spacing w:after="0"/>
        <w:ind w:left="0"/>
        <w:jc w:val="both"/>
      </w:pPr>
      <w:r>
        <w:rPr>
          <w:rFonts w:ascii="Times New Roman"/>
          <w:b w:val="false"/>
          <w:i w:val="false"/>
          <w:color w:val="000000"/>
          <w:sz w:val="28"/>
        </w:rPr>
        <w:t>
      ";</w:t>
      </w:r>
    </w:p>
    <w:bookmarkStart w:name="z120" w:id="2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11-қосымшада</w:t>
      </w:r>
      <w:r>
        <w:rPr>
          <w:rFonts w:ascii="Times New Roman"/>
          <w:b w:val="false"/>
          <w:i w:val="false"/>
          <w:color w:val="000000"/>
          <w:sz w:val="28"/>
        </w:rPr>
        <w:t>:</w:t>
      </w:r>
    </w:p>
    <w:bookmarkEnd w:id="22"/>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366 495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61 401</w:t>
            </w:r>
          </w:p>
        </w:tc>
      </w:tr>
    </w:tbl>
    <w:p>
      <w:pPr>
        <w:spacing w:after="0"/>
        <w:ind w:left="0"/>
        <w:jc w:val="both"/>
      </w:pPr>
      <w:r>
        <w:rPr>
          <w:rFonts w:ascii="Times New Roman"/>
          <w:b w:val="false"/>
          <w:i w:val="false"/>
          <w:color w:val="000000"/>
          <w:sz w:val="28"/>
        </w:rPr>
        <w:t>
      "</w:t>
      </w:r>
    </w:p>
    <w:bookmarkStart w:name="z121" w:id="23"/>
    <w:p>
      <w:pPr>
        <w:spacing w:after="0"/>
        <w:ind w:left="0"/>
        <w:jc w:val="both"/>
      </w:pPr>
      <w:r>
        <w:rPr>
          <w:rFonts w:ascii="Times New Roman"/>
          <w:b w:val="false"/>
          <w:i w:val="false"/>
          <w:color w:val="000000"/>
          <w:sz w:val="28"/>
        </w:rPr>
        <w:t>
      деген жолдар мынадай редакцияда жазылсын:</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365 230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60 136</w:t>
            </w:r>
          </w:p>
        </w:tc>
      </w:tr>
    </w:tbl>
    <w:p>
      <w:pPr>
        <w:spacing w:after="0"/>
        <w:ind w:left="0"/>
        <w:jc w:val="both"/>
      </w:pPr>
      <w:r>
        <w:rPr>
          <w:rFonts w:ascii="Times New Roman"/>
          <w:b w:val="false"/>
          <w:i w:val="false"/>
          <w:color w:val="000000"/>
          <w:sz w:val="28"/>
        </w:rPr>
        <w:t>
      ";</w:t>
      </w:r>
    </w:p>
    <w:bookmarkStart w:name="z122" w:id="24"/>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12-қосымшада</w:t>
      </w:r>
      <w:r>
        <w:rPr>
          <w:rFonts w:ascii="Times New Roman"/>
          <w:b w:val="false"/>
          <w:i w:val="false"/>
          <w:color w:val="000000"/>
          <w:sz w:val="28"/>
        </w:rPr>
        <w:t>:</w:t>
      </w:r>
    </w:p>
    <w:bookmarkEnd w:id="24"/>
    <w:bookmarkStart w:name="z123" w:id="25"/>
    <w:p>
      <w:pPr>
        <w:spacing w:after="0"/>
        <w:ind w:left="0"/>
        <w:jc w:val="both"/>
      </w:pPr>
      <w:r>
        <w:rPr>
          <w:rFonts w:ascii="Times New Roman"/>
          <w:b w:val="false"/>
          <w:i w:val="false"/>
          <w:color w:val="000000"/>
          <w:sz w:val="28"/>
        </w:rPr>
        <w:t>
      мына:</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79 325 666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3 793 568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452 162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12 028 730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6 599 570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4 271</w:t>
            </w:r>
          </w:p>
        </w:tc>
      </w:tr>
    </w:tbl>
    <w:p>
      <w:pPr>
        <w:spacing w:after="0"/>
        <w:ind w:left="0"/>
        <w:jc w:val="both"/>
      </w:pPr>
      <w:r>
        <w:rPr>
          <w:rFonts w:ascii="Times New Roman"/>
          <w:b w:val="false"/>
          <w:i w:val="false"/>
          <w:color w:val="000000"/>
          <w:sz w:val="28"/>
        </w:rPr>
        <w:t>
      "</w:t>
      </w:r>
    </w:p>
    <w:bookmarkStart w:name="z124" w:id="26"/>
    <w:p>
      <w:pPr>
        <w:spacing w:after="0"/>
        <w:ind w:left="0"/>
        <w:jc w:val="both"/>
      </w:pPr>
      <w:r>
        <w:rPr>
          <w:rFonts w:ascii="Times New Roman"/>
          <w:b w:val="false"/>
          <w:i w:val="false"/>
          <w:color w:val="000000"/>
          <w:sz w:val="28"/>
        </w:rPr>
        <w:t>
      деген жолдар мынадай редакцияда жазылсын: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78 126 549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3 463 568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11 678 730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6 249 570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5 715</w:t>
            </w:r>
          </w:p>
        </w:tc>
      </w:tr>
    </w:tbl>
    <w:p>
      <w:pPr>
        <w:spacing w:after="0"/>
        <w:ind w:left="0"/>
        <w:jc w:val="both"/>
      </w:pPr>
      <w:r>
        <w:rPr>
          <w:rFonts w:ascii="Times New Roman"/>
          <w:b w:val="false"/>
          <w:i w:val="false"/>
          <w:color w:val="000000"/>
          <w:sz w:val="28"/>
        </w:rPr>
        <w:t>
      ";</w:t>
      </w:r>
    </w:p>
    <w:bookmarkStart w:name="z125" w:id="27"/>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13-қосымшада</w:t>
      </w:r>
      <w:r>
        <w:rPr>
          <w:rFonts w:ascii="Times New Roman"/>
          <w:b w:val="false"/>
          <w:i w:val="false"/>
          <w:color w:val="000000"/>
          <w:sz w:val="28"/>
        </w:rPr>
        <w:t>:</w:t>
      </w:r>
    </w:p>
    <w:bookmarkEnd w:id="27"/>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12 341 341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4 903 964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171 410</w:t>
            </w:r>
          </w:p>
        </w:tc>
      </w:tr>
    </w:tbl>
    <w:p>
      <w:pPr>
        <w:spacing w:after="0"/>
        <w:ind w:left="0"/>
        <w:jc w:val="both"/>
      </w:pPr>
      <w:r>
        <w:rPr>
          <w:rFonts w:ascii="Times New Roman"/>
          <w:b w:val="false"/>
          <w:i w:val="false"/>
          <w:color w:val="000000"/>
          <w:sz w:val="28"/>
        </w:rPr>
        <w:t>
      "</w:t>
      </w:r>
    </w:p>
    <w:bookmarkStart w:name="z126" w:id="28"/>
    <w:p>
      <w:pPr>
        <w:spacing w:after="0"/>
        <w:ind w:left="0"/>
        <w:jc w:val="both"/>
      </w:pPr>
      <w:r>
        <w:rPr>
          <w:rFonts w:ascii="Times New Roman"/>
          <w:b w:val="false"/>
          <w:i w:val="false"/>
          <w:color w:val="000000"/>
          <w:sz w:val="28"/>
        </w:rPr>
        <w:t>
      деген жолдар мынадай редакцияда жазылсын: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13 313 356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6 002 389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bl>
    <w:p>
      <w:pPr>
        <w:spacing w:after="0"/>
        <w:ind w:left="0"/>
        <w:jc w:val="both"/>
      </w:pPr>
      <w:r>
        <w:rPr>
          <w:rFonts w:ascii="Times New Roman"/>
          <w:b w:val="false"/>
          <w:i w:val="false"/>
          <w:color w:val="000000"/>
          <w:sz w:val="28"/>
        </w:rPr>
        <w:t>
      ";</w:t>
      </w:r>
    </w:p>
    <w:bookmarkStart w:name="z127" w:id="29"/>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14-2-қосымшада</w:t>
      </w:r>
      <w:r>
        <w:rPr>
          <w:rFonts w:ascii="Times New Roman"/>
          <w:b w:val="false"/>
          <w:i w:val="false"/>
          <w:color w:val="000000"/>
          <w:sz w:val="28"/>
        </w:rPr>
        <w:t>:</w:t>
      </w:r>
    </w:p>
    <w:bookmarkEnd w:id="29"/>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11 611 800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4 682 000</w:t>
            </w:r>
          </w:p>
        </w:tc>
      </w:tr>
    </w:tbl>
    <w:p>
      <w:pPr>
        <w:spacing w:after="0"/>
        <w:ind w:left="0"/>
        <w:jc w:val="both"/>
      </w:pPr>
      <w:r>
        <w:rPr>
          <w:rFonts w:ascii="Times New Roman"/>
          <w:b w:val="false"/>
          <w:i w:val="false"/>
          <w:color w:val="000000"/>
          <w:sz w:val="28"/>
        </w:rPr>
        <w:t>
      "</w:t>
      </w:r>
    </w:p>
    <w:bookmarkStart w:name="z128" w:id="30"/>
    <w:p>
      <w:pPr>
        <w:spacing w:after="0"/>
        <w:ind w:left="0"/>
        <w:jc w:val="both"/>
      </w:pPr>
      <w:r>
        <w:rPr>
          <w:rFonts w:ascii="Times New Roman"/>
          <w:b w:val="false"/>
          <w:i w:val="false"/>
          <w:color w:val="000000"/>
          <w:sz w:val="28"/>
        </w:rPr>
        <w:t>
      деген жолдар мынадай редакцияда жазылсын: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12 111 800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5 182 000</w:t>
            </w:r>
          </w:p>
        </w:tc>
      </w:tr>
    </w:tbl>
    <w:p>
      <w:pPr>
        <w:spacing w:after="0"/>
        <w:ind w:left="0"/>
        <w:jc w:val="both"/>
      </w:pPr>
      <w:r>
        <w:rPr>
          <w:rFonts w:ascii="Times New Roman"/>
          <w:b w:val="false"/>
          <w:i w:val="false"/>
          <w:color w:val="000000"/>
          <w:sz w:val="28"/>
        </w:rPr>
        <w:t>
      ";</w:t>
      </w:r>
    </w:p>
    <w:bookmarkStart w:name="z129" w:id="31"/>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14-3-қосымшада</w:t>
      </w:r>
      <w:r>
        <w:rPr>
          <w:rFonts w:ascii="Times New Roman"/>
          <w:b w:val="false"/>
          <w:i w:val="false"/>
          <w:color w:val="000000"/>
          <w:sz w:val="28"/>
        </w:rPr>
        <w:t>:</w:t>
      </w:r>
    </w:p>
    <w:bookmarkEnd w:id="31"/>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5 616 235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2 098 425</w:t>
            </w:r>
          </w:p>
        </w:tc>
      </w:tr>
    </w:tbl>
    <w:p>
      <w:pPr>
        <w:spacing w:after="0"/>
        <w:ind w:left="0"/>
        <w:jc w:val="both"/>
      </w:pPr>
      <w:r>
        <w:rPr>
          <w:rFonts w:ascii="Times New Roman"/>
          <w:b w:val="false"/>
          <w:i w:val="false"/>
          <w:color w:val="000000"/>
          <w:sz w:val="28"/>
        </w:rPr>
        <w:t>
      "</w:t>
      </w:r>
    </w:p>
    <w:bookmarkStart w:name="z130" w:id="32"/>
    <w:p>
      <w:pPr>
        <w:spacing w:after="0"/>
        <w:ind w:left="0"/>
        <w:jc w:val="both"/>
      </w:pPr>
      <w:r>
        <w:rPr>
          <w:rFonts w:ascii="Times New Roman"/>
          <w:b w:val="false"/>
          <w:i w:val="false"/>
          <w:color w:val="000000"/>
          <w:sz w:val="28"/>
        </w:rPr>
        <w:t>
      деген жолдар мынадай редакцияда жазылсын:</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3 117 810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bl>
    <w:p>
      <w:pPr>
        <w:spacing w:after="0"/>
        <w:ind w:left="0"/>
        <w:jc w:val="both"/>
      </w:pPr>
      <w:r>
        <w:rPr>
          <w:rFonts w:ascii="Times New Roman"/>
          <w:b w:val="false"/>
          <w:i w:val="false"/>
          <w:color w:val="000000"/>
          <w:sz w:val="28"/>
        </w:rPr>
        <w:t>
      ";</w:t>
      </w:r>
    </w:p>
    <w:bookmarkStart w:name="z131" w:id="3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19-қосымшада</w:t>
      </w:r>
      <w:r>
        <w:rPr>
          <w:rFonts w:ascii="Times New Roman"/>
          <w:b w:val="false"/>
          <w:i w:val="false"/>
          <w:color w:val="000000"/>
          <w:sz w:val="28"/>
        </w:rPr>
        <w:t>:</w:t>
      </w:r>
    </w:p>
    <w:bookmarkEnd w:id="33"/>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59 316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12 182</w:t>
            </w:r>
          </w:p>
        </w:tc>
      </w:tr>
    </w:tbl>
    <w:p>
      <w:pPr>
        <w:spacing w:after="0"/>
        <w:ind w:left="0"/>
        <w:jc w:val="both"/>
      </w:pPr>
      <w:r>
        <w:rPr>
          <w:rFonts w:ascii="Times New Roman"/>
          <w:b w:val="false"/>
          <w:i w:val="false"/>
          <w:color w:val="000000"/>
          <w:sz w:val="28"/>
        </w:rPr>
        <w:t>
      "</w:t>
      </w:r>
    </w:p>
    <w:bookmarkStart w:name="z132" w:id="34"/>
    <w:p>
      <w:pPr>
        <w:spacing w:after="0"/>
        <w:ind w:left="0"/>
        <w:jc w:val="both"/>
      </w:pPr>
      <w:r>
        <w:rPr>
          <w:rFonts w:ascii="Times New Roman"/>
          <w:b w:val="false"/>
          <w:i w:val="false"/>
          <w:color w:val="000000"/>
          <w:sz w:val="28"/>
        </w:rPr>
        <w:t>
      деген жолдар мынадай редакцияда жазылсын:</w:t>
      </w:r>
    </w:p>
    <w:bookmarkEnd w:id="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53 384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6 860</w:t>
            </w:r>
          </w:p>
        </w:tc>
      </w:tr>
    </w:tbl>
    <w:p>
      <w:pPr>
        <w:spacing w:after="0"/>
        <w:ind w:left="0"/>
        <w:jc w:val="both"/>
      </w:pPr>
      <w:r>
        <w:rPr>
          <w:rFonts w:ascii="Times New Roman"/>
          <w:b w:val="false"/>
          <w:i w:val="false"/>
          <w:color w:val="000000"/>
          <w:sz w:val="28"/>
        </w:rPr>
        <w:t>
      ";</w:t>
      </w:r>
    </w:p>
    <w:bookmarkStart w:name="z133" w:id="35"/>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24-қосымшада</w:t>
      </w:r>
      <w:r>
        <w:rPr>
          <w:rFonts w:ascii="Times New Roman"/>
          <w:b w:val="false"/>
          <w:i w:val="false"/>
          <w:color w:val="000000"/>
          <w:sz w:val="28"/>
        </w:rPr>
        <w:t>:</w:t>
      </w:r>
    </w:p>
    <w:bookmarkEnd w:id="35"/>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106 150 957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3 815 113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3 822 560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4 499 982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2 878 580</w:t>
            </w:r>
          </w:p>
        </w:tc>
      </w:tr>
    </w:tbl>
    <w:p>
      <w:pPr>
        <w:spacing w:after="0"/>
        <w:ind w:left="0"/>
        <w:jc w:val="both"/>
      </w:pPr>
      <w:r>
        <w:rPr>
          <w:rFonts w:ascii="Times New Roman"/>
          <w:b w:val="false"/>
          <w:i w:val="false"/>
          <w:color w:val="000000"/>
          <w:sz w:val="28"/>
        </w:rPr>
        <w:t>
      "</w:t>
      </w:r>
    </w:p>
    <w:bookmarkStart w:name="z134" w:id="36"/>
    <w:p>
      <w:pPr>
        <w:spacing w:after="0"/>
        <w:ind w:left="0"/>
        <w:jc w:val="both"/>
      </w:pPr>
      <w:r>
        <w:rPr>
          <w:rFonts w:ascii="Times New Roman"/>
          <w:b w:val="false"/>
          <w:i w:val="false"/>
          <w:color w:val="000000"/>
          <w:sz w:val="28"/>
        </w:rPr>
        <w:t>
      деген жолдар мынадай редакцияда жазылсын:</w:t>
      </w:r>
    </w:p>
    <w:bookmarkEnd w:id="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104 615 508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3 115 156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3 537 300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4 106 447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2 721 883</w:t>
            </w:r>
          </w:p>
        </w:tc>
      </w:tr>
    </w:tbl>
    <w:p>
      <w:pPr>
        <w:spacing w:after="0"/>
        <w:ind w:left="0"/>
        <w:jc w:val="both"/>
      </w:pPr>
      <w:r>
        <w:rPr>
          <w:rFonts w:ascii="Times New Roman"/>
          <w:b w:val="false"/>
          <w:i w:val="false"/>
          <w:color w:val="000000"/>
          <w:sz w:val="28"/>
        </w:rPr>
        <w:t>
      ";</w:t>
      </w:r>
    </w:p>
    <w:bookmarkStart w:name="z135" w:id="37"/>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25-қосымшада</w:t>
      </w:r>
      <w:r>
        <w:rPr>
          <w:rFonts w:ascii="Times New Roman"/>
          <w:b w:val="false"/>
          <w:i w:val="false"/>
          <w:color w:val="000000"/>
          <w:sz w:val="28"/>
        </w:rPr>
        <w:t>:</w:t>
      </w:r>
    </w:p>
    <w:bookmarkEnd w:id="37"/>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606 444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51 406</w:t>
            </w:r>
          </w:p>
        </w:tc>
      </w:tr>
    </w:tbl>
    <w:p>
      <w:pPr>
        <w:spacing w:after="0"/>
        <w:ind w:left="0"/>
        <w:jc w:val="both"/>
      </w:pPr>
      <w:r>
        <w:rPr>
          <w:rFonts w:ascii="Times New Roman"/>
          <w:b w:val="false"/>
          <w:i w:val="false"/>
          <w:color w:val="000000"/>
          <w:sz w:val="28"/>
        </w:rPr>
        <w:t>
      "</w:t>
      </w:r>
    </w:p>
    <w:bookmarkStart w:name="z136" w:id="38"/>
    <w:p>
      <w:pPr>
        <w:spacing w:after="0"/>
        <w:ind w:left="0"/>
        <w:jc w:val="both"/>
      </w:pPr>
      <w:r>
        <w:rPr>
          <w:rFonts w:ascii="Times New Roman"/>
          <w:b w:val="false"/>
          <w:i w:val="false"/>
          <w:color w:val="000000"/>
          <w:sz w:val="28"/>
        </w:rPr>
        <w:t>
      деген жолдар мынадай редакцияда жазылсын:</w:t>
      </w:r>
    </w:p>
    <w:bookmarkEnd w:id="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486 114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7 107</w:t>
            </w:r>
          </w:p>
        </w:tc>
      </w:tr>
    </w:tbl>
    <w:p>
      <w:pPr>
        <w:spacing w:after="0"/>
        <w:ind w:left="0"/>
        <w:jc w:val="both"/>
      </w:pPr>
      <w:r>
        <w:rPr>
          <w:rFonts w:ascii="Times New Roman"/>
          <w:b w:val="false"/>
          <w:i w:val="false"/>
          <w:color w:val="000000"/>
          <w:sz w:val="28"/>
        </w:rPr>
        <w:t>
      ";</w:t>
      </w:r>
    </w:p>
    <w:bookmarkStart w:name="z137" w:id="39"/>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26-қосымшада</w:t>
      </w:r>
      <w:r>
        <w:rPr>
          <w:rFonts w:ascii="Times New Roman"/>
          <w:b w:val="false"/>
          <w:i w:val="false"/>
          <w:color w:val="000000"/>
          <w:sz w:val="28"/>
        </w:rPr>
        <w:t>:</w:t>
      </w:r>
    </w:p>
    <w:bookmarkEnd w:id="39"/>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16 089 899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806 173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817 499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610 085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1 607 385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1 180 794</w:t>
            </w:r>
          </w:p>
        </w:tc>
      </w:tr>
    </w:tbl>
    <w:p>
      <w:pPr>
        <w:spacing w:after="0"/>
        <w:ind w:left="0"/>
        <w:jc w:val="both"/>
      </w:pPr>
      <w:r>
        <w:rPr>
          <w:rFonts w:ascii="Times New Roman"/>
          <w:b w:val="false"/>
          <w:i w:val="false"/>
          <w:color w:val="000000"/>
          <w:sz w:val="28"/>
        </w:rPr>
        <w:t>
      "</w:t>
      </w:r>
    </w:p>
    <w:bookmarkStart w:name="z138" w:id="40"/>
    <w:p>
      <w:pPr>
        <w:spacing w:after="0"/>
        <w:ind w:left="0"/>
        <w:jc w:val="both"/>
      </w:pPr>
      <w:r>
        <w:rPr>
          <w:rFonts w:ascii="Times New Roman"/>
          <w:b w:val="false"/>
          <w:i w:val="false"/>
          <w:color w:val="000000"/>
          <w:sz w:val="28"/>
        </w:rPr>
        <w:t>
      деген жолдар мынадай редакцияда жазылсын:</w:t>
      </w:r>
    </w:p>
    <w:bookmarkEnd w:id="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12 258 117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647 402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537 055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747 791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538 192</w:t>
            </w:r>
          </w:p>
        </w:tc>
      </w:tr>
    </w:tbl>
    <w:p>
      <w:pPr>
        <w:spacing w:after="0"/>
        <w:ind w:left="0"/>
        <w:jc w:val="both"/>
      </w:pPr>
      <w:r>
        <w:rPr>
          <w:rFonts w:ascii="Times New Roman"/>
          <w:b w:val="false"/>
          <w:i w:val="false"/>
          <w:color w:val="000000"/>
          <w:sz w:val="28"/>
        </w:rPr>
        <w:t>
      ";</w:t>
      </w:r>
    </w:p>
    <w:bookmarkStart w:name="z139" w:id="41"/>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27-қосымшада</w:t>
      </w:r>
      <w:r>
        <w:rPr>
          <w:rFonts w:ascii="Times New Roman"/>
          <w:b w:val="false"/>
          <w:i w:val="false"/>
          <w:color w:val="000000"/>
          <w:sz w:val="28"/>
        </w:rPr>
        <w:t>:</w:t>
      </w:r>
    </w:p>
    <w:bookmarkEnd w:id="41"/>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16 561 138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471 636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538 497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733 656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314 424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317 923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786 060</w:t>
            </w:r>
          </w:p>
        </w:tc>
      </w:tr>
    </w:tbl>
    <w:p>
      <w:pPr>
        <w:spacing w:after="0"/>
        <w:ind w:left="0"/>
        <w:jc w:val="both"/>
      </w:pPr>
      <w:r>
        <w:rPr>
          <w:rFonts w:ascii="Times New Roman"/>
          <w:b w:val="false"/>
          <w:i w:val="false"/>
          <w:color w:val="000000"/>
          <w:sz w:val="28"/>
        </w:rPr>
        <w:t>
      "</w:t>
      </w:r>
    </w:p>
    <w:bookmarkStart w:name="z140" w:id="42"/>
    <w:p>
      <w:pPr>
        <w:spacing w:after="0"/>
        <w:ind w:left="0"/>
        <w:jc w:val="both"/>
      </w:pPr>
      <w:r>
        <w:rPr>
          <w:rFonts w:ascii="Times New Roman"/>
          <w:b w:val="false"/>
          <w:i w:val="false"/>
          <w:color w:val="000000"/>
          <w:sz w:val="28"/>
        </w:rPr>
        <w:t>
      деген жолдар мынадай редакцияда жазылсын:</w:t>
      </w:r>
    </w:p>
    <w:bookmarkEnd w:id="4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15 816 402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322 809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497 314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584 829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765 622</w:t>
            </w:r>
          </w:p>
        </w:tc>
      </w:tr>
    </w:tbl>
    <w:p>
      <w:pPr>
        <w:spacing w:after="0"/>
        <w:ind w:left="0"/>
        <w:jc w:val="both"/>
      </w:pPr>
      <w:r>
        <w:rPr>
          <w:rFonts w:ascii="Times New Roman"/>
          <w:b w:val="false"/>
          <w:i w:val="false"/>
          <w:color w:val="000000"/>
          <w:sz w:val="28"/>
        </w:rPr>
        <w:t>
      ";</w:t>
      </w:r>
    </w:p>
    <w:bookmarkStart w:name="z141" w:id="4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28-қосымшада</w:t>
      </w:r>
      <w:r>
        <w:rPr>
          <w:rFonts w:ascii="Times New Roman"/>
          <w:b w:val="false"/>
          <w:i w:val="false"/>
          <w:color w:val="000000"/>
          <w:sz w:val="28"/>
        </w:rPr>
        <w:t>:</w:t>
      </w:r>
    </w:p>
    <w:bookmarkEnd w:id="43"/>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5 826 420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275 555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252 421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626 490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429 597</w:t>
            </w:r>
          </w:p>
        </w:tc>
      </w:tr>
    </w:tbl>
    <w:p>
      <w:pPr>
        <w:spacing w:after="0"/>
        <w:ind w:left="0"/>
        <w:jc w:val="both"/>
      </w:pPr>
      <w:r>
        <w:rPr>
          <w:rFonts w:ascii="Times New Roman"/>
          <w:b w:val="false"/>
          <w:i w:val="false"/>
          <w:color w:val="000000"/>
          <w:sz w:val="28"/>
        </w:rPr>
        <w:t>
      "</w:t>
      </w:r>
    </w:p>
    <w:bookmarkStart w:name="z142" w:id="44"/>
    <w:p>
      <w:pPr>
        <w:spacing w:after="0"/>
        <w:ind w:left="0"/>
        <w:jc w:val="both"/>
      </w:pPr>
      <w:r>
        <w:rPr>
          <w:rFonts w:ascii="Times New Roman"/>
          <w:b w:val="false"/>
          <w:i w:val="false"/>
          <w:color w:val="000000"/>
          <w:sz w:val="28"/>
        </w:rPr>
        <w:t>
      деген жолдар мынадай редакцияда жазылсын:</w:t>
      </w:r>
    </w:p>
    <w:bookmarkEnd w:id="4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5 156 389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339 301</w:t>
            </w:r>
          </w:p>
        </w:tc>
      </w:tr>
    </w:tbl>
    <w:p>
      <w:pPr>
        <w:spacing w:after="0"/>
        <w:ind w:left="0"/>
        <w:jc w:val="both"/>
      </w:pPr>
      <w:r>
        <w:rPr>
          <w:rFonts w:ascii="Times New Roman"/>
          <w:b w:val="false"/>
          <w:i w:val="false"/>
          <w:color w:val="000000"/>
          <w:sz w:val="28"/>
        </w:rPr>
        <w:t>
      ";</w:t>
      </w:r>
    </w:p>
    <w:bookmarkStart w:name="z143" w:id="45"/>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30-қосымшада</w:t>
      </w:r>
      <w:r>
        <w:rPr>
          <w:rFonts w:ascii="Times New Roman"/>
          <w:b w:val="false"/>
          <w:i w:val="false"/>
          <w:color w:val="000000"/>
          <w:sz w:val="28"/>
        </w:rPr>
        <w:t>:</w:t>
      </w:r>
    </w:p>
    <w:bookmarkEnd w:id="45"/>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691 793 508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21 725 545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30 190 820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63 598 602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18 169 466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23 886 288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25 165 971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44 898 931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19 787 812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26 382 483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126 727 458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40 964 251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29 637 960</w:t>
            </w:r>
          </w:p>
        </w:tc>
      </w:tr>
    </w:tbl>
    <w:p>
      <w:pPr>
        <w:spacing w:after="0"/>
        <w:ind w:left="0"/>
        <w:jc w:val="both"/>
      </w:pPr>
      <w:r>
        <w:rPr>
          <w:rFonts w:ascii="Times New Roman"/>
          <w:b w:val="false"/>
          <w:i w:val="false"/>
          <w:color w:val="000000"/>
          <w:sz w:val="28"/>
        </w:rPr>
        <w:t>
      "</w:t>
      </w:r>
    </w:p>
    <w:bookmarkStart w:name="z144" w:id="46"/>
    <w:p>
      <w:pPr>
        <w:spacing w:after="0"/>
        <w:ind w:left="0"/>
        <w:jc w:val="both"/>
      </w:pPr>
      <w:r>
        <w:rPr>
          <w:rFonts w:ascii="Times New Roman"/>
          <w:b w:val="false"/>
          <w:i w:val="false"/>
          <w:color w:val="000000"/>
          <w:sz w:val="28"/>
        </w:rPr>
        <w:t>
      деген жолдар мынадай редакцияда жазылсын:</w:t>
      </w:r>
    </w:p>
    <w:bookmarkEnd w:id="4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714 233 889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24 354 316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30 324 772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62 106 521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19 607 048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25 956 742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25 839 735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46 065 242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22 896 446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26 398 150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137 013 945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42 038 881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30 974 170</w:t>
            </w:r>
          </w:p>
        </w:tc>
      </w:tr>
    </w:tbl>
    <w:p>
      <w:pPr>
        <w:spacing w:after="0"/>
        <w:ind w:left="0"/>
        <w:jc w:val="both"/>
      </w:pPr>
      <w:r>
        <w:rPr>
          <w:rFonts w:ascii="Times New Roman"/>
          <w:b w:val="false"/>
          <w:i w:val="false"/>
          <w:color w:val="000000"/>
          <w:sz w:val="28"/>
        </w:rPr>
        <w:t>
      ";</w:t>
      </w:r>
    </w:p>
    <w:bookmarkStart w:name="z145" w:id="47"/>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31-қосымшада</w:t>
      </w:r>
      <w:r>
        <w:rPr>
          <w:rFonts w:ascii="Times New Roman"/>
          <w:b w:val="false"/>
          <w:i w:val="false"/>
          <w:color w:val="000000"/>
          <w:sz w:val="28"/>
        </w:rPr>
        <w:t>:</w:t>
      </w:r>
    </w:p>
    <w:bookmarkEnd w:id="47"/>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242 241 647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21 097 607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12 202 967</w:t>
            </w:r>
          </w:p>
        </w:tc>
      </w:tr>
    </w:tbl>
    <w:p>
      <w:pPr>
        <w:spacing w:after="0"/>
        <w:ind w:left="0"/>
        <w:jc w:val="both"/>
      </w:pPr>
      <w:r>
        <w:rPr>
          <w:rFonts w:ascii="Times New Roman"/>
          <w:b w:val="false"/>
          <w:i w:val="false"/>
          <w:color w:val="000000"/>
          <w:sz w:val="28"/>
        </w:rPr>
        <w:t>
      "</w:t>
      </w:r>
    </w:p>
    <w:bookmarkStart w:name="z146" w:id="48"/>
    <w:p>
      <w:pPr>
        <w:spacing w:after="0"/>
        <w:ind w:left="0"/>
        <w:jc w:val="both"/>
      </w:pPr>
      <w:r>
        <w:rPr>
          <w:rFonts w:ascii="Times New Roman"/>
          <w:b w:val="false"/>
          <w:i w:val="false"/>
          <w:color w:val="000000"/>
          <w:sz w:val="28"/>
        </w:rPr>
        <w:t>
      деген жолдар мынадай редакцияда жазылсын:</w:t>
      </w:r>
    </w:p>
    <w:bookmarkEnd w:id="4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240 000 873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19 921 905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11 137 895</w:t>
            </w:r>
          </w:p>
        </w:tc>
      </w:tr>
    </w:tbl>
    <w:p>
      <w:pPr>
        <w:spacing w:after="0"/>
        <w:ind w:left="0"/>
        <w:jc w:val="both"/>
      </w:pPr>
      <w:r>
        <w:rPr>
          <w:rFonts w:ascii="Times New Roman"/>
          <w:b w:val="false"/>
          <w:i w:val="false"/>
          <w:color w:val="000000"/>
          <w:sz w:val="28"/>
        </w:rPr>
        <w:t>
      ";</w:t>
      </w:r>
    </w:p>
    <w:bookmarkStart w:name="z147" w:id="49"/>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32-қосымшада</w:t>
      </w:r>
      <w:r>
        <w:rPr>
          <w:rFonts w:ascii="Times New Roman"/>
          <w:b w:val="false"/>
          <w:i w:val="false"/>
          <w:color w:val="000000"/>
          <w:sz w:val="28"/>
        </w:rPr>
        <w:t>:</w:t>
      </w:r>
    </w:p>
    <w:bookmarkEnd w:id="49"/>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7 281 788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690 778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306 302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332 597</w:t>
            </w:r>
          </w:p>
        </w:tc>
      </w:tr>
    </w:tbl>
    <w:p>
      <w:pPr>
        <w:spacing w:after="0"/>
        <w:ind w:left="0"/>
        <w:jc w:val="both"/>
      </w:pPr>
      <w:r>
        <w:rPr>
          <w:rFonts w:ascii="Times New Roman"/>
          <w:b w:val="false"/>
          <w:i w:val="false"/>
          <w:color w:val="000000"/>
          <w:sz w:val="28"/>
        </w:rPr>
        <w:t>
      "</w:t>
      </w:r>
    </w:p>
    <w:bookmarkStart w:name="z148" w:id="50"/>
    <w:p>
      <w:pPr>
        <w:spacing w:after="0"/>
        <w:ind w:left="0"/>
        <w:jc w:val="both"/>
      </w:pPr>
      <w:r>
        <w:rPr>
          <w:rFonts w:ascii="Times New Roman"/>
          <w:b w:val="false"/>
          <w:i w:val="false"/>
          <w:color w:val="000000"/>
          <w:sz w:val="28"/>
        </w:rPr>
        <w:t>
      деген жолдар мынадай редакцияда жазылсын:</w:t>
      </w:r>
    </w:p>
    <w:bookmarkEnd w:id="5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6 971 634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640 556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246 096</w:t>
            </w:r>
          </w:p>
        </w:tc>
      </w:tr>
    </w:tbl>
    <w:p>
      <w:pPr>
        <w:spacing w:after="0"/>
        <w:ind w:left="0"/>
        <w:jc w:val="both"/>
      </w:pPr>
      <w:r>
        <w:rPr>
          <w:rFonts w:ascii="Times New Roman"/>
          <w:b w:val="false"/>
          <w:i w:val="false"/>
          <w:color w:val="000000"/>
          <w:sz w:val="28"/>
        </w:rPr>
        <w:t>
      ";</w:t>
      </w:r>
    </w:p>
    <w:bookmarkStart w:name="z149" w:id="51"/>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33-қосымшада</w:t>
      </w:r>
      <w:r>
        <w:rPr>
          <w:rFonts w:ascii="Times New Roman"/>
          <w:b w:val="false"/>
          <w:i w:val="false"/>
          <w:color w:val="000000"/>
          <w:sz w:val="28"/>
        </w:rPr>
        <w:t>:</w:t>
      </w:r>
    </w:p>
    <w:bookmarkEnd w:id="51"/>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148 151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w:t>
            </w:r>
          </w:p>
        </w:tc>
      </w:tr>
    </w:tbl>
    <w:p>
      <w:pPr>
        <w:spacing w:after="0"/>
        <w:ind w:left="0"/>
        <w:jc w:val="both"/>
      </w:pPr>
      <w:r>
        <w:rPr>
          <w:rFonts w:ascii="Times New Roman"/>
          <w:b w:val="false"/>
          <w:i w:val="false"/>
          <w:color w:val="000000"/>
          <w:sz w:val="28"/>
        </w:rPr>
        <w:t>
      "</w:t>
      </w:r>
    </w:p>
    <w:bookmarkStart w:name="z150" w:id="52"/>
    <w:p>
      <w:pPr>
        <w:spacing w:after="0"/>
        <w:ind w:left="0"/>
        <w:jc w:val="both"/>
      </w:pPr>
      <w:r>
        <w:rPr>
          <w:rFonts w:ascii="Times New Roman"/>
          <w:b w:val="false"/>
          <w:i w:val="false"/>
          <w:color w:val="000000"/>
          <w:sz w:val="28"/>
        </w:rPr>
        <w:t>
      деген жолдар мынадай редакцияда жазылсын:</w:t>
      </w:r>
    </w:p>
    <w:bookmarkEnd w:id="5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156 277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9 704</w:t>
            </w:r>
          </w:p>
        </w:tc>
      </w:tr>
    </w:tbl>
    <w:p>
      <w:pPr>
        <w:spacing w:after="0"/>
        <w:ind w:left="0"/>
        <w:jc w:val="both"/>
      </w:pPr>
      <w:r>
        <w:rPr>
          <w:rFonts w:ascii="Times New Roman"/>
          <w:b w:val="false"/>
          <w:i w:val="false"/>
          <w:color w:val="000000"/>
          <w:sz w:val="28"/>
        </w:rPr>
        <w:t>
      ";</w:t>
      </w:r>
    </w:p>
    <w:bookmarkStart w:name="z151" w:id="5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34-қосымшада</w:t>
      </w:r>
      <w:r>
        <w:rPr>
          <w:rFonts w:ascii="Times New Roman"/>
          <w:b w:val="false"/>
          <w:i w:val="false"/>
          <w:color w:val="000000"/>
          <w:sz w:val="28"/>
        </w:rPr>
        <w:t>:</w:t>
      </w:r>
    </w:p>
    <w:bookmarkEnd w:id="53"/>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2 969 302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159 328</w:t>
            </w:r>
          </w:p>
        </w:tc>
      </w:tr>
    </w:tbl>
    <w:p>
      <w:pPr>
        <w:spacing w:after="0"/>
        <w:ind w:left="0"/>
        <w:jc w:val="both"/>
      </w:pPr>
      <w:r>
        <w:rPr>
          <w:rFonts w:ascii="Times New Roman"/>
          <w:b w:val="false"/>
          <w:i w:val="false"/>
          <w:color w:val="000000"/>
          <w:sz w:val="28"/>
        </w:rPr>
        <w:t>
      "</w:t>
      </w:r>
    </w:p>
    <w:bookmarkStart w:name="z152" w:id="54"/>
    <w:p>
      <w:pPr>
        <w:spacing w:after="0"/>
        <w:ind w:left="0"/>
        <w:jc w:val="both"/>
      </w:pPr>
      <w:r>
        <w:rPr>
          <w:rFonts w:ascii="Times New Roman"/>
          <w:b w:val="false"/>
          <w:i w:val="false"/>
          <w:color w:val="000000"/>
          <w:sz w:val="28"/>
        </w:rPr>
        <w:t>
      деген жолдар мынадай редакцияда жазылсын:</w:t>
      </w:r>
    </w:p>
    <w:bookmarkEnd w:id="5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2 926 139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154 216</w:t>
            </w:r>
          </w:p>
        </w:tc>
      </w:tr>
    </w:tbl>
    <w:p>
      <w:pPr>
        <w:spacing w:after="0"/>
        <w:ind w:left="0"/>
        <w:jc w:val="both"/>
      </w:pPr>
      <w:r>
        <w:rPr>
          <w:rFonts w:ascii="Times New Roman"/>
          <w:b w:val="false"/>
          <w:i w:val="false"/>
          <w:color w:val="000000"/>
          <w:sz w:val="28"/>
        </w:rPr>
        <w:t>
      ";</w:t>
      </w:r>
    </w:p>
    <w:bookmarkStart w:name="z153" w:id="55"/>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36-қосымшада</w:t>
      </w:r>
      <w:r>
        <w:rPr>
          <w:rFonts w:ascii="Times New Roman"/>
          <w:b w:val="false"/>
          <w:i w:val="false"/>
          <w:color w:val="000000"/>
          <w:sz w:val="28"/>
        </w:rPr>
        <w:t>:</w:t>
      </w:r>
    </w:p>
    <w:bookmarkEnd w:id="55"/>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367 348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36 718</w:t>
            </w:r>
          </w:p>
        </w:tc>
      </w:tr>
    </w:tbl>
    <w:p>
      <w:pPr>
        <w:spacing w:after="0"/>
        <w:ind w:left="0"/>
        <w:jc w:val="both"/>
      </w:pPr>
      <w:r>
        <w:rPr>
          <w:rFonts w:ascii="Times New Roman"/>
          <w:b w:val="false"/>
          <w:i w:val="false"/>
          <w:color w:val="000000"/>
          <w:sz w:val="28"/>
        </w:rPr>
        <w:t>
      "</w:t>
      </w:r>
    </w:p>
    <w:bookmarkStart w:name="z154" w:id="56"/>
    <w:p>
      <w:pPr>
        <w:spacing w:after="0"/>
        <w:ind w:left="0"/>
        <w:jc w:val="both"/>
      </w:pPr>
      <w:r>
        <w:rPr>
          <w:rFonts w:ascii="Times New Roman"/>
          <w:b w:val="false"/>
          <w:i w:val="false"/>
          <w:color w:val="000000"/>
          <w:sz w:val="28"/>
        </w:rPr>
        <w:t>
      деген жолдар мынадай редакцияда жазылсын:</w:t>
      </w:r>
    </w:p>
    <w:bookmarkEnd w:id="5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321 265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9 476</w:t>
            </w:r>
          </w:p>
        </w:tc>
      </w:tr>
    </w:tbl>
    <w:p>
      <w:pPr>
        <w:spacing w:after="0"/>
        <w:ind w:left="0"/>
        <w:jc w:val="both"/>
      </w:pPr>
      <w:r>
        <w:rPr>
          <w:rFonts w:ascii="Times New Roman"/>
          <w:b w:val="false"/>
          <w:i w:val="false"/>
          <w:color w:val="000000"/>
          <w:sz w:val="28"/>
        </w:rPr>
        <w:t>
      ";</w:t>
      </w:r>
    </w:p>
    <w:bookmarkStart w:name="z155" w:id="57"/>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36-1-қосымшада</w:t>
      </w:r>
      <w:r>
        <w:rPr>
          <w:rFonts w:ascii="Times New Roman"/>
          <w:b w:val="false"/>
          <w:i w:val="false"/>
          <w:color w:val="000000"/>
          <w:sz w:val="28"/>
        </w:rPr>
        <w:t>:</w:t>
      </w:r>
    </w:p>
    <w:bookmarkEnd w:id="57"/>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10 938 050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329 296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389 249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1 421 420</w:t>
            </w:r>
          </w:p>
        </w:tc>
      </w:tr>
    </w:tbl>
    <w:p>
      <w:pPr>
        <w:spacing w:after="0"/>
        <w:ind w:left="0"/>
        <w:jc w:val="both"/>
      </w:pPr>
      <w:r>
        <w:rPr>
          <w:rFonts w:ascii="Times New Roman"/>
          <w:b w:val="false"/>
          <w:i w:val="false"/>
          <w:color w:val="000000"/>
          <w:sz w:val="28"/>
        </w:rPr>
        <w:t>
      "</w:t>
      </w:r>
    </w:p>
    <w:bookmarkStart w:name="z156" w:id="58"/>
    <w:p>
      <w:pPr>
        <w:spacing w:after="0"/>
        <w:ind w:left="0"/>
        <w:jc w:val="both"/>
      </w:pPr>
      <w:r>
        <w:rPr>
          <w:rFonts w:ascii="Times New Roman"/>
          <w:b w:val="false"/>
          <w:i w:val="false"/>
          <w:color w:val="000000"/>
          <w:sz w:val="28"/>
        </w:rPr>
        <w:t>
      деген жолдар мынадай редакцияда жазылсын:</w:t>
      </w:r>
    </w:p>
    <w:bookmarkEnd w:id="5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10 820 050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310 343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373 647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347 381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281 915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1 303 420</w:t>
            </w:r>
          </w:p>
        </w:tc>
      </w:tr>
    </w:tbl>
    <w:p>
      <w:pPr>
        <w:spacing w:after="0"/>
        <w:ind w:left="0"/>
        <w:jc w:val="both"/>
      </w:pPr>
      <w:r>
        <w:rPr>
          <w:rFonts w:ascii="Times New Roman"/>
          <w:b w:val="false"/>
          <w:i w:val="false"/>
          <w:color w:val="000000"/>
          <w:sz w:val="28"/>
        </w:rPr>
        <w:t>
      ";</w:t>
      </w:r>
    </w:p>
    <w:bookmarkStart w:name="z157" w:id="59"/>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37-қосымшада</w:t>
      </w:r>
      <w:r>
        <w:rPr>
          <w:rFonts w:ascii="Times New Roman"/>
          <w:b w:val="false"/>
          <w:i w:val="false"/>
          <w:color w:val="000000"/>
          <w:sz w:val="28"/>
        </w:rPr>
        <w:t>:</w:t>
      </w:r>
    </w:p>
    <w:bookmarkEnd w:id="59"/>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36 654 761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1 363 561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1 239 931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1 827 945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3 979 466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4 481 158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1 769 338</w:t>
            </w:r>
          </w:p>
        </w:tc>
      </w:tr>
    </w:tbl>
    <w:p>
      <w:pPr>
        <w:spacing w:after="0"/>
        <w:ind w:left="0"/>
        <w:jc w:val="both"/>
      </w:pPr>
      <w:r>
        <w:rPr>
          <w:rFonts w:ascii="Times New Roman"/>
          <w:b w:val="false"/>
          <w:i w:val="false"/>
          <w:color w:val="000000"/>
          <w:sz w:val="28"/>
        </w:rPr>
        <w:t>
      "</w:t>
      </w:r>
    </w:p>
    <w:bookmarkStart w:name="z158" w:id="60"/>
    <w:p>
      <w:pPr>
        <w:spacing w:after="0"/>
        <w:ind w:left="0"/>
        <w:jc w:val="both"/>
      </w:pPr>
      <w:r>
        <w:rPr>
          <w:rFonts w:ascii="Times New Roman"/>
          <w:b w:val="false"/>
          <w:i w:val="false"/>
          <w:color w:val="000000"/>
          <w:sz w:val="28"/>
        </w:rPr>
        <w:t>
      деген жолдар мынадай редакцияда жазылсын:</w:t>
      </w:r>
    </w:p>
    <w:bookmarkEnd w:id="6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32 219 922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1 354 026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1 165 464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1 721 292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2 392 276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2 681 158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912 344</w:t>
            </w:r>
          </w:p>
        </w:tc>
      </w:tr>
    </w:tbl>
    <w:p>
      <w:pPr>
        <w:spacing w:after="0"/>
        <w:ind w:left="0"/>
        <w:jc w:val="both"/>
      </w:pPr>
      <w:r>
        <w:rPr>
          <w:rFonts w:ascii="Times New Roman"/>
          <w:b w:val="false"/>
          <w:i w:val="false"/>
          <w:color w:val="000000"/>
          <w:sz w:val="28"/>
        </w:rPr>
        <w:t>
      ";</w:t>
      </w:r>
    </w:p>
    <w:bookmarkStart w:name="z159" w:id="61"/>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38-қосымшада</w:t>
      </w:r>
      <w:r>
        <w:rPr>
          <w:rFonts w:ascii="Times New Roman"/>
          <w:b w:val="false"/>
          <w:i w:val="false"/>
          <w:color w:val="000000"/>
          <w:sz w:val="28"/>
        </w:rPr>
        <w:t>:</w:t>
      </w:r>
    </w:p>
    <w:bookmarkEnd w:id="61"/>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11 140 464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537 266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354 516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597 334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750 793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685 056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849 574</w:t>
            </w:r>
          </w:p>
        </w:tc>
      </w:tr>
    </w:tbl>
    <w:p>
      <w:pPr>
        <w:spacing w:after="0"/>
        <w:ind w:left="0"/>
        <w:jc w:val="both"/>
      </w:pPr>
      <w:r>
        <w:rPr>
          <w:rFonts w:ascii="Times New Roman"/>
          <w:b w:val="false"/>
          <w:i w:val="false"/>
          <w:color w:val="000000"/>
          <w:sz w:val="28"/>
        </w:rPr>
        <w:t>
      "</w:t>
      </w:r>
    </w:p>
    <w:bookmarkStart w:name="z160" w:id="62"/>
    <w:p>
      <w:pPr>
        <w:spacing w:after="0"/>
        <w:ind w:left="0"/>
        <w:jc w:val="both"/>
      </w:pPr>
      <w:r>
        <w:rPr>
          <w:rFonts w:ascii="Times New Roman"/>
          <w:b w:val="false"/>
          <w:i w:val="false"/>
          <w:color w:val="000000"/>
          <w:sz w:val="28"/>
        </w:rPr>
        <w:t>
      деген жолдар мынадай редакцияда жазылсын:</w:t>
      </w:r>
    </w:p>
    <w:bookmarkEnd w:id="6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9 447 822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217 568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273 778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562 382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465 946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400 442</w:t>
            </w:r>
          </w:p>
        </w:tc>
      </w:tr>
    </w:tbl>
    <w:p>
      <w:pPr>
        <w:spacing w:after="0"/>
        <w:ind w:left="0"/>
        <w:jc w:val="both"/>
      </w:pPr>
      <w:r>
        <w:rPr>
          <w:rFonts w:ascii="Times New Roman"/>
          <w:b w:val="false"/>
          <w:i w:val="false"/>
          <w:color w:val="000000"/>
          <w:sz w:val="28"/>
        </w:rPr>
        <w:t>
      ";</w:t>
      </w:r>
    </w:p>
    <w:bookmarkStart w:name="z161" w:id="6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39-қосымшада</w:t>
      </w:r>
      <w:r>
        <w:rPr>
          <w:rFonts w:ascii="Times New Roman"/>
          <w:b w:val="false"/>
          <w:i w:val="false"/>
          <w:color w:val="000000"/>
          <w:sz w:val="28"/>
        </w:rPr>
        <w:t>:</w:t>
      </w:r>
    </w:p>
    <w:bookmarkEnd w:id="63"/>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608 002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21 667</w:t>
            </w:r>
          </w:p>
        </w:tc>
      </w:tr>
    </w:tbl>
    <w:p>
      <w:pPr>
        <w:spacing w:after="0"/>
        <w:ind w:left="0"/>
        <w:jc w:val="both"/>
      </w:pPr>
      <w:r>
        <w:rPr>
          <w:rFonts w:ascii="Times New Roman"/>
          <w:b w:val="false"/>
          <w:i w:val="false"/>
          <w:color w:val="000000"/>
          <w:sz w:val="28"/>
        </w:rPr>
        <w:t>
      "</w:t>
      </w:r>
    </w:p>
    <w:bookmarkStart w:name="z162" w:id="64"/>
    <w:p>
      <w:pPr>
        <w:spacing w:after="0"/>
        <w:ind w:left="0"/>
        <w:jc w:val="both"/>
      </w:pPr>
      <w:r>
        <w:rPr>
          <w:rFonts w:ascii="Times New Roman"/>
          <w:b w:val="false"/>
          <w:i w:val="false"/>
          <w:color w:val="000000"/>
          <w:sz w:val="28"/>
        </w:rPr>
        <w:t>
      деген жолдар мынадай редакцияда жазылсын:</w:t>
      </w:r>
    </w:p>
    <w:bookmarkEnd w:id="6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477 894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25 139</w:t>
            </w:r>
          </w:p>
        </w:tc>
      </w:tr>
    </w:tbl>
    <w:p>
      <w:pPr>
        <w:spacing w:after="0"/>
        <w:ind w:left="0"/>
        <w:jc w:val="both"/>
      </w:pPr>
      <w:r>
        <w:rPr>
          <w:rFonts w:ascii="Times New Roman"/>
          <w:b w:val="false"/>
          <w:i w:val="false"/>
          <w:color w:val="000000"/>
          <w:sz w:val="28"/>
        </w:rPr>
        <w:t>
      ";</w:t>
      </w:r>
    </w:p>
    <w:bookmarkStart w:name="z163" w:id="65"/>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41-1-қосымшада</w:t>
      </w:r>
      <w:r>
        <w:rPr>
          <w:rFonts w:ascii="Times New Roman"/>
          <w:b w:val="false"/>
          <w:i w:val="false"/>
          <w:color w:val="000000"/>
          <w:sz w:val="28"/>
        </w:rPr>
        <w:t>:</w:t>
      </w:r>
    </w:p>
    <w:bookmarkEnd w:id="65"/>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3 203 627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38 411</w:t>
            </w:r>
          </w:p>
        </w:tc>
      </w:tr>
    </w:tbl>
    <w:p>
      <w:pPr>
        <w:spacing w:after="0"/>
        <w:ind w:left="0"/>
        <w:jc w:val="both"/>
      </w:pPr>
      <w:r>
        <w:rPr>
          <w:rFonts w:ascii="Times New Roman"/>
          <w:b w:val="false"/>
          <w:i w:val="false"/>
          <w:color w:val="000000"/>
          <w:sz w:val="28"/>
        </w:rPr>
        <w:t>
      "</w:t>
      </w:r>
    </w:p>
    <w:bookmarkStart w:name="z164" w:id="66"/>
    <w:p>
      <w:pPr>
        <w:spacing w:after="0"/>
        <w:ind w:left="0"/>
        <w:jc w:val="both"/>
      </w:pPr>
      <w:r>
        <w:rPr>
          <w:rFonts w:ascii="Times New Roman"/>
          <w:b w:val="false"/>
          <w:i w:val="false"/>
          <w:color w:val="000000"/>
          <w:sz w:val="28"/>
        </w:rPr>
        <w:t>
      деген жолдар мынадай редакцияда жазылсын:</w:t>
      </w:r>
    </w:p>
    <w:bookmarkEnd w:id="6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3 203 627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40 867</w:t>
            </w:r>
          </w:p>
        </w:tc>
      </w:tr>
    </w:tbl>
    <w:p>
      <w:pPr>
        <w:spacing w:after="0"/>
        <w:ind w:left="0"/>
        <w:jc w:val="both"/>
      </w:pPr>
      <w:r>
        <w:rPr>
          <w:rFonts w:ascii="Times New Roman"/>
          <w:b w:val="false"/>
          <w:i w:val="false"/>
          <w:color w:val="000000"/>
          <w:sz w:val="28"/>
        </w:rPr>
        <w:t>
      ";</w:t>
      </w:r>
    </w:p>
    <w:bookmarkStart w:name="z165" w:id="67"/>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42-қосымшада</w:t>
      </w:r>
      <w:r>
        <w:rPr>
          <w:rFonts w:ascii="Times New Roman"/>
          <w:b w:val="false"/>
          <w:i w:val="false"/>
          <w:color w:val="000000"/>
          <w:sz w:val="28"/>
        </w:rPr>
        <w:t>:</w:t>
      </w:r>
    </w:p>
    <w:bookmarkEnd w:id="67"/>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15 034 915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1 061 649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1 046 623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366 361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1 231 286</w:t>
            </w:r>
          </w:p>
        </w:tc>
      </w:tr>
    </w:tbl>
    <w:p>
      <w:pPr>
        <w:spacing w:after="0"/>
        <w:ind w:left="0"/>
        <w:jc w:val="both"/>
      </w:pPr>
      <w:r>
        <w:rPr>
          <w:rFonts w:ascii="Times New Roman"/>
          <w:b w:val="false"/>
          <w:i w:val="false"/>
          <w:color w:val="000000"/>
          <w:sz w:val="28"/>
        </w:rPr>
        <w:t>
      "</w:t>
      </w:r>
    </w:p>
    <w:bookmarkStart w:name="z166" w:id="68"/>
    <w:p>
      <w:pPr>
        <w:spacing w:after="0"/>
        <w:ind w:left="0"/>
        <w:jc w:val="both"/>
      </w:pPr>
      <w:r>
        <w:rPr>
          <w:rFonts w:ascii="Times New Roman"/>
          <w:b w:val="false"/>
          <w:i w:val="false"/>
          <w:color w:val="000000"/>
          <w:sz w:val="28"/>
        </w:rPr>
        <w:t>
      деген жолдар мынадай редакцияда жазылсын:</w:t>
      </w:r>
    </w:p>
    <w:bookmarkEnd w:id="6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14 505 266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865 863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903 441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353 966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1 053 000</w:t>
            </w:r>
          </w:p>
        </w:tc>
      </w:tr>
    </w:tbl>
    <w:p>
      <w:pPr>
        <w:spacing w:after="0"/>
        <w:ind w:left="0"/>
        <w:jc w:val="both"/>
      </w:pPr>
      <w:r>
        <w:rPr>
          <w:rFonts w:ascii="Times New Roman"/>
          <w:b w:val="false"/>
          <w:i w:val="false"/>
          <w:color w:val="000000"/>
          <w:sz w:val="28"/>
        </w:rPr>
        <w:t>
      ";</w:t>
      </w:r>
    </w:p>
    <w:bookmarkStart w:name="z167" w:id="69"/>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45-қосымшада</w:t>
      </w:r>
      <w:r>
        <w:rPr>
          <w:rFonts w:ascii="Times New Roman"/>
          <w:b w:val="false"/>
          <w:i w:val="false"/>
          <w:color w:val="000000"/>
          <w:sz w:val="28"/>
        </w:rPr>
        <w:t>:</w:t>
      </w:r>
    </w:p>
    <w:bookmarkEnd w:id="69"/>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2 291 536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130 949</w:t>
            </w:r>
          </w:p>
        </w:tc>
      </w:tr>
    </w:tbl>
    <w:p>
      <w:pPr>
        <w:spacing w:after="0"/>
        <w:ind w:left="0"/>
        <w:jc w:val="both"/>
      </w:pPr>
      <w:r>
        <w:rPr>
          <w:rFonts w:ascii="Times New Roman"/>
          <w:b w:val="false"/>
          <w:i w:val="false"/>
          <w:color w:val="000000"/>
          <w:sz w:val="28"/>
        </w:rPr>
        <w:t>
      "</w:t>
      </w:r>
    </w:p>
    <w:bookmarkStart w:name="z168" w:id="70"/>
    <w:p>
      <w:pPr>
        <w:spacing w:after="0"/>
        <w:ind w:left="0"/>
        <w:jc w:val="both"/>
      </w:pPr>
      <w:r>
        <w:rPr>
          <w:rFonts w:ascii="Times New Roman"/>
          <w:b w:val="false"/>
          <w:i w:val="false"/>
          <w:color w:val="000000"/>
          <w:sz w:val="28"/>
        </w:rPr>
        <w:t>
      деген жолдар мынадай редакцияда жазылсын:</w:t>
      </w:r>
    </w:p>
    <w:bookmarkEnd w:id="7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2 291 008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130 847</w:t>
            </w:r>
          </w:p>
        </w:tc>
      </w:tr>
    </w:tbl>
    <w:p>
      <w:pPr>
        <w:spacing w:after="0"/>
        <w:ind w:left="0"/>
        <w:jc w:val="both"/>
      </w:pPr>
      <w:r>
        <w:rPr>
          <w:rFonts w:ascii="Times New Roman"/>
          <w:b w:val="false"/>
          <w:i w:val="false"/>
          <w:color w:val="000000"/>
          <w:sz w:val="28"/>
        </w:rPr>
        <w:t>
      ";</w:t>
      </w:r>
    </w:p>
    <w:bookmarkStart w:name="z169" w:id="71"/>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48-қосымшада</w:t>
      </w:r>
      <w:r>
        <w:rPr>
          <w:rFonts w:ascii="Times New Roman"/>
          <w:b w:val="false"/>
          <w:i w:val="false"/>
          <w:color w:val="000000"/>
          <w:sz w:val="28"/>
        </w:rPr>
        <w:t>:</w:t>
      </w:r>
    </w:p>
    <w:bookmarkEnd w:id="71"/>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13 144 858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698 284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770 217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486 642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584 749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623 525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351 913</w:t>
            </w:r>
          </w:p>
        </w:tc>
      </w:tr>
    </w:tbl>
    <w:p>
      <w:pPr>
        <w:spacing w:after="0"/>
        <w:ind w:left="0"/>
        <w:jc w:val="both"/>
      </w:pPr>
      <w:r>
        <w:rPr>
          <w:rFonts w:ascii="Times New Roman"/>
          <w:b w:val="false"/>
          <w:i w:val="false"/>
          <w:color w:val="000000"/>
          <w:sz w:val="28"/>
        </w:rPr>
        <w:t>
      "</w:t>
      </w:r>
    </w:p>
    <w:bookmarkStart w:name="z170" w:id="72"/>
    <w:p>
      <w:pPr>
        <w:spacing w:after="0"/>
        <w:ind w:left="0"/>
        <w:jc w:val="both"/>
      </w:pPr>
      <w:r>
        <w:rPr>
          <w:rFonts w:ascii="Times New Roman"/>
          <w:b w:val="false"/>
          <w:i w:val="false"/>
          <w:color w:val="000000"/>
          <w:sz w:val="28"/>
        </w:rPr>
        <w:t>
      деген жолдар мынадай редакцияда жазылсын:</w:t>
      </w:r>
    </w:p>
    <w:bookmarkEnd w:id="7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13 068 448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697 184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748 717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476 389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556 981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620 236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339 413</w:t>
            </w:r>
          </w:p>
        </w:tc>
      </w:tr>
    </w:tbl>
    <w:p>
      <w:pPr>
        <w:spacing w:after="0"/>
        <w:ind w:left="0"/>
        <w:jc w:val="both"/>
      </w:pPr>
      <w:r>
        <w:rPr>
          <w:rFonts w:ascii="Times New Roman"/>
          <w:b w:val="false"/>
          <w:i w:val="false"/>
          <w:color w:val="000000"/>
          <w:sz w:val="28"/>
        </w:rPr>
        <w:t>
      ";</w:t>
      </w:r>
    </w:p>
    <w:bookmarkStart w:name="z171" w:id="7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49-қосымшада</w:t>
      </w:r>
      <w:r>
        <w:rPr>
          <w:rFonts w:ascii="Times New Roman"/>
          <w:b w:val="false"/>
          <w:i w:val="false"/>
          <w:color w:val="000000"/>
          <w:sz w:val="28"/>
        </w:rPr>
        <w:t>:</w:t>
      </w:r>
    </w:p>
    <w:bookmarkEnd w:id="73"/>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1 897 924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171 997</w:t>
            </w:r>
          </w:p>
        </w:tc>
      </w:tr>
    </w:tbl>
    <w:p>
      <w:pPr>
        <w:spacing w:after="0"/>
        <w:ind w:left="0"/>
        <w:jc w:val="both"/>
      </w:pPr>
      <w:r>
        <w:rPr>
          <w:rFonts w:ascii="Times New Roman"/>
          <w:b w:val="false"/>
          <w:i w:val="false"/>
          <w:color w:val="000000"/>
          <w:sz w:val="28"/>
        </w:rPr>
        <w:t>
      "</w:t>
      </w:r>
    </w:p>
    <w:bookmarkStart w:name="z172" w:id="74"/>
    <w:p>
      <w:pPr>
        <w:spacing w:after="0"/>
        <w:ind w:left="0"/>
        <w:jc w:val="both"/>
      </w:pPr>
      <w:r>
        <w:rPr>
          <w:rFonts w:ascii="Times New Roman"/>
          <w:b w:val="false"/>
          <w:i w:val="false"/>
          <w:color w:val="000000"/>
          <w:sz w:val="28"/>
        </w:rPr>
        <w:t>
      деген жолдар мынадай редакцияда жазылсын:</w:t>
      </w:r>
    </w:p>
    <w:bookmarkEnd w:id="7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1 891 772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171 168</w:t>
            </w:r>
          </w:p>
        </w:tc>
      </w:tr>
    </w:tbl>
    <w:p>
      <w:pPr>
        <w:spacing w:after="0"/>
        <w:ind w:left="0"/>
        <w:jc w:val="both"/>
      </w:pPr>
      <w:r>
        <w:rPr>
          <w:rFonts w:ascii="Times New Roman"/>
          <w:b w:val="false"/>
          <w:i w:val="false"/>
          <w:color w:val="000000"/>
          <w:sz w:val="28"/>
        </w:rPr>
        <w:t>
      ";</w:t>
      </w:r>
    </w:p>
    <w:bookmarkStart w:name="z173" w:id="75"/>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50-қосымшада</w:t>
      </w:r>
      <w:r>
        <w:rPr>
          <w:rFonts w:ascii="Times New Roman"/>
          <w:b w:val="false"/>
          <w:i w:val="false"/>
          <w:color w:val="000000"/>
          <w:sz w:val="28"/>
        </w:rPr>
        <w:t>:</w:t>
      </w:r>
    </w:p>
    <w:bookmarkEnd w:id="75"/>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20 313 527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947 205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1 095 356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627 408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1 052 279</w:t>
            </w:r>
          </w:p>
        </w:tc>
      </w:tr>
    </w:tbl>
    <w:p>
      <w:pPr>
        <w:spacing w:after="0"/>
        <w:ind w:left="0"/>
        <w:jc w:val="both"/>
      </w:pPr>
      <w:r>
        <w:rPr>
          <w:rFonts w:ascii="Times New Roman"/>
          <w:b w:val="false"/>
          <w:i w:val="false"/>
          <w:color w:val="000000"/>
          <w:sz w:val="28"/>
        </w:rPr>
        <w:t>
      "</w:t>
      </w:r>
    </w:p>
    <w:bookmarkStart w:name="z174" w:id="76"/>
    <w:p>
      <w:pPr>
        <w:spacing w:after="0"/>
        <w:ind w:left="0"/>
        <w:jc w:val="both"/>
      </w:pPr>
      <w:r>
        <w:rPr>
          <w:rFonts w:ascii="Times New Roman"/>
          <w:b w:val="false"/>
          <w:i w:val="false"/>
          <w:color w:val="000000"/>
          <w:sz w:val="28"/>
        </w:rPr>
        <w:t>
      деген жолдар мынадай редакцияда жазылсын:</w:t>
      </w:r>
    </w:p>
    <w:bookmarkEnd w:id="7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20 273 470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874 423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1 047 811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1 038 537</w:t>
            </w:r>
          </w:p>
        </w:tc>
      </w:tr>
    </w:tbl>
    <w:p>
      <w:pPr>
        <w:spacing w:after="0"/>
        <w:ind w:left="0"/>
        <w:jc w:val="both"/>
      </w:pPr>
      <w:r>
        <w:rPr>
          <w:rFonts w:ascii="Times New Roman"/>
          <w:b w:val="false"/>
          <w:i w:val="false"/>
          <w:color w:val="000000"/>
          <w:sz w:val="28"/>
        </w:rPr>
        <w:t>
      ";</w:t>
      </w:r>
    </w:p>
    <w:bookmarkStart w:name="z175" w:id="77"/>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53-қосымшада</w:t>
      </w:r>
      <w:r>
        <w:rPr>
          <w:rFonts w:ascii="Times New Roman"/>
          <w:b w:val="false"/>
          <w:i w:val="false"/>
          <w:color w:val="000000"/>
          <w:sz w:val="28"/>
        </w:rPr>
        <w:t>:</w:t>
      </w:r>
    </w:p>
    <w:bookmarkEnd w:id="77"/>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676 058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bl>
    <w:p>
      <w:pPr>
        <w:spacing w:after="0"/>
        <w:ind w:left="0"/>
        <w:jc w:val="both"/>
      </w:pPr>
      <w:r>
        <w:rPr>
          <w:rFonts w:ascii="Times New Roman"/>
          <w:b w:val="false"/>
          <w:i w:val="false"/>
          <w:color w:val="000000"/>
          <w:sz w:val="28"/>
        </w:rPr>
        <w:t>
      "</w:t>
      </w:r>
    </w:p>
    <w:bookmarkStart w:name="z176" w:id="78"/>
    <w:p>
      <w:pPr>
        <w:spacing w:after="0"/>
        <w:ind w:left="0"/>
        <w:jc w:val="both"/>
      </w:pPr>
      <w:r>
        <w:rPr>
          <w:rFonts w:ascii="Times New Roman"/>
          <w:b w:val="false"/>
          <w:i w:val="false"/>
          <w:color w:val="000000"/>
          <w:sz w:val="28"/>
        </w:rPr>
        <w:t>
      деген жолдар мынадай редакцияда жазылсын:</w:t>
      </w:r>
    </w:p>
    <w:bookmarkEnd w:id="7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648 726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42 668</w:t>
            </w:r>
          </w:p>
        </w:tc>
      </w:tr>
    </w:tbl>
    <w:p>
      <w:pPr>
        <w:spacing w:after="0"/>
        <w:ind w:left="0"/>
        <w:jc w:val="both"/>
      </w:pPr>
      <w:r>
        <w:rPr>
          <w:rFonts w:ascii="Times New Roman"/>
          <w:b w:val="false"/>
          <w:i w:val="false"/>
          <w:color w:val="000000"/>
          <w:sz w:val="28"/>
        </w:rPr>
        <w:t>
      ";</w:t>
      </w:r>
    </w:p>
    <w:bookmarkStart w:name="z177" w:id="79"/>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58-қосымшада</w:t>
      </w:r>
      <w:r>
        <w:rPr>
          <w:rFonts w:ascii="Times New Roman"/>
          <w:b w:val="false"/>
          <w:i w:val="false"/>
          <w:color w:val="000000"/>
          <w:sz w:val="28"/>
        </w:rPr>
        <w:t>:</w:t>
      </w:r>
    </w:p>
    <w:bookmarkEnd w:id="79"/>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1 291 054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1 130 247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702 984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261 887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1 392 134</w:t>
            </w:r>
          </w:p>
        </w:tc>
      </w:tr>
    </w:tbl>
    <w:p>
      <w:pPr>
        <w:spacing w:after="0"/>
        <w:ind w:left="0"/>
        <w:jc w:val="both"/>
      </w:pPr>
      <w:r>
        <w:rPr>
          <w:rFonts w:ascii="Times New Roman"/>
          <w:b w:val="false"/>
          <w:i w:val="false"/>
          <w:color w:val="000000"/>
          <w:sz w:val="28"/>
        </w:rPr>
        <w:t>
      "</w:t>
      </w:r>
    </w:p>
    <w:bookmarkStart w:name="z178" w:id="80"/>
    <w:p>
      <w:pPr>
        <w:spacing w:after="0"/>
        <w:ind w:left="0"/>
        <w:jc w:val="both"/>
      </w:pPr>
      <w:r>
        <w:rPr>
          <w:rFonts w:ascii="Times New Roman"/>
          <w:b w:val="false"/>
          <w:i w:val="false"/>
          <w:color w:val="000000"/>
          <w:sz w:val="28"/>
        </w:rPr>
        <w:t>
      деген жолдар мынадай редакцияда жазылсын:</w:t>
      </w:r>
    </w:p>
    <w:bookmarkEnd w:id="8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19 257 056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995 986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581 182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1 184 126</w:t>
            </w:r>
          </w:p>
        </w:tc>
      </w:tr>
    </w:tbl>
    <w:p>
      <w:pPr>
        <w:spacing w:after="0"/>
        <w:ind w:left="0"/>
        <w:jc w:val="both"/>
      </w:pPr>
      <w:r>
        <w:rPr>
          <w:rFonts w:ascii="Times New Roman"/>
          <w:b w:val="false"/>
          <w:i w:val="false"/>
          <w:color w:val="000000"/>
          <w:sz w:val="28"/>
        </w:rPr>
        <w:t>
      ";</w:t>
      </w:r>
    </w:p>
    <w:bookmarkStart w:name="z179" w:id="81"/>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59-қосымшада</w:t>
      </w:r>
      <w:r>
        <w:rPr>
          <w:rFonts w:ascii="Times New Roman"/>
          <w:b w:val="false"/>
          <w:i w:val="false"/>
          <w:color w:val="000000"/>
          <w:sz w:val="28"/>
        </w:rPr>
        <w:t>:</w:t>
      </w:r>
    </w:p>
    <w:bookmarkEnd w:id="81"/>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11 179 001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99 050</w:t>
            </w:r>
          </w:p>
        </w:tc>
      </w:tr>
    </w:tbl>
    <w:p>
      <w:pPr>
        <w:spacing w:after="0"/>
        <w:ind w:left="0"/>
        <w:jc w:val="both"/>
      </w:pPr>
      <w:r>
        <w:rPr>
          <w:rFonts w:ascii="Times New Roman"/>
          <w:b w:val="false"/>
          <w:i w:val="false"/>
          <w:color w:val="000000"/>
          <w:sz w:val="28"/>
        </w:rPr>
        <w:t>
      "</w:t>
      </w:r>
    </w:p>
    <w:bookmarkStart w:name="z180" w:id="82"/>
    <w:p>
      <w:pPr>
        <w:spacing w:after="0"/>
        <w:ind w:left="0"/>
        <w:jc w:val="both"/>
      </w:pPr>
      <w:r>
        <w:rPr>
          <w:rFonts w:ascii="Times New Roman"/>
          <w:b w:val="false"/>
          <w:i w:val="false"/>
          <w:color w:val="000000"/>
          <w:sz w:val="28"/>
        </w:rPr>
        <w:t>
      деген жолдар мынадай редакцияда жазылсын:</w:t>
      </w:r>
    </w:p>
    <w:bookmarkEnd w:id="8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11 108 777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616 755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91 255</w:t>
            </w:r>
          </w:p>
        </w:tc>
      </w:tr>
    </w:tbl>
    <w:p>
      <w:pPr>
        <w:spacing w:after="0"/>
        <w:ind w:left="0"/>
        <w:jc w:val="both"/>
      </w:pPr>
      <w:r>
        <w:rPr>
          <w:rFonts w:ascii="Times New Roman"/>
          <w:b w:val="false"/>
          <w:i w:val="false"/>
          <w:color w:val="000000"/>
          <w:sz w:val="28"/>
        </w:rPr>
        <w:t>
      ";</w:t>
      </w:r>
    </w:p>
    <w:bookmarkStart w:name="z181" w:id="8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63-қосымшада</w:t>
      </w:r>
      <w:r>
        <w:rPr>
          <w:rFonts w:ascii="Times New Roman"/>
          <w:b w:val="false"/>
          <w:i w:val="false"/>
          <w:color w:val="000000"/>
          <w:sz w:val="28"/>
        </w:rPr>
        <w:t>:</w:t>
      </w:r>
    </w:p>
    <w:bookmarkEnd w:id="83"/>
    <w:bookmarkStart w:name="z182" w:id="84"/>
    <w:p>
      <w:pPr>
        <w:spacing w:after="0"/>
        <w:ind w:left="0"/>
        <w:jc w:val="both"/>
      </w:pPr>
      <w:r>
        <w:rPr>
          <w:rFonts w:ascii="Times New Roman"/>
          <w:b w:val="false"/>
          <w:i w:val="false"/>
          <w:color w:val="000000"/>
          <w:sz w:val="28"/>
        </w:rPr>
        <w:t>
      реттік нөмірлері 2 және 3-жолдар мынадай редакцияда жазылсын:</w:t>
      </w:r>
    </w:p>
    <w:bookmarkEnd w:id="8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қазақ қауымдарын, бұрынғы отандастарды қолдауды қамтамасыз ету және қандастарға ақпараттық-консультациялық қолдау көрсету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Шетелдегі және Қазақстан Республикасына көшіп келген этникалық қазақтарды қолдауды қамтамасыз ету жөніндегі қызметтер: </w:t>
            </w:r>
          </w:p>
          <w:p>
            <w:pPr>
              <w:spacing w:after="20"/>
              <w:ind w:left="20"/>
              <w:jc w:val="both"/>
            </w:pPr>
            <w:r>
              <w:rPr>
                <w:rFonts w:ascii="Times New Roman"/>
                <w:b w:val="false"/>
                <w:i w:val="false"/>
                <w:color w:val="000000"/>
                <w:sz w:val="20"/>
              </w:rPr>
              <w:t xml:space="preserve">
отандастар тұрақты тұратын мемлекеттердегі олардың жағдайы туралы бұқаралық ақпарат құралдары материалдарын мониторингтеу; </w:t>
            </w:r>
          </w:p>
          <w:p>
            <w:pPr>
              <w:spacing w:after="20"/>
              <w:ind w:left="20"/>
              <w:jc w:val="both"/>
            </w:pPr>
            <w:r>
              <w:rPr>
                <w:rFonts w:ascii="Times New Roman"/>
                <w:b w:val="false"/>
                <w:i w:val="false"/>
                <w:color w:val="000000"/>
                <w:sz w:val="20"/>
              </w:rPr>
              <w:t xml:space="preserve">
отандастарды қолдау мәселелері бойынша өзекті ақпарат беру мақсатында үш тілде интерактивті веб-порталдың жұмыс істеуін қамтамасыз ету және әлеуметтік желілерде жұмыс істеу; </w:t>
            </w:r>
          </w:p>
          <w:p>
            <w:pPr>
              <w:spacing w:after="20"/>
              <w:ind w:left="20"/>
              <w:jc w:val="both"/>
            </w:pPr>
            <w:r>
              <w:rPr>
                <w:rFonts w:ascii="Times New Roman"/>
                <w:b w:val="false"/>
                <w:i w:val="false"/>
                <w:color w:val="000000"/>
                <w:sz w:val="20"/>
              </w:rPr>
              <w:t xml:space="preserve">
Отандастарды ақпараттық қолдау орталығын құру және оның жұмыс істеуі арқылы шетелде тұратын репатрианттар мен отандастарға ақпараттық-консультациялық қолдау көрсету; </w:t>
            </w:r>
          </w:p>
          <w:p>
            <w:pPr>
              <w:spacing w:after="20"/>
              <w:ind w:left="20"/>
              <w:jc w:val="both"/>
            </w:pPr>
            <w:r>
              <w:rPr>
                <w:rFonts w:ascii="Times New Roman"/>
                <w:b w:val="false"/>
                <w:i w:val="false"/>
                <w:color w:val="000000"/>
                <w:sz w:val="20"/>
              </w:rPr>
              <w:t>
шетелде тұратын қазақтармен мәдени-гуманитарлық байланыстарды қамтамасыз ету үшін іс-шаралар өткізу;</w:t>
            </w:r>
          </w:p>
          <w:p>
            <w:pPr>
              <w:spacing w:after="20"/>
              <w:ind w:left="20"/>
              <w:jc w:val="both"/>
            </w:pPr>
            <w:r>
              <w:rPr>
                <w:rFonts w:ascii="Times New Roman"/>
                <w:b w:val="false"/>
                <w:i w:val="false"/>
                <w:color w:val="000000"/>
                <w:sz w:val="20"/>
              </w:rPr>
              <w:t>
шетелдегі отандастармен өзара іс-қимыл және репатриация мәселелері бойынша талдамалық зерттеулер;</w:t>
            </w:r>
          </w:p>
          <w:p>
            <w:pPr>
              <w:spacing w:after="20"/>
              <w:ind w:left="20"/>
              <w:jc w:val="both"/>
            </w:pPr>
            <w:r>
              <w:rPr>
                <w:rFonts w:ascii="Times New Roman"/>
                <w:b w:val="false"/>
                <w:i w:val="false"/>
                <w:color w:val="000000"/>
                <w:sz w:val="20"/>
              </w:rPr>
              <w:t xml:space="preserve">
шетелдік отандастар мен репатрианттарға олардың бастамалары мен жобаларын іске асыруда жәрдем көрсету; </w:t>
            </w:r>
          </w:p>
          <w:p>
            <w:pPr>
              <w:spacing w:after="20"/>
              <w:ind w:left="20"/>
              <w:jc w:val="both"/>
            </w:pPr>
            <w:r>
              <w:rPr>
                <w:rFonts w:ascii="Times New Roman"/>
                <w:b w:val="false"/>
                <w:i w:val="false"/>
                <w:color w:val="000000"/>
                <w:sz w:val="20"/>
              </w:rPr>
              <w:t xml:space="preserve">
шетелде тұратын отандастарға қазақ ұлттық мәдени орталықтарының жұмысын ұйымдастыруда жәрдемдесу; </w:t>
            </w:r>
          </w:p>
          <w:p>
            <w:pPr>
              <w:spacing w:after="20"/>
              <w:ind w:left="20"/>
              <w:jc w:val="both"/>
            </w:pPr>
            <w:r>
              <w:rPr>
                <w:rFonts w:ascii="Times New Roman"/>
                <w:b w:val="false"/>
                <w:i w:val="false"/>
                <w:color w:val="000000"/>
                <w:sz w:val="20"/>
              </w:rPr>
              <w:t>
қазақ тілін үйренуде және білім беру-танымдық бастамаларды іске асыруда жәрдемдесу.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"Отандастар қоры"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"Шетелдегі отандастармен және Қазақстан Республикасына келген этникалық қазақтармен байланыстарды дамытуға жәрдемдесу"</w:t>
            </w:r>
          </w:p>
          <w:p>
            <w:pPr>
              <w:spacing w:after="20"/>
              <w:ind w:left="20"/>
              <w:jc w:val="both"/>
            </w:pPr>
            <w:r>
              <w:rPr>
                <w:rFonts w:ascii="Times New Roman"/>
                <w:b w:val="false"/>
                <w:i w:val="false"/>
                <w:color w:val="000000"/>
                <w:sz w:val="20"/>
              </w:rPr>
              <w:t>
101 "Шетелдегі отандастар мен этникалық қазақтарды қолдау үшін жағдайлар жасау"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және үздік практикаларды ілгерілету, бизнес пен инвестицияларды дамыту арқылы Қазақстанның "жасыл экономикаға" жедел көшуіне жәрдемдесу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"жасыл экономикаға" көшуі жөніндегі тұжырымдамасын іс жүзінде іске асыру, Қазақстан Республикасының ең үздік қолжетімді технологиялар қағидаттарына көшуін қамтамасыз ету жөніндегі іс-шараларды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жасыл технологиялар және инвестициялық жобалар орталығы"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 "Технологияларды және үздік практикаларды ілгерілету, бизнес пен инвестицияларды дамыту арқылы Қазақстанның "жасыл экономикаға" жылдам көшуіне жәрдемдесу"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550 430</w:t>
            </w:r>
          </w:p>
        </w:tc>
      </w:tr>
    </w:tbl>
    <w:p>
      <w:pPr>
        <w:spacing w:after="0"/>
        <w:ind w:left="0"/>
        <w:jc w:val="both"/>
      </w:pPr>
      <w:r>
        <w:rPr>
          <w:rFonts w:ascii="Times New Roman"/>
          <w:b w:val="false"/>
          <w:i w:val="false"/>
          <w:color w:val="000000"/>
          <w:sz w:val="28"/>
        </w:rPr>
        <w:t>
      ";</w:t>
      </w:r>
    </w:p>
    <w:bookmarkStart w:name="z183" w:id="85"/>
    <w:p>
      <w:pPr>
        <w:spacing w:after="0"/>
        <w:ind w:left="0"/>
        <w:jc w:val="both"/>
      </w:pPr>
      <w:r>
        <w:rPr>
          <w:rFonts w:ascii="Times New Roman"/>
          <w:b w:val="false"/>
          <w:i w:val="false"/>
          <w:color w:val="000000"/>
          <w:sz w:val="28"/>
        </w:rPr>
        <w:t>
      реттік нөмірі 14-жол мынадай редакцияда жазылсын:</w:t>
      </w:r>
    </w:p>
    <w:bookmarkEnd w:id="8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даму саласындағы мемлекеттік саясатты ғылыми-әдістемелік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Қоғамдық сананы жаңғырту.</w:t>
            </w:r>
          </w:p>
          <w:p>
            <w:pPr>
              <w:spacing w:after="20"/>
              <w:ind w:left="20"/>
              <w:jc w:val="both"/>
            </w:pPr>
            <w:r>
              <w:rPr>
                <w:rFonts w:ascii="Times New Roman"/>
                <w:b w:val="false"/>
                <w:i w:val="false"/>
                <w:color w:val="000000"/>
                <w:sz w:val="20"/>
              </w:rPr>
              <w:t>
2. Отбасылық саясатты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қоғамдық даму институты"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"Қоғамдық сананы жаңғырту, азаматтық қоғам институттары мен мемлекеттің өзара қарым-қатынасын нығайтуды қамтамасыз ету"</w:t>
            </w:r>
          </w:p>
          <w:p>
            <w:pPr>
              <w:spacing w:after="20"/>
              <w:ind w:left="20"/>
              <w:jc w:val="both"/>
            </w:pPr>
            <w:r>
              <w:rPr>
                <w:rFonts w:ascii="Times New Roman"/>
                <w:b w:val="false"/>
                <w:i w:val="false"/>
                <w:color w:val="000000"/>
                <w:sz w:val="20"/>
              </w:rPr>
              <w:t>
102 "Қоғамдық сананы жаңғырту саласындағы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1 201 659</w:t>
            </w:r>
          </w:p>
        </w:tc>
      </w:tr>
    </w:tbl>
    <w:p>
      <w:pPr>
        <w:spacing w:after="0"/>
        <w:ind w:left="0"/>
        <w:jc w:val="both"/>
      </w:pPr>
      <w:r>
        <w:rPr>
          <w:rFonts w:ascii="Times New Roman"/>
          <w:b w:val="false"/>
          <w:i w:val="false"/>
          <w:color w:val="000000"/>
          <w:sz w:val="28"/>
        </w:rPr>
        <w:t>
      ";</w:t>
      </w:r>
    </w:p>
    <w:bookmarkStart w:name="z184" w:id="86"/>
    <w:p>
      <w:pPr>
        <w:spacing w:after="0"/>
        <w:ind w:left="0"/>
        <w:jc w:val="both"/>
      </w:pPr>
      <w:r>
        <w:rPr>
          <w:rFonts w:ascii="Times New Roman"/>
          <w:b w:val="false"/>
          <w:i w:val="false"/>
          <w:color w:val="000000"/>
          <w:sz w:val="28"/>
        </w:rPr>
        <w:t>
      реттік нөмірі 16-жол мынадай редакцияда жазылсын:</w:t>
      </w:r>
    </w:p>
    <w:bookmarkEnd w:id="8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тұтынатын мемлекеттік тілдегі контентті ұлғайту үшін мультипликациясы бар танымал балалар арналарын қазақ тіліне аудару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тұтынатын мемлекеттік тілдегі контентті ұлғайту үшін мультипликациясы бар танымал балалар арналарының құқықтарын сатып алу және қазақ тіліне аудару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қоғамдық даму институты"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"Қоғамдық сананы жаңғырту, азаматтық қоғам институттары мен мемлекеттің өзара қарым-қатынасын нығайтуды қамтамасыз ету"</w:t>
            </w:r>
          </w:p>
          <w:p>
            <w:pPr>
              <w:spacing w:after="20"/>
              <w:ind w:left="20"/>
              <w:jc w:val="both"/>
            </w:pPr>
            <w:r>
              <w:rPr>
                <w:rFonts w:ascii="Times New Roman"/>
                <w:b w:val="false"/>
                <w:i w:val="false"/>
                <w:color w:val="000000"/>
                <w:sz w:val="20"/>
              </w:rPr>
              <w:t>
102 "Қоғамдық сананы жаңғырту саласындағы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647 527</w:t>
            </w:r>
          </w:p>
        </w:tc>
      </w:tr>
    </w:tbl>
    <w:p>
      <w:pPr>
        <w:spacing w:after="0"/>
        <w:ind w:left="0"/>
        <w:jc w:val="both"/>
      </w:pPr>
      <w:r>
        <w:rPr>
          <w:rFonts w:ascii="Times New Roman"/>
          <w:b w:val="false"/>
          <w:i w:val="false"/>
          <w:color w:val="000000"/>
          <w:sz w:val="28"/>
        </w:rPr>
        <w:t>
      ";</w:t>
      </w:r>
    </w:p>
    <w:bookmarkStart w:name="z185" w:id="87"/>
    <w:p>
      <w:pPr>
        <w:spacing w:after="0"/>
        <w:ind w:left="0"/>
        <w:jc w:val="both"/>
      </w:pPr>
      <w:r>
        <w:rPr>
          <w:rFonts w:ascii="Times New Roman"/>
          <w:b w:val="false"/>
          <w:i w:val="false"/>
          <w:color w:val="000000"/>
          <w:sz w:val="28"/>
        </w:rPr>
        <w:t>
      реттік нөмірі 21-жол алып тасталсын;</w:t>
      </w:r>
    </w:p>
    <w:bookmarkEnd w:id="87"/>
    <w:bookmarkStart w:name="z186" w:id="88"/>
    <w:p>
      <w:pPr>
        <w:spacing w:after="0"/>
        <w:ind w:left="0"/>
        <w:jc w:val="both"/>
      </w:pPr>
      <w:r>
        <w:rPr>
          <w:rFonts w:ascii="Times New Roman"/>
          <w:b w:val="false"/>
          <w:i w:val="false"/>
          <w:color w:val="000000"/>
          <w:sz w:val="28"/>
        </w:rPr>
        <w:t>
      реттік нөмірі 24-жол мынадай редакцияда жазылсын:</w:t>
      </w:r>
    </w:p>
    <w:bookmarkEnd w:id="8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саласының ақпараттандыру объектілерін сүйемелдеу және оларға жүйелік-техникалық қызмет көрсету, өзге де ақпараттандыру объектілерімен интеграциялау, сондай-ақ әлеуметтік-еңбек саласының деректерін талдау және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саласының ақпараттандыру объектілерін сүйемелдеу және оларға жүйелік-техникалық қызмет көрсету, өзге де ақпараттандыру объектілерімен интеграциялау, сондай-ақ әлеуметтік-еңбек саласының деректерін талдау және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Еңбек және халықты әлеуметтік қорғау министрлiгі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дамыту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"Еңбек, халықты жұмыспен қамту, әлеуметтік қорғау және көші-қон саласындағы мемлекеттік саясатты қалыптастыру"</w:t>
            </w:r>
          </w:p>
          <w:p>
            <w:pPr>
              <w:spacing w:after="20"/>
              <w:ind w:left="20"/>
              <w:jc w:val="both"/>
            </w:pPr>
            <w:r>
              <w:rPr>
                <w:rFonts w:ascii="Times New Roman"/>
                <w:b w:val="false"/>
                <w:i w:val="false"/>
                <w:color w:val="000000"/>
                <w:sz w:val="20"/>
              </w:rPr>
              <w:t>
104 "Ақпараттық жүйелердің жұмыс істеуін қамтамасыз ету және мемлекеттік органды ақпараттық-техникалық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p>
            <w:pPr>
              <w:spacing w:after="20"/>
              <w:ind w:left="20"/>
              <w:jc w:val="both"/>
            </w:pPr>
            <w:r>
              <w:rPr>
                <w:rFonts w:ascii="Times New Roman"/>
                <w:b w:val="false"/>
                <w:i w:val="false"/>
                <w:color w:val="000000"/>
                <w:sz w:val="20"/>
              </w:rPr>
              <w:t>
154</w:t>
            </w:r>
          </w:p>
        </w:tc>
      </w:tr>
    </w:tbl>
    <w:p>
      <w:pPr>
        <w:spacing w:after="0"/>
        <w:ind w:left="0"/>
        <w:jc w:val="both"/>
      </w:pPr>
      <w:r>
        <w:rPr>
          <w:rFonts w:ascii="Times New Roman"/>
          <w:b w:val="false"/>
          <w:i w:val="false"/>
          <w:color w:val="000000"/>
          <w:sz w:val="28"/>
        </w:rPr>
        <w:t>
      ";</w:t>
      </w:r>
    </w:p>
    <w:bookmarkStart w:name="z187" w:id="89"/>
    <w:p>
      <w:pPr>
        <w:spacing w:after="0"/>
        <w:ind w:left="0"/>
        <w:jc w:val="both"/>
      </w:pPr>
      <w:r>
        <w:rPr>
          <w:rFonts w:ascii="Times New Roman"/>
          <w:b w:val="false"/>
          <w:i w:val="false"/>
          <w:color w:val="000000"/>
          <w:sz w:val="28"/>
        </w:rPr>
        <w:t>
      реттік нөмірлері 27 және 28-жолдар мынадай редакцияда жазылсын:</w:t>
      </w:r>
    </w:p>
    <w:bookmarkEnd w:id="8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ақпараттық-талдамалық сүйемелдеу және әлеуметтік-еңбек саласындағы халықты жұмыспен қамту орталықтарын әдіснамалық қолдау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ақпараттық-талдамалық сүйемелдеу және әлеуметтік-еңбек саласындағы халықты жұмыспен қамту орталықтарын әдіснамалық қолдау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министрлiгі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дамыту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"Нәтижелі жұмыспен қамтуды дамыту"</w:t>
            </w:r>
          </w:p>
          <w:p>
            <w:pPr>
              <w:spacing w:after="20"/>
              <w:ind w:left="20"/>
              <w:jc w:val="both"/>
            </w:pPr>
            <w:r>
              <w:rPr>
                <w:rFonts w:ascii="Times New Roman"/>
                <w:b w:val="false"/>
                <w:i w:val="false"/>
                <w:color w:val="000000"/>
                <w:sz w:val="20"/>
              </w:rPr>
              <w:t>
101 "Нәтижелі жұмыспен қамтуды дамыту шеңберінде ағымдағы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282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Топографиялық-геодезиялық және картографиялық жұмыстар, материалдар мен деректерді есепке алу, сақтау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аэроғарыштүсірілімі бойынша жұмыстарды жүргізу, қалалар мен елді-мекендердің топографиялық жоспарларын құру және жаңарту, I, ІІ класты нивелирлеу, зерттеу және қалпына келтіру, пункттерді координаттау, жиынтық каталогтарды жасау, цифрлы мемлекеттік топографиялық карталардың масштабтық қатарын құру және жаңарту,</w:t>
            </w:r>
          </w:p>
          <w:p>
            <w:pPr>
              <w:spacing w:after="20"/>
              <w:ind w:left="20"/>
              <w:jc w:val="both"/>
            </w:pPr>
            <w:r>
              <w:rPr>
                <w:rFonts w:ascii="Times New Roman"/>
                <w:b w:val="false"/>
                <w:i w:val="false"/>
                <w:color w:val="000000"/>
                <w:sz w:val="20"/>
              </w:rPr>
              <w:t>
тақырыптық карталар мен жоспарларды жасау және (немесе) жаңарту,</w:t>
            </w:r>
          </w:p>
          <w:p>
            <w:pPr>
              <w:spacing w:after="20"/>
              <w:ind w:left="20"/>
              <w:jc w:val="both"/>
            </w:pPr>
            <w:r>
              <w:rPr>
                <w:rFonts w:ascii="Times New Roman"/>
                <w:b w:val="false"/>
                <w:i w:val="false"/>
                <w:color w:val="000000"/>
                <w:sz w:val="20"/>
              </w:rPr>
              <w:t>
техникалық жобаларды құрастыру, топографиялық-геодезиялық және картографиялық материалдарды мемлекеттік есепке алу және сақтау, топографиялық карталарды басып шығару, географиялық атаулардың мемлекеттік каталогтары дерекқорының мониторингілеу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геодезия және кеңістіктік ақпарат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"Еліміздің мемлекеттік геодезиялық және картографиялық қамтамасыз ету жүйесінің деңгейін арттыру"</w:t>
            </w:r>
          </w:p>
          <w:p>
            <w:pPr>
              <w:spacing w:after="20"/>
              <w:ind w:left="20"/>
              <w:jc w:val="both"/>
            </w:pPr>
            <w:r>
              <w:rPr>
                <w:rFonts w:ascii="Times New Roman"/>
                <w:b w:val="false"/>
                <w:i w:val="false"/>
                <w:color w:val="000000"/>
                <w:sz w:val="20"/>
              </w:rPr>
              <w:t>
101 "Топографиялық-геодезиялық және картографиялық өнімдерді және олардың сақталуын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845</w:t>
            </w:r>
          </w:p>
          <w:p>
            <w:pPr>
              <w:spacing w:after="20"/>
              <w:ind w:left="20"/>
              <w:jc w:val="both"/>
            </w:pPr>
            <w:r>
              <w:rPr>
                <w:rFonts w:ascii="Times New Roman"/>
                <w:b w:val="false"/>
                <w:i w:val="false"/>
                <w:color w:val="000000"/>
                <w:sz w:val="20"/>
              </w:rPr>
              <w:t>
952</w:t>
            </w:r>
          </w:p>
        </w:tc>
      </w:tr>
    </w:tbl>
    <w:p>
      <w:pPr>
        <w:spacing w:after="0"/>
        <w:ind w:left="0"/>
        <w:jc w:val="both"/>
      </w:pPr>
      <w:r>
        <w:rPr>
          <w:rFonts w:ascii="Times New Roman"/>
          <w:b w:val="false"/>
          <w:i w:val="false"/>
          <w:color w:val="000000"/>
          <w:sz w:val="28"/>
        </w:rPr>
        <w:t>
      ";</w:t>
      </w:r>
    </w:p>
    <w:bookmarkStart w:name="z188" w:id="90"/>
    <w:p>
      <w:pPr>
        <w:spacing w:after="0"/>
        <w:ind w:left="0"/>
        <w:jc w:val="both"/>
      </w:pPr>
      <w:r>
        <w:rPr>
          <w:rFonts w:ascii="Times New Roman"/>
          <w:b w:val="false"/>
          <w:i w:val="false"/>
          <w:color w:val="000000"/>
          <w:sz w:val="28"/>
        </w:rPr>
        <w:t>
      реттік нөмірлері 32 және 33-жолдар мынадай редакцияда жазылсын:</w:t>
      </w:r>
    </w:p>
    <w:bookmarkEnd w:id="9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"Зенит-М" ғарыш зымыран кешенінің жердегі ғарыш инфрақұрылымы объектілерін ұстау және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"Зенит-М" ҒЗК жердегі ғарыш инфрақұрылымдардың техникалық және технологиялық объектілерін ұстау үшін кешенді жұмыстар мен іс-шараларды жүзеге асыру, оның ішінде "Зенит-М" ҒЗК-ның берілген объектілерін күзетуді ұйымдастыру және қамтамасыз ету, "Зенит-М" ҒЗК объектілеріне жұмыскерлерді жеткізу үшін көлікпен қамтамасыз ету, жұмыскерлерді жеке қорғаныс құралдарымен және арнайы киімдермен қамтамасыз ету, регламенттік және профилактикалық жұмыстар жүргізу, сондай-ақ осы объектіні (жүйелер мен агрегаттар) пайдалану құжаттамаларында белгіленген нормативтік талаптарға сәйкес ғарыш жүйелерін пайдалануда тәжірибесі бар ұйымдарды қажет болған жағдайда тартумен техникалық қызмет көрсету, сондай-ақ осы жұмыстарды ұйымдастыру үшін қажетті басқа да іс-шараларды жүзеге асыру болжануда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Қазақстан-Ресей бірлескен кәсіпорны" акционерлік қоғамы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 инфрақұрылымының сақталуы мен оны пайдалануды кеңейтуді қамтамасыз ету"</w:t>
            </w:r>
          </w:p>
          <w:p>
            <w:pPr>
              <w:spacing w:after="20"/>
              <w:ind w:left="20"/>
              <w:jc w:val="both"/>
            </w:pPr>
            <w:r>
              <w:rPr>
                <w:rFonts w:ascii="Times New Roman"/>
                <w:b w:val="false"/>
                <w:i w:val="false"/>
                <w:color w:val="000000"/>
                <w:sz w:val="20"/>
              </w:rPr>
              <w:t>
103 ""Байқоңыр" кешенінің Ресей Федерациясы жалдайтын құрамға кірмеген және ол құрамнан шығарылған объектілерінің сақталуын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906 242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ғарыш аппараттарын ұшыру үшін жаңа буынның орта сыныбының ғарыштық мақсаттағы зымыраны негізінде "Бәйтерек" ғарыш зымыран кешенін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ғарыш бағдарламаларын орындау үшін орта сыныптағы ғарыштық мақсаттағы жаңа буын зымырандарын ұшыру үшін қолданыстағы "Зенит – М" ғарыш зымыран кешенін жаңғырту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Қазақстан-Ресей бірлескен кәсіпорны" акционерлік қоғамы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"Пилотсыз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19 146 952</w:t>
            </w:r>
          </w:p>
        </w:tc>
      </w:tr>
    </w:tbl>
    <w:p>
      <w:pPr>
        <w:spacing w:after="0"/>
        <w:ind w:left="0"/>
        <w:jc w:val="both"/>
      </w:pPr>
      <w:r>
        <w:rPr>
          <w:rFonts w:ascii="Times New Roman"/>
          <w:b w:val="false"/>
          <w:i w:val="false"/>
          <w:color w:val="000000"/>
          <w:sz w:val="28"/>
        </w:rPr>
        <w:t>
      ";</w:t>
      </w:r>
    </w:p>
    <w:bookmarkStart w:name="z189" w:id="91"/>
    <w:p>
      <w:pPr>
        <w:spacing w:after="0"/>
        <w:ind w:left="0"/>
        <w:jc w:val="both"/>
      </w:pPr>
      <w:r>
        <w:rPr>
          <w:rFonts w:ascii="Times New Roman"/>
          <w:b w:val="false"/>
          <w:i w:val="false"/>
          <w:color w:val="000000"/>
          <w:sz w:val="28"/>
        </w:rPr>
        <w:t>
      реттік нөмірі 58-жол мынадай редакцияда жазылсын:</w:t>
      </w:r>
    </w:p>
    <w:bookmarkEnd w:id="9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Болон процесінің параметрлерін іске асыру және білім беру бағдарламаларының сапасын оларды сараптау және жоғары және жоғары оқу орнынан кейінгі білімнің білім беру бағдарламаларының тізіліміне енгізу арқылы арттыру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Болон процесі параметрлерін іске асыру жөнінде көрсетілетін қызметтер шеңберінде мынадай іс-шаралар орындалатын болады: Қазақстан Республикасында Болон процесі қағидаттарын іске асыру бойынша талдамалық есеп дайындау; Болон процесі мәнмәтінінде білім беру сапасын бағалау бойынша әдістемелік ұсынымдар әзірлеу; Қазақстанның жоғары оқу орындарында Болон процесі құралдарының дамуына мониторинг және талдау жүргізу; сапа кепілдігінің ұлттық жүйесін дамыту мақсатында еуропалық сапаны қамтамасыз ету тізіліміне (EQAR) мүшелік жарналар.Тізілім жүргізудің нұсқаулық құжаттарын әзірлеу. Білім беру бағдарламаларын тізілімге енгізуге ЖОО-дан өтінімдерді қабылдау рәсімін қамтамасыз ету. Жоғары оқу орындарының өтінімдерін Жоғары білім беруді басқарудың ортақ жүйесінде өңдеу. Сарапшылар базасын қалыптастыру. Сарапшылардың жұмысын ұйымдастыру. Білім беру бағдарламаларын тізілімге енгізу. Тізілімнен білім беру бағдарламаларын алып тастау. Тізілім жұмысының мониторингі.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"Болон процессі мен академиялық ұтқырлық орталығы" ШЖҚ РММ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p>
          <w:p>
            <w:pPr>
              <w:spacing w:after="20"/>
              <w:ind w:left="20"/>
              <w:jc w:val="both"/>
            </w:pPr>
            <w:r>
              <w:rPr>
                <w:rFonts w:ascii="Times New Roman"/>
                <w:b w:val="false"/>
                <w:i w:val="false"/>
                <w:color w:val="000000"/>
                <w:sz w:val="20"/>
              </w:rPr>
              <w:t>
103 "Жоғары және жоғары оқу орнынан кейінгі білім саласындағы әдіснамалық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764</w:t>
            </w:r>
          </w:p>
        </w:tc>
      </w:tr>
    </w:tbl>
    <w:p>
      <w:pPr>
        <w:spacing w:after="0"/>
        <w:ind w:left="0"/>
        <w:jc w:val="both"/>
      </w:pPr>
      <w:r>
        <w:rPr>
          <w:rFonts w:ascii="Times New Roman"/>
          <w:b w:val="false"/>
          <w:i w:val="false"/>
          <w:color w:val="000000"/>
          <w:sz w:val="28"/>
        </w:rPr>
        <w:t>
      ";</w:t>
      </w:r>
    </w:p>
    <w:bookmarkStart w:name="z190" w:id="92"/>
    <w:p>
      <w:pPr>
        <w:spacing w:after="0"/>
        <w:ind w:left="0"/>
        <w:jc w:val="both"/>
      </w:pPr>
      <w:r>
        <w:rPr>
          <w:rFonts w:ascii="Times New Roman"/>
          <w:b w:val="false"/>
          <w:i w:val="false"/>
          <w:color w:val="000000"/>
          <w:sz w:val="28"/>
        </w:rPr>
        <w:t>
      реттік нөмірі 63-жол мынадай редакцияда жазылсын:</w:t>
      </w:r>
    </w:p>
    <w:bookmarkEnd w:id="9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 саласында қызметтер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тіл саясатын іске асырудың </w:t>
            </w:r>
          </w:p>
          <w:p>
            <w:pPr>
              <w:spacing w:after="20"/>
              <w:ind w:left="20"/>
              <w:jc w:val="both"/>
            </w:pPr>
            <w:r>
              <w:rPr>
                <w:rFonts w:ascii="Times New Roman"/>
                <w:b w:val="false"/>
                <w:i w:val="false"/>
                <w:color w:val="000000"/>
                <w:sz w:val="20"/>
              </w:rPr>
              <w:t>
2020 - 2025 жылдарға арналған мемлекеттік бағдарламасын іске асыру жөніндегі іс-шараларды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"Шайсұлтан Шаяхметов атындағы "Тіл-Қазына" ұлттық ғылыми-практикалық орталығы"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"Мемлекеттік тілді және Қазақстан халқының басқа да тілдерін дамыту"</w:t>
            </w:r>
          </w:p>
          <w:p>
            <w:pPr>
              <w:spacing w:after="20"/>
              <w:ind w:left="20"/>
              <w:jc w:val="both"/>
            </w:pPr>
            <w:r>
              <w:rPr>
                <w:rFonts w:ascii="Times New Roman"/>
                <w:b w:val="false"/>
                <w:i w:val="false"/>
                <w:color w:val="000000"/>
                <w:sz w:val="20"/>
              </w:rPr>
              <w:t>
100 "Мемлекеттік тілді және Қазақстан халқының басқа да тілдерін дамытуды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591 216</w:t>
            </w:r>
          </w:p>
        </w:tc>
      </w:tr>
    </w:tbl>
    <w:p>
      <w:pPr>
        <w:spacing w:after="0"/>
        <w:ind w:left="0"/>
        <w:jc w:val="both"/>
      </w:pPr>
      <w:r>
        <w:rPr>
          <w:rFonts w:ascii="Times New Roman"/>
          <w:b w:val="false"/>
          <w:i w:val="false"/>
          <w:color w:val="000000"/>
          <w:sz w:val="28"/>
        </w:rPr>
        <w:t>
      ";</w:t>
      </w:r>
    </w:p>
    <w:bookmarkStart w:name="z191" w:id="93"/>
    <w:p>
      <w:pPr>
        <w:spacing w:after="0"/>
        <w:ind w:left="0"/>
        <w:jc w:val="both"/>
      </w:pPr>
      <w:r>
        <w:rPr>
          <w:rFonts w:ascii="Times New Roman"/>
          <w:b w:val="false"/>
          <w:i w:val="false"/>
          <w:color w:val="000000"/>
          <w:sz w:val="28"/>
        </w:rPr>
        <w:t>
      реттік нөмірі 70-жол мынадай редакцияда жазылсын:</w:t>
      </w:r>
    </w:p>
    <w:bookmarkEnd w:id="9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санитариалық авиацияны дамыту бойынша қызметтерді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(медициналық авиацияны) пайдалана отырып Қазақстан Республикасының халқына шұғыл медициналық көмек көрсетуді ұйымдастыру;</w:t>
            </w:r>
          </w:p>
          <w:p>
            <w:pPr>
              <w:spacing w:after="20"/>
              <w:ind w:left="20"/>
              <w:jc w:val="both"/>
            </w:pPr>
            <w:r>
              <w:rPr>
                <w:rFonts w:ascii="Times New Roman"/>
                <w:b w:val="false"/>
                <w:i w:val="false"/>
                <w:color w:val="000000"/>
                <w:sz w:val="20"/>
              </w:rPr>
              <w:t>
Медициналық авиацияның өңірлік бөлімшелерінің қызметін ұйымдастыру және үйлестіру;</w:t>
            </w:r>
          </w:p>
          <w:p>
            <w:pPr>
              <w:spacing w:after="20"/>
              <w:ind w:left="20"/>
              <w:jc w:val="both"/>
            </w:pPr>
            <w:r>
              <w:rPr>
                <w:rFonts w:ascii="Times New Roman"/>
                <w:b w:val="false"/>
                <w:i w:val="false"/>
                <w:color w:val="000000"/>
                <w:sz w:val="20"/>
              </w:rPr>
              <w:t>
Халықаралық стандарттар негізінде Қазақстан Республикасында медициналық авиация қызметін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шұғыл медицинаны үйлестіру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p>
          <w:p>
            <w:pPr>
              <w:spacing w:after="20"/>
              <w:ind w:left="20"/>
              <w:jc w:val="both"/>
            </w:pPr>
            <w:r>
              <w:rPr>
                <w:rFonts w:ascii="Times New Roman"/>
                <w:b w:val="false"/>
                <w:i w:val="false"/>
                <w:color w:val="000000"/>
                <w:sz w:val="20"/>
              </w:rPr>
              <w:t>
107 Санитариялық авиация нысанында медициналық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10 531 218</w:t>
            </w:r>
          </w:p>
        </w:tc>
      </w:tr>
    </w:tbl>
    <w:p>
      <w:pPr>
        <w:spacing w:after="0"/>
        <w:ind w:left="0"/>
        <w:jc w:val="both"/>
      </w:pPr>
      <w:r>
        <w:rPr>
          <w:rFonts w:ascii="Times New Roman"/>
          <w:b w:val="false"/>
          <w:i w:val="false"/>
          <w:color w:val="000000"/>
          <w:sz w:val="28"/>
        </w:rPr>
        <w:t>
      ";</w:t>
      </w:r>
    </w:p>
    <w:bookmarkStart w:name="z192" w:id="94"/>
    <w:p>
      <w:pPr>
        <w:spacing w:after="0"/>
        <w:ind w:left="0"/>
        <w:jc w:val="both"/>
      </w:pPr>
      <w:r>
        <w:rPr>
          <w:rFonts w:ascii="Times New Roman"/>
          <w:b w:val="false"/>
          <w:i w:val="false"/>
          <w:color w:val="000000"/>
          <w:sz w:val="28"/>
        </w:rPr>
        <w:t>
      реттік нөмірі 72-жол мынадай редакцияда жазылсын:</w:t>
      </w:r>
    </w:p>
    <w:bookmarkEnd w:id="9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Инфекцияның аса қауіпті табиғи ошақтарының аумақтарында халықтың санитариялық-эпидемиологиялық саламаттылығын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және басқа да аса қауіпті инфекциялар бойынша энзоотиялық аумақтарды эпидемиологиялық және эпизоотологиялық зерттеп-қарау, кеміргіштер қоныстанған аумақтарда оба және басқа да аса қауіпті инфекциялар бойынша энзоотиялық елді мекендерді зерттеп-қарау, аса қауіпті инфекциялардың профилактикасы және ден қою шаралары жөніндегі іс-шараларды ұйымдастыруда және жүргізуде консультациялық-әдістемелік көмек көрсету үшін Айқымбаев атындағы аса қауіпті инфекциялар ұлттық ғылыми орталығы консультант мамандарының Қазақстан Республикасының өңірлеріне шығуын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"Масғұт Айқымбаев атындағы аса қауіпті инфекциялар ұлттық ғылыми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p>
          <w:p>
            <w:pPr>
              <w:spacing w:after="20"/>
              <w:ind w:left="20"/>
              <w:jc w:val="both"/>
            </w:pPr>
            <w:r>
              <w:rPr>
                <w:rFonts w:ascii="Times New Roman"/>
                <w:b w:val="false"/>
                <w:i w:val="false"/>
                <w:color w:val="000000"/>
                <w:sz w:val="20"/>
              </w:rPr>
              <w:t>
100 "Халықтың санитариялық-эпидемиологиялық саламаттылығын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6 509 041</w:t>
            </w:r>
          </w:p>
        </w:tc>
      </w:tr>
    </w:tbl>
    <w:p>
      <w:pPr>
        <w:spacing w:after="0"/>
        <w:ind w:left="0"/>
        <w:jc w:val="both"/>
      </w:pPr>
      <w:r>
        <w:rPr>
          <w:rFonts w:ascii="Times New Roman"/>
          <w:b w:val="false"/>
          <w:i w:val="false"/>
          <w:color w:val="000000"/>
          <w:sz w:val="28"/>
        </w:rPr>
        <w:t>
      ";</w:t>
      </w:r>
    </w:p>
    <w:bookmarkStart w:name="z193" w:id="95"/>
    <w:p>
      <w:pPr>
        <w:spacing w:after="0"/>
        <w:ind w:left="0"/>
        <w:jc w:val="both"/>
      </w:pPr>
      <w:r>
        <w:rPr>
          <w:rFonts w:ascii="Times New Roman"/>
          <w:b w:val="false"/>
          <w:i w:val="false"/>
          <w:color w:val="000000"/>
          <w:sz w:val="28"/>
        </w:rPr>
        <w:t>
      реттік нөмірлері 75 және 76-жолдар мынадай редакцияда жазылсын:</w:t>
      </w:r>
    </w:p>
    <w:bookmarkEnd w:id="9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биологиялық қауіпсіздікті қамтамасыз ету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Орнықты дамудың мемлекеттік басымдықтарын қамтамасыз ету үшін ғылым саласында биологиялық қауіпсіздікті нығайту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қауіпсіздік проблемаларының ғылыми-зерттеу институты"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p>
          <w:p>
            <w:pPr>
              <w:spacing w:after="20"/>
              <w:ind w:left="20"/>
              <w:jc w:val="both"/>
            </w:pPr>
            <w:r>
              <w:rPr>
                <w:rFonts w:ascii="Times New Roman"/>
                <w:b w:val="false"/>
                <w:i w:val="false"/>
                <w:color w:val="000000"/>
                <w:sz w:val="20"/>
              </w:rPr>
              <w:t>
100 "Халықтың санитарлық-эпидемиологиялық салауаттылығын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290 689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Референттік зертханалық зерттеулер мен аспаптық өлшеулер жүргізу.</w:t>
            </w:r>
          </w:p>
          <w:p>
            <w:pPr>
              <w:spacing w:after="20"/>
              <w:ind w:left="20"/>
              <w:jc w:val="both"/>
            </w:pPr>
            <w:r>
              <w:rPr>
                <w:rFonts w:ascii="Times New Roman"/>
                <w:b w:val="false"/>
                <w:i w:val="false"/>
                <w:color w:val="000000"/>
                <w:sz w:val="20"/>
              </w:rPr>
              <w:t>
2. Сапаны сырттай бағалау бағдарламаларын (ССБ) ұйымдастыру және өткізу.</w:t>
            </w:r>
          </w:p>
          <w:p>
            <w:pPr>
              <w:spacing w:after="20"/>
              <w:ind w:left="20"/>
              <w:jc w:val="both"/>
            </w:pPr>
            <w:r>
              <w:rPr>
                <w:rFonts w:ascii="Times New Roman"/>
                <w:b w:val="false"/>
                <w:i w:val="false"/>
                <w:color w:val="000000"/>
                <w:sz w:val="20"/>
              </w:rPr>
              <w:t>
3. Санитариялық-эпидемиологиялық мониторинг жүргізу, ҚР өңірлерінен ақпарат жинау, Қазақстан Республикасы Денсаулық сақтау министрлігі мен Қазақстан Республикасы халқының санитариялық-эпидемиологиялық саламаттылығын қамтамасыз ету жөніндегі санитариялық-эпидемиологиялық бақылау комитеті үшін ұсынымдармен бірге алынған деректерді статистикалық өңдеу, агрегаттау және талдау.</w:t>
            </w:r>
          </w:p>
          <w:p>
            <w:pPr>
              <w:spacing w:after="20"/>
              <w:ind w:left="20"/>
              <w:jc w:val="both"/>
            </w:pPr>
            <w:r>
              <w:rPr>
                <w:rFonts w:ascii="Times New Roman"/>
                <w:b w:val="false"/>
                <w:i w:val="false"/>
                <w:color w:val="000000"/>
                <w:sz w:val="20"/>
              </w:rPr>
              <w:t>
4. Қазақстан Республикасында Ұлттық шолғыншы эпидемиологиялық қадағалау мен микробқа қарсы резистенттілікті бақылау жүйесін енгізу.</w:t>
            </w:r>
          </w:p>
          <w:p>
            <w:pPr>
              <w:spacing w:after="20"/>
              <w:ind w:left="20"/>
              <w:jc w:val="both"/>
            </w:pPr>
            <w:r>
              <w:rPr>
                <w:rFonts w:ascii="Times New Roman"/>
                <w:b w:val="false"/>
                <w:i w:val="false"/>
                <w:color w:val="000000"/>
                <w:sz w:val="20"/>
              </w:rPr>
              <w:t>
5. Қоғамдық денсаулық сақтау саласындағы төтенше жағдайлар жөніндегі жедел орталықтың қызметін қамтамасыз ету.</w:t>
            </w:r>
          </w:p>
          <w:p>
            <w:pPr>
              <w:spacing w:after="20"/>
              <w:ind w:left="20"/>
              <w:jc w:val="both"/>
            </w:pPr>
            <w:r>
              <w:rPr>
                <w:rFonts w:ascii="Times New Roman"/>
                <w:b w:val="false"/>
                <w:i w:val="false"/>
                <w:color w:val="000000"/>
                <w:sz w:val="20"/>
              </w:rPr>
              <w:t>
6. Медициналық көмек көрсету кезінде инфекциялық бақылау инфекцияларының профилактикасы бағдарламаларының деректерін жинау, бағалау және мониторингтеу жүйесін өнеркәсіптік іске асыру.</w:t>
            </w:r>
          </w:p>
          <w:p>
            <w:pPr>
              <w:spacing w:after="20"/>
              <w:ind w:left="20"/>
              <w:jc w:val="both"/>
            </w:pPr>
            <w:r>
              <w:rPr>
                <w:rFonts w:ascii="Times New Roman"/>
                <w:b w:val="false"/>
                <w:i w:val="false"/>
                <w:color w:val="000000"/>
                <w:sz w:val="20"/>
              </w:rPr>
              <w:t>
7. Республикалық семинарлар, дөңгелек үстелдер, вебинарлар, тренингтер өткізу және жұмыс орындарында оқыту әдісімен Санитариялық-эпидемиологиялық бақылау комитеті мен ынтымақтасушы министрліктердің (ведомстволардың) өңірлік мамандарының кадрлық әлеуетін арттыру.</w:t>
            </w:r>
          </w:p>
          <w:p>
            <w:pPr>
              <w:spacing w:after="20"/>
              <w:ind w:left="20"/>
              <w:jc w:val="both"/>
            </w:pPr>
            <w:r>
              <w:rPr>
                <w:rFonts w:ascii="Times New Roman"/>
                <w:b w:val="false"/>
                <w:i w:val="false"/>
                <w:color w:val="000000"/>
                <w:sz w:val="20"/>
              </w:rPr>
              <w:t>
8. Ғылыми негіздеме мен әлемдік тәжірибені ескере отырып, санитариялық қағидаларды әзірлеу (қайта қарау). Зертханалық зерттеулердің көлемін, тізбесі мен еселігін айқындайтын санитариялық-эпидемиологиялық сараптама жүргізу қағидалары мен тәртібін әзірлеу.</w:t>
            </w:r>
          </w:p>
          <w:p>
            <w:pPr>
              <w:spacing w:after="20"/>
              <w:ind w:left="20"/>
              <w:jc w:val="both"/>
            </w:pPr>
            <w:r>
              <w:rPr>
                <w:rFonts w:ascii="Times New Roman"/>
                <w:b w:val="false"/>
                <w:i w:val="false"/>
                <w:color w:val="000000"/>
                <w:sz w:val="20"/>
              </w:rPr>
              <w:t>
9. Санитариялық-эпидемиологиялық салауаттылық мәселелері бойынша ұйымдастырушылық-әдістемелік, практикалық көмек көрсету, эпидемиологиялық тексерулер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p>
          <w:p>
            <w:pPr>
              <w:spacing w:after="20"/>
              <w:ind w:left="20"/>
              <w:jc w:val="both"/>
            </w:pPr>
            <w:r>
              <w:rPr>
                <w:rFonts w:ascii="Times New Roman"/>
                <w:b w:val="false"/>
                <w:i w:val="false"/>
                <w:color w:val="000000"/>
                <w:sz w:val="20"/>
              </w:rPr>
              <w:t>
100 "Халықтың санитариялық-эпидемиологиялық саламаттылығын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825 429</w:t>
            </w:r>
          </w:p>
        </w:tc>
      </w:tr>
    </w:tbl>
    <w:p>
      <w:pPr>
        <w:spacing w:after="0"/>
        <w:ind w:left="0"/>
        <w:jc w:val="both"/>
      </w:pPr>
      <w:r>
        <w:rPr>
          <w:rFonts w:ascii="Times New Roman"/>
          <w:b w:val="false"/>
          <w:i w:val="false"/>
          <w:color w:val="000000"/>
          <w:sz w:val="28"/>
        </w:rPr>
        <w:t>
      ";</w:t>
      </w:r>
    </w:p>
    <w:bookmarkStart w:name="z194" w:id="96"/>
    <w:p>
      <w:pPr>
        <w:spacing w:after="0"/>
        <w:ind w:left="0"/>
        <w:jc w:val="both"/>
      </w:pPr>
      <w:r>
        <w:rPr>
          <w:rFonts w:ascii="Times New Roman"/>
          <w:b w:val="false"/>
          <w:i w:val="false"/>
          <w:color w:val="000000"/>
          <w:sz w:val="28"/>
        </w:rPr>
        <w:t>
      реттік нөмірі 84-жол мынадай редакцияда жазылсын:</w:t>
      </w:r>
    </w:p>
    <w:bookmarkEnd w:id="9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қатысуымен өтетін іс-шаралар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ұлттық, кәсіби және басқа да мерекелеріне арналған мерекелік іс-шаралар мен салтанатты концерттерді өткізу, Қазақстан Республикасы Тұңғыш Президенті– Елбасының, Мемлекет басшысы мен Қазақстан Республикасы Премьер-Министрінің шетелдік делегациялармен ресми кездесулері шеңберінде концерттік бағдарламалар ұйымдастыру, Тәуелсіз Мемлекеттер Достастығы, Еуразиялық экономикалық одақ, Шанхай ынтымақтастық ұйымы, ТҮРКСОЙ, ЮНЕСКО және ИСЕСКО іс-шараларына қатысуды қамтамасыз ету, Шыңжаң-Ұйғыр автономиялық ауданында (ҚХР) шығармашылық ұжымдар мен орындаушылардың қатысуын қамтамасыз ету, қазақстандық орындаушылардың халықаралық конкурстарға қатысуын, әлемнің үздік залдарында жас дарындар мен жетекші орындаушылардың өнер көрсетуін қамтамасыз ету, халықаралық, республикалық фестивальдар, конкурстар, республикалық ақындар айтысы, "Ұлағатты ұрпақ" республикалық мәдени-білім беру жобасы, халықаралық симпозиумды өткізу, Роза Бағланованың 100 жылдығы аясында мерейтойлық іс-шаралар, Роза Бағланованың 100 жылдығына арналған Париждегі ЮНЕСКО штаб-пәтерінде концерт ұйымдастыру, "Ұлттық домбыра күніне" арналған концерттік бағдарламаны, Қазақстандағы және шетелдегі мәдениет күндерін өткізу, Қазақстанда шетелдік шығармашылық ұжымдар мен жекелеген орындаушылардың сондай-ақ Корея Республикасының шығармашылық ұжымдарының гастрольдері мен өнер көрсетуін, М. Әуезовтің 125 жылдығына арналған мерекелік концертті, сондай-ақ Әлемдік және дәстүрлі діндер көшбасшыларының VII съезіне қатысушыларға арналған концерттерді, Азиядағы өзара іс-қимыл және сенім шаралары жөніндегі кеңестің (АӨСШК) 6-саммитіне қатысушылары үшін өнер шеберлерінің концертін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әуендері"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p>
            <w:pPr>
              <w:spacing w:after="20"/>
              <w:ind w:left="20"/>
              <w:jc w:val="both"/>
            </w:pPr>
            <w:r>
              <w:rPr>
                <w:rFonts w:ascii="Times New Roman"/>
                <w:b w:val="false"/>
                <w:i w:val="false"/>
                <w:color w:val="000000"/>
                <w:sz w:val="20"/>
              </w:rPr>
              <w:t>
105 "Әлеуметтік маңызы бар және мәдени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3 049 568</w:t>
            </w:r>
          </w:p>
        </w:tc>
      </w:tr>
    </w:tbl>
    <w:p>
      <w:pPr>
        <w:spacing w:after="0"/>
        <w:ind w:left="0"/>
        <w:jc w:val="both"/>
      </w:pPr>
      <w:r>
        <w:rPr>
          <w:rFonts w:ascii="Times New Roman"/>
          <w:b w:val="false"/>
          <w:i w:val="false"/>
          <w:color w:val="000000"/>
          <w:sz w:val="28"/>
        </w:rPr>
        <w:t>
      ";</w:t>
      </w:r>
    </w:p>
    <w:bookmarkStart w:name="z195" w:id="97"/>
    <w:p>
      <w:pPr>
        <w:spacing w:after="0"/>
        <w:ind w:left="0"/>
        <w:jc w:val="both"/>
      </w:pPr>
      <w:r>
        <w:rPr>
          <w:rFonts w:ascii="Times New Roman"/>
          <w:b w:val="false"/>
          <w:i w:val="false"/>
          <w:color w:val="000000"/>
          <w:sz w:val="28"/>
        </w:rPr>
        <w:t>
      мынадай мазмұндағы реттік нөмірі 85-1-жолмен толықтырылсын:</w:t>
      </w:r>
    </w:p>
    <w:bookmarkEnd w:id="9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қазақ киносының алтын қорын цифрлау және реставрациялау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кинематография саласындағы тарихи мұрасын сақтау мақсатында 1992 жылға дейін "Қазақфильм" студиясында түсірілген фильмдерді цифрлау және реставрациялау қажет. Жобаны іске асыру шеңберінде Ресей Федерациясының Мемлекеттік фильм қорынан 312 дана киноматериал (161 көркем, 66 деректі және 85 мультипликациялық фильмдер) біртіңдеп қайтарылады. Цифрлау және реставрациялау отандық фильмдер коллекциясын цифрлық форматта қалпына келтіруге, кең қолжетімділікпен, оның ішінде білім беру мекемелері мен телевизия үшін контент ретінде онлайн-платформаларда жоғары сапалы фильм көшірмелерін жасауға мүмкіндік береді.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Айманов атындағы "Қазақфильм"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p>
            <w:pPr>
              <w:spacing w:after="20"/>
              <w:ind w:left="20"/>
              <w:jc w:val="both"/>
            </w:pPr>
            <w:r>
              <w:rPr>
                <w:rFonts w:ascii="Times New Roman"/>
                <w:b w:val="false"/>
                <w:i w:val="false"/>
                <w:color w:val="000000"/>
                <w:sz w:val="20"/>
              </w:rPr>
              <w:t>
137 "Қазақстан Республикасының кино-коллекциясын цифрландыру және реставрациялау жұмыстарын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bl>
    <w:p>
      <w:pPr>
        <w:spacing w:after="0"/>
        <w:ind w:left="0"/>
        <w:jc w:val="both"/>
      </w:pPr>
      <w:r>
        <w:rPr>
          <w:rFonts w:ascii="Times New Roman"/>
          <w:b w:val="false"/>
          <w:i w:val="false"/>
          <w:color w:val="000000"/>
          <w:sz w:val="28"/>
        </w:rPr>
        <w:t>
      ";</w:t>
      </w:r>
    </w:p>
    <w:bookmarkStart w:name="z196" w:id="98"/>
    <w:p>
      <w:pPr>
        <w:spacing w:after="0"/>
        <w:ind w:left="0"/>
        <w:jc w:val="both"/>
      </w:pPr>
      <w:r>
        <w:rPr>
          <w:rFonts w:ascii="Times New Roman"/>
          <w:b w:val="false"/>
          <w:i w:val="false"/>
          <w:color w:val="000000"/>
          <w:sz w:val="28"/>
        </w:rPr>
        <w:t>
      реттік нөмірі 107-жол мынадай редакцияда жазылсын:</w:t>
      </w:r>
    </w:p>
    <w:bookmarkEnd w:id="9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нормативтік-техникалық құжаттарды және сметалық-нормативтік базаны жетілдіру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құрылыс саласындағы нормативтік-техникалық құжаттарды және сметалық - нормативтік құжаттарды әзірлеу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құрылыс және сәулет ғылыми-зерттеу және жобалау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p>
          <w:p>
            <w:pPr>
              <w:spacing w:after="20"/>
              <w:ind w:left="20"/>
              <w:jc w:val="both"/>
            </w:pPr>
            <w:r>
              <w:rPr>
                <w:rFonts w:ascii="Times New Roman"/>
                <w:b w:val="false"/>
                <w:i w:val="false"/>
                <w:color w:val="000000"/>
                <w:sz w:val="20"/>
              </w:rPr>
              <w:t>
100 "Сәулет, қала құрылысы және құрылыс қызметі саласындағы нормативтік-техникалық құжаттарды жетілдіру республикалық бюджет қаражат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1 225 968</w:t>
            </w:r>
          </w:p>
        </w:tc>
      </w:tr>
    </w:tbl>
    <w:p>
      <w:pPr>
        <w:spacing w:after="0"/>
        <w:ind w:left="0"/>
        <w:jc w:val="both"/>
      </w:pPr>
      <w:r>
        <w:rPr>
          <w:rFonts w:ascii="Times New Roman"/>
          <w:b w:val="false"/>
          <w:i w:val="false"/>
          <w:color w:val="000000"/>
          <w:sz w:val="28"/>
        </w:rPr>
        <w:t>
      ".</w:t>
      </w:r>
    </w:p>
    <w:bookmarkStart w:name="z197" w:id="99"/>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34-2</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54-1</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және </w:t>
      </w:r>
      <w:r>
        <w:rPr>
          <w:rFonts w:ascii="Times New Roman"/>
          <w:b w:val="false"/>
          <w:i w:val="false"/>
          <w:color w:val="000000"/>
          <w:sz w:val="28"/>
        </w:rPr>
        <w:t>62-қосымшалар</w:t>
      </w:r>
      <w:r>
        <w:rPr>
          <w:rFonts w:ascii="Times New Roman"/>
          <w:b w:val="false"/>
          <w:i w:val="false"/>
          <w:color w:val="000000"/>
          <w:sz w:val="28"/>
        </w:rPr>
        <w:t xml:space="preserve"> осы қаулыға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33-қосымшаларға</w:t>
      </w:r>
      <w:r>
        <w:rPr>
          <w:rFonts w:ascii="Times New Roman"/>
          <w:b w:val="false"/>
          <w:i w:val="false"/>
          <w:color w:val="000000"/>
          <w:sz w:val="28"/>
        </w:rPr>
        <w:t xml:space="preserve"> сәйкес жаңа редакцияда жазылсын;</w:t>
      </w:r>
    </w:p>
    <w:bookmarkEnd w:id="99"/>
    <w:bookmarkStart w:name="z198" w:id="100"/>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10-қосымша</w:t>
      </w:r>
      <w:r>
        <w:rPr>
          <w:rFonts w:ascii="Times New Roman"/>
          <w:b w:val="false"/>
          <w:i w:val="false"/>
          <w:color w:val="000000"/>
          <w:sz w:val="28"/>
        </w:rPr>
        <w:t xml:space="preserve"> алып тасталсын.</w:t>
      </w:r>
    </w:p>
    <w:bookmarkEnd w:id="100"/>
    <w:bookmarkStart w:name="z199" w:id="101"/>
    <w:p>
      <w:pPr>
        <w:spacing w:after="0"/>
        <w:ind w:left="0"/>
        <w:jc w:val="both"/>
      </w:pPr>
      <w:r>
        <w:rPr>
          <w:rFonts w:ascii="Times New Roman"/>
          <w:b w:val="false"/>
          <w:i w:val="false"/>
          <w:color w:val="000000"/>
          <w:sz w:val="28"/>
        </w:rPr>
        <w:t>
      3. Қазақстан Республикасының Қаржы министрлігі мүдделі республикалық бюджеттік бағдарламалар әкімшілерімен бірлесіп, тиісті қаржы жылына арналған міндеттемелер мен төлемдер бойынша жиынтық қаржыландыру жоспарына өзгерістер мен толықтырулар енгізсін.</w:t>
      </w:r>
    </w:p>
    <w:bookmarkEnd w:id="101"/>
    <w:bookmarkStart w:name="z200" w:id="102"/>
    <w:p>
      <w:pPr>
        <w:spacing w:after="0"/>
        <w:ind w:left="0"/>
        <w:jc w:val="both"/>
      </w:pPr>
      <w:r>
        <w:rPr>
          <w:rFonts w:ascii="Times New Roman"/>
          <w:b w:val="false"/>
          <w:i w:val="false"/>
          <w:color w:val="000000"/>
          <w:sz w:val="28"/>
        </w:rPr>
        <w:t>
      4. Осы қаулы 2022 жылғы 1 қаңтардан бастап қолданысқа енгiзiледi.</w:t>
      </w:r>
    </w:p>
    <w:bookmarkEnd w:id="10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қарашадағы</w:t>
            </w:r>
            <w:r>
              <w:br/>
            </w:r>
            <w:r>
              <w:rPr>
                <w:rFonts w:ascii="Times New Roman"/>
                <w:b w:val="false"/>
                <w:i w:val="false"/>
                <w:color w:val="000000"/>
                <w:sz w:val="20"/>
              </w:rPr>
              <w:t>№ 921 қаулысына</w:t>
            </w:r>
            <w:r>
              <w:br/>
            </w:r>
            <w:r>
              <w:rPr>
                <w:rFonts w:ascii="Times New Roman"/>
                <w:b w:val="false"/>
                <w:i w:val="false"/>
                <w:color w:val="000000"/>
                <w:sz w:val="20"/>
              </w:rPr>
              <w:t>1-қосымша</w:t>
            </w:r>
          </w:p>
        </w:tc>
      </w:tr>
    </w:tbl>
    <w:bookmarkStart w:name="z1" w:id="103"/>
    <w:p>
      <w:pPr>
        <w:spacing w:after="0"/>
        <w:ind w:left="0"/>
        <w:jc w:val="left"/>
      </w:pPr>
      <w:r>
        <w:rPr>
          <w:rFonts w:ascii="Times New Roman"/>
          <w:b/>
          <w:i w:val="false"/>
          <w:color w:val="000000"/>
        </w:rPr>
        <w:t xml:space="preserve"> 2022 жылға арналған республикалық бюджет көрсеткіштерін түзету</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ББӘ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БҒД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Өзгерістер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-4 018 673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-4 513 803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Президентінің Әкімшілігі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787 046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қызметін қамтамасыз ету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баспа басылымдарының сақталуын қамтамасыз ету және оларды арнайы пайдалану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Жоғары Сот Кеңесінің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-44 441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Сот Кеңесінің қызметін қамтамасыз ету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Тұңғыш Президентінің – Елбасының Кеңсесі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-264 256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Тұңғыш Президенті - Елбасының қызметін қамтамасыз ету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Тұңғыш Президенті – Елбасы кітапханасының қызметін қамтамасыз ету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Iшкi iстер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2 056 590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 және қоғамдық қауіпсіздікті қамтамасыз ету, қылмыстық-атқару жүйесі саласындағы мемлекеттік саясатты айқындау және оның іске асырылуын ұйымдастыру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Сыртқы iстер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91 518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саяси қызметті үйлестіру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іссапарлар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ұйымдарға, өзге де халықаралық және басқа органдарға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отандастармен және Қазақстан Республикасына келген этникалық қазақтармен байланыстарды дамытуға жәрдемдесу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Экология, геология және табиғи ресурстар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1 539 844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геология және табиғи ресурстар саласындағы қызметті үйлестіру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1 539 844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Ақпарат жəне қоғамдық даму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-952 690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қоғамдық даму саласындағы мемлекеттік саясатты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саласындағы мемлекеттік саясатты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Сауда және интеграция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жəне сыртқы сауда саясаты,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 мемлекеттік саясатты қалыптастыру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-698 659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жоспарлауды, мемлекеттік бюджетті атқаруды және оның атқарылуын бақылауды қамтамасыз ету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әкімшілендіру жүйесін реформалау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Шекарадағы өткізу пункттерін жаңғырту және техникалық толық жарақтандыру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Цифрлық даму, инновациялар және аэроғарыш өнеркәсібі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88 891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Цифрландыру, инновациялар, аэроғарыш және электрондық өнеркәсіп, ақпараттандыру және байланыс саласындағы ақпараттық қауіпсіздік (киберқауіпсіздік), топография-геодезия және картография саласындағы мемлекеттік саясатты қалыптастыру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Ғылым және жоғары білім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-6 524 550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базалық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-5 616 020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Ұлттық экономика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-154 658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ұйымдармен бірлесіп жүзеге асырылатын жобаларды зерттеулердің іске асырылуын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-2 387 961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 жинақ салымдары бойынша сыйлықақылар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-2 387 961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Мемлекеттiк қызмет iстерi агенттiгi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Республиканың мемлекеттiк қызмет кадрларын тестілеу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ақпараттық жүйелерін құру және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Конституциялық Кеңесінің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аумағында Қазақстан Республикасы Конституциясының үстемдігін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Орталық сайлау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-131 144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аудандық маңызы бар қалалар, ауылдар, кенттер, ауылдық округтер әкімдері сайлауын қамтамасыз етуге және өткізуге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Материалдық-техникалық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қызметін қамтамасыз ету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Президентiнiң Іс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1 943 266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мемлекеттік функциялары мен өкілеттіктерін жүзеге асыруды қамтамасыз ету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52 320 752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Төтенше жағдайлар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3 358 443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оларды жою, өнеркәсіптік қауіпсіздік саласындағы мемлекеттік саясатты айқындау және оның іске асырылуын ұйымдастыру, мемлекеттік материалдық резервті қалыптастыру және іске асыру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жою саласындағы қызметті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2 977 088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органдар мен мекемелердің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Қорғаныс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48 962 309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48 962 309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15 858 916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Iшкi iстер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9 276 581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2 113 986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3 025 969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қызметін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4 136 626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Әдiлет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-2 047 565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Адвокаттардың заңгерлік көмек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заң шығару қызметін ғылыми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Төреліктерде, шетелдік төреліктерде, шетелдік мемлекеттік және сот органдарында, сондай-ақ төрелікке дейінгі және сотқа дейінгі дауларды реттеу процесінде мемлекеттің мүдделерін қорғау және білдіру, Қазақстан Республикасы Үкіметінің қатысуымен шетелде өткізілетін сот немесе төрелік талқылаулардың перспективаларын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Ұлттық қауiпсiздiк комитетi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7 284 724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7 284 724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Бас прокуратурасы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774 639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Қаржылық мониторинг агенттігі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қызметін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Мемлекеттік күзет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568 000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Күзетілетін адамдар мен объектілердің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35 350 759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Iшкi iстер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48 228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Әдiлет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кадрларының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Оқу-ағарту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50 835 025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Оқу-ағарту саласындағы мемлекеттік саясатты қалыптастыру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білім беруге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-6 902 328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64 855 997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-7 053 375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таланттарды анықтау және қолдау бастамасын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Денсаулық сақтау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-465 330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мамандарды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техникалық және кәсіптік, орта білімнен кейінгі білім беру ұйымдарындағы білім алушылардың мемлекеттік стипендиясының мөлшерін ұлғайтуға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Ғылым және жоғары білім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-14 844 605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ғылым саласындағы мемлекеттік саясатты қалыптастыру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-14 922 811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Мәдениет және спорт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-283 979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Мәдениеттегі және өнердегі дарынды балаларды оқыту және тәрбиелеу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 дарынды балаларды оқыту және тәрбиелеу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 кадрлар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 кадрлар даярлау үшін білім беру қызметін ұйымдастыру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Жоғарғы Соты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-43 802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кадрларына жоғары оқу орнынан кейінгі білім беруді ұйымдастыру, оларды қайта даярлау және біліктілігін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Бас прокуратурасы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27 559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қызметкерлерінің кәсіби деңгейін жоғарылату және жоғары білімнен кейінгі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Мемлекеттiк қызмет iстерi агенттiгi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82 688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даярлау, қайта даярлау және олардың біліктілігін арттыру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Президентiнiң Іс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ұйымдары кадрларының біліктілігін арттыру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-30 873 533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Төтенше жағдайлар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Денсаулық сақтау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-28 935 473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мемлекеттік саясатты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халықтың санитариялық-эпидемиологиялық салауаттылығы саласындағы қолданбалы ғылыми зерттеулер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-6 818 957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шеңберінде медициналық көмек көрсету және оны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33 496 617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-48 714 388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-7 503 900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жергілікті атқарушы органдардың денсаулық сақтау саласындағы ұйымдары қызметкерлерінің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Президентiнiң Іс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-1 940 566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 медициналық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-16 216 957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Еңбек және халықты әлеуметтiк қорғау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-16 216 957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халықты жұмыспен қамту, әлеуметтік қорғау және көші-қон саласындағы мемлекеттік саясатты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әлеуметтік қамсыздандыру және олардың төлемдерін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-4 607 959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-1 402 197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ұйымдармен бірлесіп жүзеге асырылатын жобалардың іске асырылуын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-8 116 746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мемлекеттік ұйымдардың: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жұмыскерлерінің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-20 241 017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-20 241 017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тұрғын үй салу саласындағы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облыстық бюджетіне Щучинск-Бурабай курорттық аймағының сумен жабдықтау және су бұру жүйелерін салуға және реконструкциялауға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1 349 413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Ақпарат жəне қоғамдық даму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-202 979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институттары мен мемлекеттің өзара қарым-қатынасын нығайтуды қамтамасыз ету, қоғамдық сананы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жастар және отбасы саясатын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ұйымдармен бірлесіп жүзеге асырылатын жобаларды іске асыруды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Ғылым және жоғары білім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-94 767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Ғылыми-тарихи құндылықтарға, ғылыми-техникалық және ғылыми-педагогикалық ақпаратқа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Мәдениет және спорт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1 647 159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2 045 837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туристік өнімді қалыптастыру мен оны халықаралық және ішкі нарықта ілгерілету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ғылыми зерттеулер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мен туристік қызметті дамытуды ынталандыру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-4 469 982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Экология, геология және табиғи ресурстар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-37 137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ұтымды және кешенді пайдалануды қамтамасыз ету және Қазақстан Республикасы аумағының геологиялық зерттелуін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Энергетика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-4 432 845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Атомдық және энергетикалық жобаларды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-4 413 678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-5 913 217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Экология, геология және табиғи ресурстар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-5 371 022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сапасын тұрақтандыру және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Гидрометеорологиялық және экологиялық мониторингті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және үздік практикаларды ілгерілету, бизнес пен инвестицияларды дамыту арқылы Қазақстанның "жасыл экономикаға" жылдам көшуіне жәрдемдесу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-4 985 578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мен жануарлар әлемін сақтау мен дамытуды басқару,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Ауыл шаруашылығы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-905 079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жер ресурстарын пайдалану саласындағы жоспарлау, реттеу, басқару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 дамыту үшін және мал шаруашылығы өнiмiн өндіруге, өткізуге жағдай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көрсетілетін қызметтердің қолжетімділігін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3 897 668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өнiмiн өндіруді, өткізуді дамыту үшін жағдай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-4 190 780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Цифрлық даму, инновациялар және аэроғарыш өнеркәсібі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362 884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мемлекеттік геодезиялық және картографиялық қамтамасыз ету жүйесінің деңгейін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Сауда және интеграция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халықаралық міндеттемелерді ескере отырып, шикізаттық емес экспортты дамыту және ілгерілету саласындағы ұлттық даму институты тарапынан сақтандырылуға тиіс отандық өңдеуші өнеркәсіптің жоғары технологиялық тауарларын, көрсетілетін қызметтерін және жұмыстарын шетелдік сатып алушыларға екінші деңгейдегі банктер, "Қазақстанның Даму Банкі" АҚ және лизингтік қызметті жүзеге асыратын өзге де заңды тұлғалар беретін кредиттер және олар жасайтын лизингтік мәмілелер бойынша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-746 783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қызметін жетілдіру іс-шараларын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Цифрлық даму, инновациялар және аэроғарыш өнеркәсібі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-2 409 451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 инфокоммуникациялық инфрақұрылымды және ақпараттық қауіпсіздікті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инфрақұрылымының сақталуы мен оны пайдалануды кеңейтуді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-3 725 314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-2 815 988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облысаралық қатынастар бойынша теміржол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2 470 649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маңызды қатынастар бойынша жолаушылар тасымалдаушының және вагондар (контейнерлер) операторының вагондарды сатып алуына кредит беруде немесе қаржы лизингінде сыйақы мөлшерлемелерін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дамуын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-3 266 012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сенімгерлік басқару шарты бойынша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-75 676 930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Сыртқы iстер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72 335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тарту жөнінде мемлекеттік саясатты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Сауда және интеграция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-905 969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-73 927 622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-73 927 622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Цифрлық даму, инновациялар және аэроғарыш өнеркәсібі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-22 927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инновациялық дамуын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Ұлттық экономика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-892 747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жобаларының,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жобаларын,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орталықтарында, моно және шағын қалалар мен ауылдық аумақтарда инженерлік, көліктік және әлеуметтік инфрақұрылымды дамыту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бюджетіне, республикалық маңызы бар қалалардың, астананың бюджеттеріне қалалардың шеткі аумақтарындағы әлеуметтік және инженерлік инфрақұрылымды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мәслихаттар депутаттары қызметінің тиімділігін арттыруға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55 988 474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55 988 474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55 988 474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4 018 673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-338 383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кондоминиум объектілерінің ортақ мүлкіне күрделі жөндеу жүргізуге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жылумен, сумен жабдықтау және су бұру жүйелерін реконструкциялау және салу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Ұлттық экономика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-742 944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5 100 000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қарашадағы</w:t>
            </w:r>
            <w:r>
              <w:br/>
            </w:r>
            <w:r>
              <w:rPr>
                <w:rFonts w:ascii="Times New Roman"/>
                <w:b w:val="false"/>
                <w:i w:val="false"/>
                <w:color w:val="000000"/>
                <w:sz w:val="20"/>
              </w:rPr>
              <w:t>№ 921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1-қосымша</w:t>
            </w:r>
          </w:p>
        </w:tc>
      </w:tr>
    </w:tbl>
    <w:bookmarkStart w:name="z5" w:id="104"/>
    <w:p>
      <w:pPr>
        <w:spacing w:after="0"/>
        <w:ind w:left="0"/>
        <w:jc w:val="left"/>
      </w:pPr>
      <w:r>
        <w:rPr>
          <w:rFonts w:ascii="Times New Roman"/>
          <w:b/>
          <w:i w:val="false"/>
          <w:color w:val="000000"/>
        </w:rPr>
        <w:t xml:space="preserve"> Басым республикалық бюджеттік инвестициялардың тізбесі</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2022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1 979 580 147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445 486 970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174 452 449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 Республикалық бюджеттік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380 189 047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180 567 139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54 870 213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Жалпы сипаттағы мемлекеттiк көрсетілетін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32 983 118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22 548 162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1 247 712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32 666 711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22 548 162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1 247 712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комитетінің ақпараттық жүйелерін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228 301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ақпараттық жүйелерін жаңғырту мен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"Cалықтық әкімшілендірудің біріктірілген жүйесі" ақпараттық жүйесін құру, енгізу және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311 691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жүйелерін реформалау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ақпараттық жүйесін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264 184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ақпараттық жүйесін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әкімшілендіру жүйесін реформалау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бірлесіп қаржыландыру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әкімшілендіру жүйесін реформалау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Шекарадағы өткізу пункттерін жаңғырту және техникалық жарақтандыру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31 840 935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22 548 162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1 247 712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31 822 363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22 406 125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1 108 588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31 822 363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22 406 125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1 108 588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шекарасының қазақстандық учаскесінде орналасқан өткізу пункттерін және Қазақстан Республикасы Қаржы министрлігі Мемлекеттік кірістер комитетінің Бас диспетчерлік басқармасын жаңғырту және техникалық жете жарақтандыру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31 822 363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22 406 125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1 108 588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18 572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142 037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139 124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шекарасының қазақстандық учаскесінде орналасқан өткізу пункттерін және Қазақстан Республикасы Қаржы министрлігі Мемлекеттік кірістер комитетінің Бас диспетчерлік басқармасын жаңғырту және техникалық жете жарақтандыру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Мемлекеттік қызмет істері агенттігі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310 204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ақпараттық жүйелерін құру және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310 204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"Е-Қызмет" интеграцияланған ақпараттық жүйесін ("Е-Қызмет" жүйесі, ИАЖ) дамыту және жаңғырту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Материалдық-техникалық қамтамасыз ету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 ғимараттарын, құрылыстарын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Есіл ауданы, Мәңгілік Ел даңғылы, №2 және №4 үйде орналасқан Қазақстан Республикасы Парламентінің (Сенат, Мәжіліс) қолданыстағы әкімшілік ғимараттарына резервтік электрмен жабдықтау желілерін салу"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63 294 296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34 045 874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11 362 824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Төтенше жағдайлар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50 106 782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23 156 657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2 020 145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50 106 782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23 156 657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50 106 782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23 156 657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10 800 899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667 000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10 015 084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Целиноград ауданының Қосшы ауылында геологиялық жағдайлары қалыпты ІІІА және ІВ климаттық кіші аудандары үшін ІІ типті 4 автомобильге арналған өрт сөндіру депосы кешенін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геологиялық жағдайлары қалыпты ІВ, ІІІА климаттық кіші аудандарға арналған V типті 2 автомобильге арналған өрт сөндіру депосы кешенінің" құрылысына" үлгілік жобаны байланыстыру бойынша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Целиноград ауданы Талапкер ауылында геологиялық жағдайлары қалыпты ІВ және ІІІА климаттық кіші аудандарға арналған V типті 2 автомобильге арналған өрт сөндіру депосы кешенінің" құрылысына" үлгілік жобаны байланыстыру бойынша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қаласындағы СПЧ-6 қысымы 0,3 МПа дейін жылу жүйесін сұйық отыннан газға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қаласындағы СПЧ-7 қысымы 0,3 МПа дейін жылу жүйесін сұйық отыннан газға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Бор ауылындағы СПЧ-9 қысымы 0,3 МПа дейін жылу жүйесін сұйық отыннан газға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Бурабай көлінің жағасында суда құтқару станциясының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Үлкен Шабақты көлінің жағасында суда құтқару станциясының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21 266 400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17 014 391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2 020 145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 халықаралық шекара маңы ынтымақтастығы орталығы ауданындағы Қорғас өзенінде қорғау құрылыстарын және "Қорғас" (Қорғас-1) кедені ғимараттарын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1 938 382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6 933 391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Панфилов ауданында "Қорғас" шекара маңы ынтымақтастығы халықаралық орталығы (ШЫХО), "Қорғас-Шығыс қақпасы" шекара маңы сауда-экономикалық аймағы (ШСЭА), Басқыншы, Қорғас кенттері және шекара маңы бекеті учаскелерінде Қорғас өзені бойынша арна қалыптастыру және қорғау құрылыстары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19 028 018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10 081 000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 Балапанов көшесі 45/4 мекенжайында сейсмикалық белсенділігі 8 балл II, IIIА, IIIВ, IVГ климаттық аудандары үшін ІІ типті 4 автомобильге арналған өрт сөндіру депосы кешенін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қаласында геологиялық жағдайлары қалыпты ІВ және ІІІА климаттық кіші аудандары үшін ІІ типті 4 автомобильге арналған өрт сөндіру депосы кешенін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қаласында геологиялық жағдайлары қалыпты IВ және IIIА климаттық кіші аудандары үшін ІІ типті 4 автомобильге арналған өрт сөндіру депосы кешенін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қаласында геологиялық жағдайлары қалыпты ІВ және ІІІА климаттық кіші аудандарға арналған II типті 4 втомобильге арналған өрт сөндіру депосының кешенін салуға" үлгілік жобаны байланыстыру бойынша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17 696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Арал қаласы өрт сөндіру депосының ғимаратын газбен жабдықтау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642 986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Жобалық геологиялық жағдайлары қалыпты IБ және IIIA климаттық кіші аудандарына арналған жеке жоба бойынша СҚО Қызылжар өңіріндегі Пестрое көлінің жағасында жедел-құтқару жасағы кешенінің құрылысы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342 986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қаласының "Береке" ықшам ауданында 4 автомобильге арналған өрт сөндіру депосы кешенін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578 637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Кентау трассасы бойында, 048-орамда "Cейсмикалық белсенділігі 7 балл IVА IVГ климаттық кіші аудандары үшін ІІ типті 4 автомобильге арналған өрт сөндіру депосы кешенін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533 967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қаласында Шәуілдір трассасы бойында "геологиялық жағдайлары қалыпты IVA, IVГ климаттық кіші аудандарға арналған II типті 4 автомобильге арналған өрт сөндіру депосы кешенінің" құрылысы" үлгілік жобасын байланыстыру бойынша жобалау-сметалық құжаттама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Келес ауданы Ақтөбе ауылдық округінің Қызыләскер ауылында сейсмикалық белсенділігі 8 балл болатын V типті ІІІА, ІІІВ, IVГ климаттық кіші аудандардағы 2 автомобильге арналған өрт сөндіру депосы кешенінің" құрылысы" үлгілік жобасын байланыстыру бойынша жобалау-сметалық құжаттама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16 152 924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5 475 266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өзенінің бассейнінде сел ұстайтын бөгетін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10 520 970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5 475 266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Алматы өзенінің жоғарғы жағы мен Аюсай өзені сағасынан төмен сел ұстайтын бөгетін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5 631 954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30 945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(әуе кемелерін) сақтау және техникалық қызмет көрсету үшін ангарлар салуға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Қорғаныс министрлiгi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13 187 514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10 889 217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9 342 679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13 187 514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10 889 217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9 342 679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объектілерін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12 392 777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12 392 777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12 392 777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автоматтандырылған басқару жүйесін құру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10 169 925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9 342 679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794 737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10 169 925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9 342 679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10 169 925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9 342 679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геоақпараттық платформаны құру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719 292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Қоғамдық тәртіп, қауіпсіздік, құқықтық, сот, қылмыстық-атқару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21 808 190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3 939 417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Ішкі істер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7 923 585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3 939 417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7 897 887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3 939 417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объектілерін салу,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3 669 331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Қазақстан Республикасының Ұлттық ұланы үшін 300 орындық казарма салу" объектісі бойынша мемлекеттік сараптама қорытындысын алып,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"Орал қаласында Қазақстан Республикасының Ұлттық ұланы үшін 300 орындық казарма салу" объектісі бойынша мемлекеттік сараптама қорытындысын алып, ЖСҚ әзірлеу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461 833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қаласында Қазақстан Республикасының Ұлттық ұланы үшін әскери қалашық салу" объектісі бойынша мемлекеттік сараптама қорытындысын алып,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461 833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 Қазақстан Республикасының Ұлттық ұланы үшін 300 орындық казарма салу" объектісі бойынша мемлекеттік сараптама қорытындысын алып,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Қазақстан Республикасының Ұлттық ұланы үшін әскери қалашық салу" объектісі бойынша мемлекеттік сараптама қорытындысын алып,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Қазақстан Республикасының Ұлттық ұланы үшін әскери қалашық салу" объектісі бойынша мемлекеттік сараптама қорытындысын алып,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1 819 705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Қазақстан Республикасы Ұлттық ұланының 3656 әскери бөлім объектілерін (кешендер) салу және құру (авиациялық база)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"Қабанбай батыр даңғылы мен Хусейн бен Талал көшесінің қиылысындағы Қазақстан Республикасы Ішкі істер министрлігі ғимараттарының әкімшілік кешенінің құрылысы. І-кезек" объектісі бойынша ведомстводан тыс сараптамадан өтумен жобалау-іздестіру жұмыстары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ақпараттық жүйелерін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4 228 556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3 939 417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4 228 556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3 939 417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биометриялық сәйкестендіру" автоматтандырылған ақпараттық жүйесі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4 228 556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3 939 417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қызметін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объектілерін салу,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ҮЖ 1500 МТМ (ІВ, IIIА) -2.2-2012 геологиялық жағдайлары қалыпты (ІВ, IIIА) климаттық кіші аудандар үшін "1500 орынға арналған мамандандырылған түзеу мекемесі" үлгілік жобасынан алынған "ЕЦ 166/25 мекемесі" жалпы толтыру лимиті 184 орынды екі тұрғын блогын салу" үлгілік жобасын жергілікті жерге байланыстыру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ҮЖ 1500 МТМ (ІВ, IIIА) -2.2-2012 геологиялық жағдайлары қалыпты (IB, IIIA) климаттық кіші аудандар үшін "1500 орынға арналған мамандандырылған түзеу мекемесі" үлгілік жобасынан алынған "ЕЦ 166/5 мекемесі" жалпы толтыру лимиті 184 орынды екі тұрғын блогын салу" үлгілік жобасын жергілікті жерге байланыстыру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Ұлттық қауiпсiздiк комитетi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4 864 165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жүйесін дамыту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4 864 165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4 864 165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жүйесін дамыту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4 864 165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Жоғарғы Соты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3 325 969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органдарының азаматтардың және ұйымдардың құқықтарын, бостандықтары мен заңды мүдделерін сотта қорғауды қамтамасыз етуі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3 325 969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2.0" Қазақстан Республикасы сот органдарының автоматтандырылған ақпараттық-талдау жүйесінің" компоненттерін жаңғырту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285 662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"Төрелік 2.0" Қазақстан Республикасы сот органдарының автоматтандырылған ақпараттық-талдау жүйесінің" компоненттерін жаңғырту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жүйесі органдарының объектілерін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3 040 307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Еңбекшіқазақ ауданының Есік қаласында қалалық сот ғимаратының құрылысы (ҚР 5 ЗРС (IB, IIIB, IVГ)-9С-2.2-2011 ТЖ байлау).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Қапшағай қаласындағы қалалық соттың құрылысы (ҚР 5 3РС (IB, IIID, IVГ) 7С-2.2-2010 типтік жобасын байланыстыру).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Семей қаласында сот ғимаратының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Ғ.Мүсірепов атындағы ауданның Новоишимск ауылында 3 құрамдық сот ғимаратын салу. Түзету (3 3С-2.2-2013 ҚР ТЖ бойынша)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Түркістан қаласындағы № 1 әкімшілік ғимаратының құрылысы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Бас прокуратурасы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3 560 368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3 560 368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 үшін объектілер салу,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3 560 368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3 560 368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Түркістан облысы прокуратурасының қызметкерлерін орналастыруға арналған әкімшілік ғимаратының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3 560 368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Мемлекеттік күзет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2 134 103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2 134 103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Бiлiм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974 963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4 723 283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Ішкі істер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968 377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4 723 283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ұланы Әскери институтының ғимараттары мен құрылыстарын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 қызметін жүзеге асыратын білім беру объектілерін салу,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Масанчи көшесі, 67 орналасқан А. Селезнев атындағы Алматы хореографиялық училищесінің жанындағы аумақты абаттандыру және апатты құрылыстарды бұзу арқылы ғимараттың қасбетін қайта құру бойынша жобалық-сметалық құжаттама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42 230 460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42 230 460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42 230 460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денсаулық сақтау объектілерін салу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42 230 460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Жахангер көшесі, 14 бойынша GMP талаптарына сәйкес иммунобиологиялық препараттарды шығару жөніндегі кешенді салу (жобалау-сметалық құжаттаманы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42 089 576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Ұлттық ғылыми онкология орталығын салуға жобалау-сметалық құжаттаманы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1 079 678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Ұлттық ғылыми онкология орталығын салу үшін инжинирингтік қызметтер (техникалық және авторлық қадағалау, жобаны басқару)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Ұлттық ғылыми онкология орталығын салу (құрылыс-монтаж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40 826 086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33 706 500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790 886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Мәдениет және спорт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32 893 320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3 521 054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мәдениет объектілерін салу,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3 521 054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1 324 303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Еңбекшіқазақ ауданы Рахат ауылдық округінің Өрікті ауылында "Есік" сапар орталығын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1 197 129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Ордабасы ауданы, Ордабасы ауылы, "Ордабасы" сапар орталығының құрылысы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 "Әзірет Сұлтан" мемлекеттік тарихи-мәдени музей-қорығының "Гаухар ана" кесенесі аймағында қызметкерлерге арналған жатақханасы бар Сапар орталығының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Кентау қаласы "Әзірет Сұлтан" мемлекеттік тарихи-мәдени қорық-мұражайының "Сауран" қалашығы аймағында қызметкерлерге арналған жатақханасы бар Сапар орталығының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854 039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"Есіл" ауданы "Ильинка" тұрғын алабының солтүстігіне қарай көне Бозоқ қалашығының археологиялық қазбаларының негізінде ашық аспан астындағы Ұлттық парктің орта ғасыр сәулет стиліндегі қоршауын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145 583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Іргелес аумақты бейімдей отырып, "Фрунзе көшесі бойындағы "Театральный" скверінде Қазақ халқының ақыны Абай ескерткіші" монументалдық өнерінің құрылысы мен орнату (Қырғыз Республикасы Бішкек қаласы)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29 372 266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салу,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29 372 266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19 372 266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облысында олимпиадалық дайындау республикалық базасы.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19 372 266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олимпиадалық дайындық орталығы" көп функционалды спорт кешені" базасында Қазақстан Республикасының Ұлттық спорт университетін салу. І кезек (сыртқы инженерлік желілерсіз)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Президентiнiң Іс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813 180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790 886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813 180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790 886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ауылындағы "Бурабай" МҰТП-ның Золотобор орман шаруашылығын кордонының араналған жаңа ғимараттарын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312 776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ауылынан Үлкен шабақты және Текекөл және "Бурабай" МҰТП дейін инженерлік желілердің құрылысы. 2-кезек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41 209 807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31 294 468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11 794 000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Экология, геология және табиғи ресурстар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41 209 807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31 294 468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11 794 000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14 388 471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10 983 468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11 794 000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сумен жабдықтау жүйелерін, гидротехникалық құрылыстарды салу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14 388 471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10 983 468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11 794 000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1 944 620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1 144 472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қорғаныш бөгетін бұрма каналы бар апаттық су ағызғыш орната отырып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1 634 381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қорғаныш бөгетін бұрма арнасы бар апаттық су ағызғыш орната отырып реконструкциялау" ЖСҚ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Есіл өзенінде Есіл контрреттегішін салу"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ұзындығы 337 км Нұра топтық су құбырын реконструкциялау"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су қоймасын толықтыруға арналған құрылыстар салу"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3 238 981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1 087 167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Ақсу ауданының Қызылағаш суару алабын салу"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Қарасай ауданындағы Қаскелен топталған сутартқышының құрылысы. Құрылыстың I кезегі (2 және 3-іске қосу кешендері) және II кезегі. Түзету"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Қарасай ауданында Қасқелең топтық су таратқышын салу. Құрылыстың I кезегі (2-іске қосу кешені).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Қарасай ауданында Қасқелең топтық су таратқышын салу. Құрылыстың I кезек (3-іске қосу кешені).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Индер ауданының "Ақсай" каналын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Қызылқоға ауданының "Тайсойған-Миялы" магистральды су құбырын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Құрманғазы ауданы Қоянды топтық су құбырының 6 ұңғымасын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486 592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5 517 094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ауданының Шабақты өзенінде Ынталы су қоймасының құрылыстарын реконструкциялау және техникалық реконструкциялау"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211 702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облысы Қордай ауданында Ырғайты өзенінде Ырғайты су қоймасын салу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3 768 298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облысы Талас және Байзақ аудандарының шекарасында Талас өзенінде Ақмола су қоймасын салу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1 748 796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ауданында Ырғайты өзенінде Ырғайты су қоймасын салу"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Қалғұты өзенінде Қалғұты су қоймасын салу"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Талас және Байзақ аудандарының шекарасында Талас өзенінде Ақмола су қоймасын салу"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Жуалы ауданында Теріс-Ащыбұлақ су қоймасын реконструкциялау"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Қордай ауданында Қарақоңыз су қоймасын реконструкциялау"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2 340 687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1 915 203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1 540 490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Қазталов ауданы Ақпәтер ауылы ауданында Үлкен өзенінде Жайық-Көшім жүйесінен суды алапаралық бұру үшін Киров-Шежін каналын жаңғырту, IV кезең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1 507 987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Ақжайық ауданының Тоған кентіндегі Киров су қоймасын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708 038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Казталов ауданының Жалпақтал кентінен жоғары қарай Үлкен Өзен өзенінде су қоймасын салу"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Казталов ауданының Жалпақтал кентінен жоғары қарай Үлкен Өзен өзенінде су қоймасын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832 452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707 697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обылысының Жезқазған қаласын сумен қамтамасыз ете отырып, Есқұла су құбырын салу" (№ 2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Бұқар жырау ауданы Шешенқара ауылдық округінде 314 га жерге суару жүйесінің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3 518 806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1 675 468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2 868 500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ауданындағы "Тақыркөл" бас су алғышынан № 1 сорғы станциясына дейін магистральды су өткізгішінің екінші желісін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Қызылорда гидроторабын реконструкциялау 1-кезек"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1 311 761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Шиелі ауданының суларын шоғырландыру үшін Сырдария өзенінің Күміскеткен учаскесінде су қоймасынын ЖСҚ әзірлеу және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облысында Қараөзек тармағында су жинақтауға арналған су қоймасын салу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"Арал-Сарыбұлақ топтық су құбырының Қосаман-Ақбастыға қосылатын тармағын салу және Қызылорда облысы Арал ауданының Ақбасты елді мекенін сумен жабдықтау"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Қазалы ауданы Байқожа топтық су құбырының сумен жабдықтау жүйелерін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Көкарал бөгетін сақтау және Сырдария өзенінің сағасын қалпына келтіру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"Көкарал бөгетін сақтау және Сырдария өзенінің сағасын қалпына келтіру" жобасы бойынша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542 037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облысындағы Булаево топтық су құбырының авариялық учаскелерін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облысындағы Есіл су құбырының авариялық учаскелерін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 топтық су құбырын реконструкциялау және СҚО Тайынша ауданының ауылдық елді мекендеріне (АЕМ) су тартқыштар мен бұруларды салу, 4-кезек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 Шал ақын ауданы, Мерген а., Куприяновка а., Крещенка а., Белоградовка., Городецкое а., Кривощеково а., Алқаағаш а., Ровное а., Ақанбарақ а., Коноваловка а., Көктерек а. бойынша Есіл топтық су құбырына қосылған ауылдық елді мекендердің құбырларын, бұрғыштарын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 Есіл топтық су құбырына қосылған ауылдық елді мекендердің су тартқыштарын, бұрғыштарын және тарату желілерін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1 309 051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2 761 158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1 867 916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Түлкібас ауданының суару жүйесінің бірінші кезектегі магистральды каналдарын қалпына келтіру және реконстукциялау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ОҚО Бәйдібек ауданының Қапшағай су қоймасын реконструкциялау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453 266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Ордабасы ауданындағы "Найман" каналын реконструкциялау"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1 414 650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Ордабасы ауданындағы "Р-6" каналын реконструкциялау"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Ордабасы ауданындағы "Қазыналық" каналын реконструкциялау"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Ордабасы ауданындағы "Құртай" каналын реконструкциялау" ЖЖ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Мақтарал ауданындағы шаруашылықаралық К-26 каналын гидроқұрылымдарымен қоса қайта құрып суды өлшеу-реттеу тәсілдерін автоматтандыру енгізу (2-кезек).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Сырдария өзеніндегі Көксарай контрреттегіш бөгетінің тұрақтылығын арттыруды реконструкциялау"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26 821 336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20 311 000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8 046 401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6 093 300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8 046 401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6 093 300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8 046 401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6 093 300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бірлесіп қаржыландыру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18 774 935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14 217 700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18 774 935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14 217 700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18 774 935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14 217 700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87 944 798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56 385 556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7 304 576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Цифрлық даму, инновациялар жəне аэроғарыш өнеркəсібі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24 618 258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52 385 556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4 304 576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мемлекеттік геодезиялық және картографиялық қамтамасыз ету жүйесінің деңгейін арттыру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5 471 306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кеңістіктік деректер инфрақұрылымын құру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5 471 306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5 471 306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5 699 433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4 304 576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кеңістіктік деректер инфрақұрылымын құру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5 471 306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19 146 952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46 686 123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19 146 952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46 686 123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19 146 952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46 686 123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63 326 540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52 999 818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41 074 704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41 074 704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2 550 000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 - Отар" автомобиль жолын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 Оңтүстік" "Астана - Қарағанды - Балқаш - Күрті - Қапшағай - Алматы" дәлізінің "Күрті - Бурылбайтал" учаскесін реконструкциялау және жобалау-іздестіру жұмыстарын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 Оңтүстік" "Астана - Қарағанды - Балқаш - Күрті - Қапшағай - Алматы" дәлізін реконструкциялау және жобалау-іздестіру жұмыстарына "Балқаш - Бурылбайтал" учаскесі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21 846 429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 - Ақтөбе - Атырау - РФ шекарасы (Астрахань қаласына)" автомобиль жолының "Қандыағаш - Мақат" учаскесін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6 478 275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Шығыс айналма жолын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3 825 000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көздер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2 781 675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2 781 675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Орталық-Шығыс "Астана - Павлодар - Қалбатау - Өскемен" дәлізін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Орталық-Оңтүстік "Астана - Қарағанды - Балқаш - Күрті - Қапшағай - Алматы" дәлізін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"Қарабұтақ - Комсомольское - Денисовка - Рудный - Қостанай" автожолын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9 143 439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9 143 439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450 000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 - Отар" автомобиль жолын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 Оңтүстік" "Астана - Қарағанды - Балқаш - Күрті - Қапшағай - Алматы" дәлізінің "Күрті - Бурылбайтал" учаскесін реконструкциялау және жобалау-іздестіру жұмыстарын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 Оңтүстік" "Астана - Қарағанды - Балқаш - Күрті - Қапшағай - Алматы" дәлізін реконструкциялау және жобалау-іздестіру жұмыстарына "Балқаш - Бурылбайтал" учаскесі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3 653 571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 - Ақтөбе - Атырау - РФ шекарасы (Астрахань қаласына)" автомобиль жолының "Қандыағаш - Мақат" учаскесін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2 505 403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шығыс айналма жолын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бөлімшелерін жобалау және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бойынша "Жайсан"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бойынша "Байтурасай"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 "Кенерал"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 "Қайрақ"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 "Бірлік"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 "Ұзынағаш"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бойынша "Арлан"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бойынша "Шарбақты"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"Келтесай"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"Талсай"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"Қарақұдық"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"Есіл"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"Каскад"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"Ақ көл"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"Арал ағаш"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"Жаңажол"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"Ашикен"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"Қызыл ту"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"Жамбыл"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"Баян батыр атындағы" шекара бөлімшесінің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Мемлекеттiк шекарасы арқылы өткізу пункттерін салу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326 722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"Тасқала" автомобиль өткізу пунктінің жобалау-іздестіру жұмыстары, жаңғырту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"Сырым" автомобиль өткізу пунктінің жобалау-іздестіру жұмыстары, жаңғырту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"Үрлітөбе" автомобиль өткізу пунктінің жобалау-іздестіру жұмыстары, жаңғырту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"Әлімбет" автомобиль өткізу пунктінің жобалау-іздестіру жұмыстары, жаңғырту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"Жаңа жол" автомобиль өткізу пунктінің жобалау-іздестіру жұмыстары, жаңғырту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"Қосақ" автомобиль өткізу пунктінің жобалау-іздестіру жұмыстары, жаңғырту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Қазақстан-Қырғыз шекарасындағы "Қарасу" автомобиль өткізу пунктінің жобалау-іздестіру жұмыстары, жаңғырту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56 036 915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22 414 927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20 000 236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Президентiнiң Іс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56 036 915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22 414 927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20 000 236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56 036 915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22 414 927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20 000 236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15 422 290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15 422 290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40 614 625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22 414 927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20 000 236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40 176 848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22 414 927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20 000 236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Президенті Іс Басқармасы Медициналық орталығының ауруханасы" РМК объектісін 110/10/6 кВ "Насосная" қосалқы станциясының электр желілеріне қосу үшін 10 кВ кабель желісін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281 424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"Қазақстан Республикасы Президенті Іс Басқармасы Медициналық орталығының ауруханасы" республикалық мемлекеттік кәсіпорны үшін ауысымда 450 адам қабылдайтын жаңа емханалық корпус салу"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ғимараттары кешенін құрылысы"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 Заңды тұлғалардың жарғылық капиталында мемлекеттің қатысуы арқылы жоспарланатын бюджеттік инвестициялар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85 073 291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502 875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136 154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135 245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136 154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136 154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135 245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136 154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136 154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Бiлiм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Ғылым және жоғары білім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қыздар педагогикалық университеті" коммерциялық емес акционерлік қоғамының жарғылық капиталын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2 863 789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366 721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Мәдениет және спорт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2 863 789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366 721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Айманов атындағы "Қазақфильм" АҚ жарғылық капиталын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2 863 789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29 074 257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Экология, геология және табиғи ресурстар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9 074 257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"Қазсушар" шаруашылық жүргізу құқығындағы республикалық мемлекеттік кәсіпорнының жарғылық капиталын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9 074 257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Ауыл шаруашылығы министрлiгi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кешенді ынталандыру жөніндегі мемлекеттік саясатты іске асыру үшін "Азық-түлік келісімшарт корпорациясы" ұлттық компаниясы" АҚ жарғылық капиталын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Өнеркәсіп,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өнеркәсіптік жобаларын қаржыландыру үшін "Қазақстанның Даму Банкі" АҚ арқылы "Өнеркәсіпті дамыту қоры" АҚ жарғылық капиталын кейіннен ұлғайта отырып, "Бәйтерек" ұлттық басқарушы холдингі" АҚ жарғылық капиталын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III.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403 664 104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36 060 640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9 390 336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9 338 908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Төтенше жағдайлар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9 338 908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9 338 908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халықты, объектілер мен аумақтарды табиғи дүлей зілзалалардан инженерлік қорғау жөніндегі жұмыстарды жүргізуге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9 338 908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6 470 820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367 373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1 591 715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3 417 913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2 359 883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2 359 883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2 359 883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бюджетіне қоғамдық тәртіп пен қауіпсіздік объектілерін салуға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2 359 883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1 867 401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2 359 883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Әділет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1 550 512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 бар крематорийлер салу үшін республикалық маңызы бар қалалардың, астананың бюджеттеріне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1 550 512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Бiлiм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45 108 746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1 262 360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Оқу-ағарту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39 813 394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39 813 394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Атырау және Маңғыстау облысының облыстық бюджеттеріне орта білім беру объектілерінің құрылысына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39 813 394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22 565 839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7 580 207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5 667 348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бюджетіне М.Қозыбаев атындағы Солтүстік Қазақстан мемлекеттік университетінің екі студенттік жатақханасын салуға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1 262 360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Ғылым және жоғары білім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5 295 352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5 295 352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бюджетіне М.Қозыбаев атындағы Солтүстік Қазақстан мемлекеттік университетінің екі студенттік жатақханасын салуға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облыстық бюджетіне М. Қозыбаев атындағы Солтүстік Қазақстан мемлекеттік университеті "Kozybaev University Teaching and research center" оқу-зертханалық корпусының құрылысына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4 295 352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4 295 352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Денсаулық сақтау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8 632 741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6 132 814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6 774 853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Денсаулық сақтау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8 632 741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6 132 814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6 774 853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8 632 741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6 132 814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6 774 853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сондай-ақ инфекциялық ауруханаларды орналастыру үшін тез салынатын кешендер құруға берілетін нысаналы даму трансферттерi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8 632 741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6 132 814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6 774 853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3 132 814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4 089 651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6 774 853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11 733 536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5 798 563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министрлігі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11 733 536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5 798 563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11 733 536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5 798 563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әлеуметтiк қамтамасыз ету объектілерін салуға және реконструкциялауға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11 733 536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5 798 563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2 446 062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4 296 761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2 256 653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58 365 987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3 588 601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58 365 987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3 588 601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бюджетіне жылумен жабдықтау жүйелерін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8 472 394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8 472 394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8 472 394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тұрғын үй салу саласындағы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27 680 455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инженерлік-коммуникациялық инфрақұрылымды дамытуға және (немесе) жайластыруға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22 473 625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3 637 927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2 946 615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2 330 656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2 145 594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1 196 288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4 084 249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схема бойынша пилоттық жобалар шеңберінде Астана қаласы, Жамбыл және Солтүстік Қазақстан облыстарының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3 317 086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2 021 086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1 889 744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әлеуметтік-осал топтар үшін тұрғын үй салуға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1 793 175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1 460 956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көпбалалы отбасылар үшін тұрғын үй салуға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18 141 646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3 588 601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облыстық бюджеттерге, республикалық маңызы бар қалалардың, астананың бюджеттеріне қалаларда сумен жабдықтау және су бұру жүйелерін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2 804 974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420 641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2 384 333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облыстық бюджеттерге ауылдық елді мекендерде сумен жабдықтау және су бұру жүйелерін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3 196 345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783 627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401 241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1 136 676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қалалар мен елді мекендерді абаттандыруға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облыстық бюджеттерге, республикалық маңызы бар қалалардың, астананың бюджеттеріне нөсерлік кәріз жүйесін дамытуға республикалық бюджет қаражаты есебінен берілетін нысаналы даму трансферттерi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3 345 301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3 345 301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облыстық бюджетіне Щучинск-Бурабай курорттық аймағының сумен жабдықтау және су бұру жүйелерін салуға және реконструкциялауға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819 162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облысының бюджетіне Алакөл көлі туристік аймағының сумен жабдықтау және су бұру жүйелерін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3 252 330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3 252 330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3 252 330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21 121 291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Мәдениет және спорт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21 121 291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10 860 600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мәдениет объектілерін салуға республикалық бюджет қаражаты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10 860 600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670 313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6 190 287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10 260 691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спорт объектілерін дамыту үшін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10 260 691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10 260 691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Отын-энергетика кешенi және жер қойнауын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40 448 823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3 151 705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Энергетика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40 448 823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3 151 705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39 723 098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3 151 705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жылу-энергетика жүйесін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39 723 098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3 151 705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462 692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1 911 669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6 528 935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25 169 823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3 151 705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40 005 630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20 005 630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сапасын тұрақтандыру және жақсарту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 бюджеттеріне қоршаған ортаны қорғау объектілерін салуға және реконструкциялауға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15 505 630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астананың бюджеттеріне жерүсті су ресурстарын ұлғайтуға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15 505 630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3 796 325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3 349 965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2 755 594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облыстық бюджетіне "Солтүстік" әлеуметтік-кәсіпкерлік корпорациясы" АҚ жарғылық капиталын ұлғайтуға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31 722 045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31 722 045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шиналарын өндіру жөніндегі жобаны іске асыру мақсатында "Сарыарқа" әлеуметтік-кәсіпкерлік корпорациясы" АҚ жарғылық капиталын ұлғайту үшін Қарағанды облысының бюджетіне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өндірістік алаңдарды құру үшін "Солтүстік" әлеуметтік-кәсіпкерлік корпорациясы" АҚ жарғылық капиталын ұлғайту үшін Солтүстік Қазақстан облысының бюджетіне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12 522 045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астананың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12 522 045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10 321 146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2 200 899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28 160 749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28 160 749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 есебінен облыстық бюджеттерге, республикалық маңызы бар қалалардың, астананың бюджеттеріне көліктік инфрақұрылымды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 және әуе көлігін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4 432 651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әуе көлігінің инфрақұрылымын дамытуға арналған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4 432 651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2 029 251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дамуын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22 128 098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 метрополитен салуға заңды тұлғалардың жарғылық капиталын ұлғайтуға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5 093 571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5 093 571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 электропоездарды сатып алуға заңды тұлғалардың жарғылық капиталын ұлғайтуға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17 034 527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17 034 527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105 607 735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13 529 074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853 123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Ұлттық экономика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105 607 735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13 529 074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853 123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орталықтарында, моно және шағын қалалар мен ауылдық аумақтарда инженерлік, көліктік және әлеуметтік инфрақұрылымды дамыту жөніндегі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67 908 177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шағын және моноқалалардағы бюджеттік инвестициялық жобаларды іске асыруға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17 012 767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2 074 778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1 413 237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5 290 029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976 631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облыс орталықтарына инженерлік және көлік (аббаттандыру) инфрақұрылымын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46 054 200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5 273 344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1 366 390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10 513 204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3 158 875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2 017 771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1 934 147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1 344 513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2 022 295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641 757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19 350 746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3 229 537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және Жамбыл облыстарының бюджеттеріне мемлекеттік мекемелердің әкімшілік ғимараттарын салуға және реконструкциялауға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4 641 210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372 037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4 269 173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 – 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жобасы және Басым жобаларға кредит беру тетігі шеңберінде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19 717 371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2 179 074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549 273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индустриялық инфрақұрылымды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19 717 371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2 179 074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549 273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2 119 701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2 424 340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1 355 209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390 912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3 485 597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4 812 703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1 169 795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520 748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бюджетіне, республикалық маңызы бар қалалардың, астананың бюджеттеріне қалалардың шеткі аумақтарындағы әлеуметтік және инженерлік инфрақұрылымды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17 982 187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17 982 187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8 930 068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3 678 969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3 435 597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1 937 553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IV.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379 342 769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1 267 652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8 343 871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1 267 652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8 343 871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1 267 652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жылумен, сумен жабдықтау және су бұру жүйелерін реконструкциялау және салу үшін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8 343 871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8 343 871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3 922 591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4 421 280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370 998 898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Сауда және интеграция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46 776 498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техникасының жетекші белдіктерінің бас берілістерін шығару жобасын қаржыландыру үшін кейіннен "Өнеркәсіпті дамыту қоры" АҚ-ға кредит бере отырып, "Бәйтерек" ұлттық басқарушы холдингі" АҚ-ға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46 776 498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324 222 400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Саран қаласында шина өндірісін ұйымдастыру" жобасын лизингтік қаржыландыру үшін "Өнеркәсіпті дамыту қоры" АҚ-ға кейіннен кредит бере отырып, "Бәйтерек" ұлттық басқарушы холдингі" АҚ-ға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46 422 400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46 422 400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индустриялық-инновациялық дамытудың 2020 – 2025 жылдарға арналған мемлекеттік бағдарламасының жобаларын қаржыландыру үшін "Қазақстанның Даму Банкі" АҚ-ға кейіннен кредит бере отырып, "Бәйтерек" ұлттық басқарушы холдингі" АҚ-ға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комбайндарды лизингке өткізу бойынша "Өнеркәсіпті дамыту қоры" АҚ-ға кейіннен кредит бере отырып, "Бәйтерек" ұлттық басқарушы холдингі" АҚ-ға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 жобаларын қаржыландыру үшін кейіннен "Өнеркәсіптің дамыту қоры" АҚ-ға кредит бере отырып, "Бәйтерек" ұлттық басқарушы холдингі" АҚ-ға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техникасының жетекші белдіктерінің арқалықтарын оқшаулау деңгейін ұлғайту жөніндегі жобаны іске асыру үшін "Өнеркәсіпті дамыту қоры" АҚ-ға кейіннен кредит бере отырып, "Бәйтерек" ұлттық басқарушы холдингі" АҚ-ға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 дамыту қоры" АҚ арқылы жолаушылар вагоны паркін жаңартуды қаржыландыру үшін "Қазақстанның Даму Банкі" АҚ-ға кейіннен кредит бере отырып, "Бәйтерек" ұлттық басқарушы холдингі" АҚ-ға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өндірілген ауыл шаруашылығы техникасын қоспағанда, автокөлік құралдары мен арнайы мақсаттағы автотехниканы лизингке сатып алатын заңды тұлғалар мен дара кәсіпкерлерді лизингтік қаржыландыру үшін "Өнеркәсіпті дамыту қоры" АҚ-ға кейіннен кредит бере отырып, "Бәйтерек" ұлттық басқарушы холдингі" АҚ-ға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 Ұлттық қордан бөлінген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505 540 216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227 088 664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110 055 746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270 428 933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69 346 311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21 728 050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270 428 933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69 346 311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21 728 050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тұрғын үй салу саласындағы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94 361 397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10 584 454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2 966 281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коммуналдық тұрғын үй қорының тұрғын үйін салуға және (немесе) реконструкциялауға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17 506 934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осал топтар үшін тұрғын үй салуға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4 769 231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734 116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923 783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214 968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531 773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көпбалалы отбасылар үшін тұрғын үй салуға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6 344 103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161 664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жастарға тұрғын үй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6 393 600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6 393 600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инженерлік-коммуникациялық инфрақұрылымды дамытуға және (немесе) жайластыруға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76 854 463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10 584 454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2 966 281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530 599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3 817 058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2 364 355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7 379 569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7 713 692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3 751 851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4 940 710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4 528 813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2 855 079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3 365 948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1 758 576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5 490 634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994 898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3 808 384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10 683 453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5 557 494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5 796 994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176 067 536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58 761 857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18 761 769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облыстық бюджеттерге, республикалық маңызы бар қалалардың, астананың бюджеттеріне сумен жабдықтау және су бұру жүйелерін дамытуға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110 569 846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27 895 505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10 703 619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1 584 616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1 917 379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319 159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2 683 267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2 803 246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1 247 221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5 196 283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809 534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2 434 791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1 724 977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4 384 017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8 717 238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4 686 604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1 831 357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20 356 321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7 464 683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5 298 345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12 189 033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2 558 649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778 386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40 307 883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2 150 669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облыстық бюджеттерге ауылдық елді мекендердегі сумен жабдықтау және су бұру жүйелерін дамытуға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65 497 690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30 866 352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8 058 150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6 494 966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10 570 467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5 587 684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1 975 618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1 261 973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8 009 493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815 146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3 865 860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3 747 721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9 359 600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6 184 521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1 655 320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429 622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2 552 613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2 402 989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985 134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3 750 092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7 056 736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1 766 230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10 601 916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3 582 651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45 335 770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39 598 790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13 868 283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45 335 770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39 598 790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13 868 283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45 335 770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39 598 790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13 868 283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45 335 770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39 598 790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13 868 283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2 829 847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3 970 960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1 752 707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564 374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1 433 659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1 150 915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7 002 446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5 649 370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4 487 991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418 953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4 758 061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12 111 292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4 867 140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3 013 839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3 738 749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1 759 509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13 575 311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10 699 444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2 515 119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1 908 644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123 646 494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69 715 816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74 459 413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123 646 494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69 715 816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74 459 413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42 685 281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42 776 853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39 459 413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42 685 281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42 776 853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39 459 413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42 685 281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42 776 853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39 459 413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Аягөз - Тарбағатай - Бұғаз" республикалық маңызы бар автомобиль жолының "Қарағанды - Аягөз" учаскесін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 Қарабұтақ - Ұлғайсын" автомобиль жолын реконструкциялау және жобалау-іздестіру жұмыстары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357 271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195 км "Семей - Өскемен" республикалық маңызы бар автомобиль жолын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7 830 697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 Павлодар - Успенка - РФ шек." республикалық маңызы бар автомобиль жолының "Жезқазған - Қарағанды" учаскесін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851 956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12 825 456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12 065 095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Орталық-Шығыс "Астана - Павлодар - Қалбатау - Өскемен" дәлізін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"Астана - Петропавл" автомобиль жолының "Бурабай - Көкшетау - Петропавл - РФ шекарасы" транзиттік дәлізін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"Үшарал - Достық" автожолын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15 020 064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"Қарабұтақ - Комсомольское - Денисовка - Рудный - Қостанай" автожолын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12 889 359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1 262 444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Орал" республикалық маңызы бар автомобиль жолын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 Орынбор" автомобиль жолының ұзындығы 144 км "Подстепное - Федоровка - РФ шекарасы (Илекке)" учаскесін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автожолын реконструкциялау және жобалау-іздестіру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3 995 922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80 961 213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26 938 963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бюджеттерге, республикалық маңызы бар қалалардың, астананың бюджеттеріне көліктік инфрақұрылымды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80 961 213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26 938 963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244 449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2 371 213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7 702 779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2 817 247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4 938 963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4 578 082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1 710 340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1 775 857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1 135 789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3 502 749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19 007 140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10 802 000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10 296 287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66 129 019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48 427 747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66 129 019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48 427 747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орталықтарында, моно және шағын қалалар мен ауылдық аумақтарда инженерлік, көліктік және әлеуметтік инфрақұрылымды дамыту жөніндегі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42 129 019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18 427 747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шағын және моноқалалардағы бюджеттік инвестициялық жобаларды іске асыруға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9 794 467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934 511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1 134 394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972 326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1 534 955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7 577 833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550 782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1 507 849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1 399 426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2 034 297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 – Ел бесігі" жобасы шеңберінде ауылдық елді мекендердегі әлеуметтік және инженерлік инфрақұрылымдарды дамытуға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32 334 552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3 427 747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2 122 560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6 965 064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2 480 829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1 633 739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2 973 099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3 006 905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3 508 003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895 805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2 117 472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3 488 474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бюджетіне, республикалық маңызы бар қалалардың, астананың бюджеттеріне қалалардың шеткі аумақтарындағы әлеуметтік және инженерлік инфрақұрылымды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6 103 000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5 521 226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7 375 774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VI. Ұлттық қордан бөлінетін кепілдендірілген трансферт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225 770 720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Денсаулық сақтау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4 254 957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Денсаулық сақтау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4 254 957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4 254 957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сондай-ақ инфекциялық ауруханаларды орналастыру үшін тез салынатын кешендер құруға Қазақстан Республикасы Ұлттық қорынан бөлінетін кепілдендірілген трансферт есебінен берілетін нысаналы даму трансферттерi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4 254 957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1 894 875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1 676 382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56 181 121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56 181 121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тұрғын үй салу саласындағы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19 820 121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инженерлік-коммуникациялық инфрақұрылымды дамытуға және (немесе) жайластыруға Қазақстан Республикасының Ұлттық қорынан берілетін кепілдендірілген трансферт есебінен нысаналы даму трансферттерi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19 820 121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3 293 966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4 210 229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3 570 577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6 717 230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Тұрғын үй-коммуналдық шаруашылық саласындағы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36 361 000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облыстық бюджеттерге, республикалық маңызы бар қалалардың, астананың бюджеттеріне қалаларда сумен жабдықтау және су бұру жүйелерін дамытуға Қазақстан Республикасының Ұлттық қорынан берілетін кепілдендірілген трансферт есебінен берілетін нысаналы даму трансферттерi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11 263 382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2 037 910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2 099 184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4 622 460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облыстық бюджеттерге, республикалық маңызы бар қалалардың, астананың бюджеттеріне нөсерлік кәріз жүйесін дамытуға Қазақстан Республикасының Ұлттық қорынан берілетін кепілдендірілген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1 599 180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облыстық бюджеттерге ауылдық елді мекендерде сумен жабдықтау және су бұру жүйелерін дамытуға Қазақстан Республикасының Ұлттық қорынан берілетін кепілдендірілген трансферт есебінен берілетін нысаналы даму трансферттерi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23 498 438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1 833 481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2 176 982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4 388 184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1 681 802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1 961 662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50 165 864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50 165 864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50 165 864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кепілдендірілген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50 165 864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4 414 021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2 150 169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3 274 040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540 879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899 783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3 111 897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5 768 630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6 821 524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2 322 496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18 500 808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75 716 737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75 716 737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75 716 737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кепілдендірілген трансферт есебінен облыстық бюджеттерге, республикалық маңызы бар қалалардың, астананың бюджеттеріне көліктік инфрақұрылымды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75 716 737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1 568 545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6 319 937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2 352 093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6 003 489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2 614 688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7 084 263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7 364 497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39 452 041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39 452 041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орталықтарында, моно және шағын қалалар мен ауылдық аумақтарда инженерлік, көліктік және әлеуметтік инфрақұрылымды дамыту жөніндегі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39 452 041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"Ауыл-Ел бесігі" жобасы шеңберінде ауылдық елді мекендердегі әлеуметтік және инженерлік инфрақұрылымдарды дамытуға Қазақстан Республикасының Ұлттық қорынан берілетін кепілдендірілген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39 452 041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2 752 780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3 297 607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8 770 028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3 550 296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1 403 134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4 900 493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425 798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6 448 494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қарашадағы</w:t>
            </w:r>
            <w:r>
              <w:br/>
            </w:r>
            <w:r>
              <w:rPr>
                <w:rFonts w:ascii="Times New Roman"/>
                <w:b w:val="false"/>
                <w:i w:val="false"/>
                <w:color w:val="000000"/>
                <w:sz w:val="20"/>
              </w:rPr>
              <w:t>№ 921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5-қосымша</w:t>
            </w:r>
          </w:p>
        </w:tc>
      </w:tr>
    </w:tbl>
    <w:bookmarkStart w:name="z8" w:id="10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арнаулы мекемелердің, айдауыл қызметінің, кезекші бөлімдердің және жедел басқару орталықтарының, кинологиялық бөлімшелердің қызметкерлеріне және учаскелік полиция инспекторларының көмекшілеріне тұрғын үй төлемдеріне берілетін ағымдағы нысаналы трансферттердің сомаларын бөлу</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6 262 001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330 654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369 909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244 469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228 137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256 798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411 712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199 915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587 753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917 837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701 483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қарашадағы</w:t>
            </w:r>
            <w:r>
              <w:br/>
            </w:r>
            <w:r>
              <w:rPr>
                <w:rFonts w:ascii="Times New Roman"/>
                <w:b w:val="false"/>
                <w:i w:val="false"/>
                <w:color w:val="000000"/>
                <w:sz w:val="20"/>
              </w:rPr>
              <w:t>№ 921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6-1-қосымша</w:t>
            </w:r>
          </w:p>
        </w:tc>
      </w:tr>
    </w:tbl>
    <w:bookmarkStart w:name="z11" w:id="106"/>
    <w:p>
      <w:pPr>
        <w:spacing w:after="0"/>
        <w:ind w:left="0"/>
        <w:jc w:val="left"/>
      </w:pPr>
      <w:r>
        <w:rPr>
          <w:rFonts w:ascii="Times New Roman"/>
          <w:b/>
          <w:i w:val="false"/>
          <w:color w:val="000000"/>
        </w:rPr>
        <w:t xml:space="preserve"> Облыстық бюджеттерге, республикалық маңызы бар қаланың, астананың бюджетіне ішкі істер органдарының қосымша штат санын ұстауға және материалдық-техникалық жарақтандыруға берілетін ағымдағы нысаналы трансферттердің сомаларын бөлу</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4 972 111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269 423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4 126 259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қарашадағы</w:t>
            </w:r>
            <w:r>
              <w:br/>
            </w:r>
            <w:r>
              <w:rPr>
                <w:rFonts w:ascii="Times New Roman"/>
                <w:b w:val="false"/>
                <w:i w:val="false"/>
                <w:color w:val="000000"/>
                <w:sz w:val="20"/>
              </w:rPr>
              <w:t>№ 921 қаулысына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8-қосымша</w:t>
            </w:r>
          </w:p>
        </w:tc>
      </w:tr>
    </w:tbl>
    <w:bookmarkStart w:name="z14" w:id="10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инвестициялық салымдар кезінде балық шаруашылығы субъектісі шеккен шығыстардың бір бөлігін өтеуге берілетін ағымдағы нысаналы трансферттердің сомаларын бөлу</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447 100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қарашадағы</w:t>
            </w:r>
            <w:r>
              <w:br/>
            </w:r>
            <w:r>
              <w:rPr>
                <w:rFonts w:ascii="Times New Roman"/>
                <w:b w:val="false"/>
                <w:i w:val="false"/>
                <w:color w:val="000000"/>
                <w:sz w:val="20"/>
              </w:rPr>
              <w:t>№ 921 қаулысына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9-қосымша</w:t>
            </w:r>
          </w:p>
        </w:tc>
      </w:tr>
    </w:tbl>
    <w:bookmarkStart w:name="z17" w:id="10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инвестициялық салымдар кезінде агроөнеркәсіптік кешен субъектісі шеккен шығыстардың бір бөлігін өтеуге берілетін ағымдағы нысаналы трансферттердің сомаларын бөлу</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121 013 594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20 905 632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2 917 758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11 410 832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720 833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15 352 424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7 747 008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4 628 229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8 504 580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11 554 520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1 104 163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753 996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12 697 025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16 197 931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6 380 835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қарашадағы</w:t>
            </w:r>
            <w:r>
              <w:br/>
            </w:r>
            <w:r>
              <w:rPr>
                <w:rFonts w:ascii="Times New Roman"/>
                <w:b w:val="false"/>
                <w:i w:val="false"/>
                <w:color w:val="000000"/>
                <w:sz w:val="20"/>
              </w:rPr>
              <w:t>№ 921 қаулысына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14-1-қосымша</w:t>
            </w:r>
          </w:p>
        </w:tc>
      </w:tr>
    </w:tbl>
    <w:bookmarkStart w:name="z20" w:id="10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субсидиялауға берілетін ағымдағы нысаналы трансферттердің сомаларын бөлу</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6 417 604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250 825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315 308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389 750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399 345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401 048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303 595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559 488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628 490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624 800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қарашадағы</w:t>
            </w:r>
            <w:r>
              <w:br/>
            </w:r>
            <w:r>
              <w:rPr>
                <w:rFonts w:ascii="Times New Roman"/>
                <w:b w:val="false"/>
                <w:i w:val="false"/>
                <w:color w:val="000000"/>
                <w:sz w:val="20"/>
              </w:rPr>
              <w:t>№ 921 қаулысына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15-қосымша</w:t>
            </w:r>
          </w:p>
        </w:tc>
      </w:tr>
    </w:tbl>
    <w:bookmarkStart w:name="z23" w:id="11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атаулы әлеуметтік көмекті төлеуге берілетін ағымдағы нысаналы трансферттердің сомаларын бөлу</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кепілдендірілген әлеуметтік пакетке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58 166 061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47 556 960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10 609 101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2 154 274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4 896 930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3 975 565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1 602 555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3 723 482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3 002 243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1 783 049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5 411 288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4 492 011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1 898 561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2 707 441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2 289 470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3 857 751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3 227 826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14 079 897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11 399 612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1 869 579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1 735 974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5 480 688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4 498 211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982 477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қарашадағы</w:t>
            </w:r>
            <w:r>
              <w:br/>
            </w:r>
            <w:r>
              <w:rPr>
                <w:rFonts w:ascii="Times New Roman"/>
                <w:b w:val="false"/>
                <w:i w:val="false"/>
                <w:color w:val="000000"/>
                <w:sz w:val="20"/>
              </w:rPr>
              <w:t>№ 921 қаулысына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16-қосымша</w:t>
            </w:r>
          </w:p>
        </w:tc>
      </w:tr>
    </w:tbl>
    <w:bookmarkStart w:name="z26" w:id="11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үкіметтік емес ұйымдарда мемлекеттік әлеуметтік тапсырысты орналастыруға берілетін ағымдағы нысаналы трансферттердің сомаларын бөлу</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2 515 935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280 117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аталған шығыстар үй жағдайында жартылай стационар жағдайында және қарттар мен мүгедектігі бар адамдарға, адам саудасы құрбандарына арнаулы әлеуметтік қызметтер көрсету үшін үкіметтік емес ұйымдарда мемлекеттік әлеуметтік тапсырысты орналастыруға бағытталған.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қарашадағы</w:t>
            </w:r>
            <w:r>
              <w:br/>
            </w:r>
            <w:r>
              <w:rPr>
                <w:rFonts w:ascii="Times New Roman"/>
                <w:b w:val="false"/>
                <w:i w:val="false"/>
                <w:color w:val="000000"/>
                <w:sz w:val="20"/>
              </w:rPr>
              <w:t>№ 921 қаулысына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17-қосымша</w:t>
            </w:r>
          </w:p>
        </w:tc>
      </w:tr>
    </w:tbl>
    <w:bookmarkStart w:name="z29" w:id="11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трансферттердің сомаларын бөлу</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протездік-ортопедиялық, сурдотехникалық, тифлотехникалық құралдар, арнайы жүріп-тұру құралдары (кресло-арбалар), техникалық көмекшi (компенсаторлық) құралдары кеңейту, ақпаратты Брайль қарпімен енгізу/шығару арқылы сөйлеу синтезі бар портативтік тифлокомпьютер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мүгедектерді міндетті гигиеналық құралдармен қамтамасыз ету нормаларын ұлғайту, Spina bifida диагнозымен мүгедек балаларды бір реттік қолданылатын катетерлермен қамтамасыз ету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ымдау тілі маманының қызметтерін көрсетуге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санаторийлік-курорттық емделу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20 037 890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8 862 838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5 658 355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1 038 216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4 478 481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479 753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710 892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702 645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1 521 741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547 813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550 785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221 822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819 993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1 135 744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199 749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2 676 278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695 141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538 769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364 593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1 857 306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1 070 795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302 503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921 қаулысына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18-қосымша</w:t>
            </w:r>
          </w:p>
        </w:tc>
      </w:tr>
    </w:tbl>
    <w:bookmarkStart w:name="z32" w:id="11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кохлеарлық импланттарға сөйлеу процессорларын ауыстыру және теңшеу жөніндегі көрсетілетін қызметтерге берілетін ағымдағы нысаналы трансферттердің сомаларын бөлу</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3 699 515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306 340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730 590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283 220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қарашадағы</w:t>
            </w:r>
            <w:r>
              <w:br/>
            </w:r>
            <w:r>
              <w:rPr>
                <w:rFonts w:ascii="Times New Roman"/>
                <w:b w:val="false"/>
                <w:i w:val="false"/>
                <w:color w:val="000000"/>
                <w:sz w:val="20"/>
              </w:rPr>
              <w:t>№ 921 қаулысына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20-қосымша</w:t>
            </w:r>
          </w:p>
        </w:tc>
      </w:tr>
    </w:tbl>
    <w:bookmarkStart w:name="z35" w:id="11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нәтижелі жұмыспен қамтуды дамытуға берілетін ағымдағы нысаналы трансферттердің сомаларын бөлу</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 қаражаты есебінен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қорынан берілетін кепілдендірілген трансферт есебінен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88 957 566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19 742 403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69 215 163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2 081 624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1 784 080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3 142 703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2 581 123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5 281 366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2 255 664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317 874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1 937 790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2 790 386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7 044 657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2 100 639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4 944 018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2 616 632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10 226 288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2 661 432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7 564 856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4 731 564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1 656 174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6 049 258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5 087 110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293 789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4 306 676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1 923 577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2 383 099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2 508 355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1 228 934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1 279 421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17 119 622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2 939 630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14 179 992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2 161 702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330 973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1 830 729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574 653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3 385 677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қарашадағы</w:t>
            </w:r>
            <w:r>
              <w:br/>
            </w:r>
            <w:r>
              <w:rPr>
                <w:rFonts w:ascii="Times New Roman"/>
                <w:b w:val="false"/>
                <w:i w:val="false"/>
                <w:color w:val="000000"/>
                <w:sz w:val="20"/>
              </w:rPr>
              <w:t>№ 921 қаулысына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22-қосымша</w:t>
            </w:r>
          </w:p>
        </w:tc>
      </w:tr>
    </w:tbl>
    <w:bookmarkStart w:name="z38" w:id="11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ұйымдардың: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жұмыскерлерінің жалақысын көтеруге берілетін ағымдағы нысаналы трансферттердің сомаларын бөлу</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бюджеттің қаражаты есебінен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Ұлттық қорынан берілетін кепілдендірілген трансферт есебінен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41 010 253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20 994 388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20 015 865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2 073 404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1 696 683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844 559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2 884 259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2 127 476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2 424 498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3 307 365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1 608 599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1 228 525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1 166 642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1 095 935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496 846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2 543 484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3 682 058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1 958 701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1 723 357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2 321 711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650 994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қарашадағы</w:t>
            </w:r>
            <w:r>
              <w:br/>
            </w:r>
            <w:r>
              <w:rPr>
                <w:rFonts w:ascii="Times New Roman"/>
                <w:b w:val="false"/>
                <w:i w:val="false"/>
                <w:color w:val="000000"/>
                <w:sz w:val="20"/>
              </w:rPr>
              <w:t>№ 921 қаулысына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23-қосымша</w:t>
            </w:r>
          </w:p>
        </w:tc>
      </w:tr>
    </w:tbl>
    <w:bookmarkStart w:name="z40" w:id="11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трансферттердің сомаларын бөлу</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бюджеттің қаражаты есебінен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Ұлттық қорынан берілетін кепілдендірілген трансферт есебінен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119 330 050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52 617 874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66 712 176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6 786 835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2 825 185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3 961 650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6 006 937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3 264 660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4 935 564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2 223 435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2 002 768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6 089 665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2 683 704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3 405 961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8 163 995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3 645 202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4 518 793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7 063 640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3 211 632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3 852 008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7 763 254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4 552 234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6 084 181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2 697 651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3 386 530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8 548 798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3 962 842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4 585 956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4 712 698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2 153 170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4 039 934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2 252 789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1 751 644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6 521 898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2 954 965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3 566 933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5 741 225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2 578 882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3 162 343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13 872 735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6 419 808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7 452 927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5 156 123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2 332 784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2 823 339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4 198 221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1 564 668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4 022 301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1 824 499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2 197 802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қарашадағы</w:t>
            </w:r>
            <w:r>
              <w:br/>
            </w:r>
            <w:r>
              <w:rPr>
                <w:rFonts w:ascii="Times New Roman"/>
                <w:b w:val="false"/>
                <w:i w:val="false"/>
                <w:color w:val="000000"/>
                <w:sz w:val="20"/>
              </w:rPr>
              <w:t>№ 921 қаулысына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29-қосымша</w:t>
            </w:r>
          </w:p>
        </w:tc>
      </w:tr>
    </w:tbl>
    <w:bookmarkStart w:name="z201" w:id="11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орта білім беру ұйымдарында жан басына шаққандағы қаржыландыруды іске асыруға берілетін ағымдағы нысаналы трансферттердің сомаларын бөлу</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75 932 207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3 070 503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8 456 323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1 799 270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1 385 806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1 906 015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3 262 854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4 225 727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2 122 681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4 004 387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3 494 374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1 978 237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3 712 098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596 801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3 478 654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443 414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7 690 321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6 252 891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6 730 573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8 831 372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қарашадағы</w:t>
            </w:r>
            <w:r>
              <w:br/>
            </w:r>
            <w:r>
              <w:rPr>
                <w:rFonts w:ascii="Times New Roman"/>
                <w:b w:val="false"/>
                <w:i w:val="false"/>
                <w:color w:val="000000"/>
                <w:sz w:val="20"/>
              </w:rPr>
              <w:t>№ 921 қаулысына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34-2-қосымша</w:t>
            </w:r>
          </w:p>
        </w:tc>
      </w:tr>
    </w:tbl>
    <w:bookmarkStart w:name="z46" w:id="11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орта білім беру ұйымдары педагогтерінің нормативтік оқу жүктемесінің төмендеуіне байланысты төмен тұрған бюджеттердің шығындарын өтеуге берілетін ағымдағы нысаналы трансферттердің сомаларын бөлу</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56 327 058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2 413 601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2 599 771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4 091 107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1 339 095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2 893 065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2 613 127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2 319 939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3 439 746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1 832 036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2 011 752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2 621 189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266 701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2 264 110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1 423 161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11 216 388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4 098 281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1 501 626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3 105 010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қарашадағы</w:t>
            </w:r>
            <w:r>
              <w:br/>
            </w:r>
            <w:r>
              <w:rPr>
                <w:rFonts w:ascii="Times New Roman"/>
                <w:b w:val="false"/>
                <w:i w:val="false"/>
                <w:color w:val="000000"/>
                <w:sz w:val="20"/>
              </w:rPr>
              <w:t>№ 921 қаулысына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35-қосымша</w:t>
            </w:r>
          </w:p>
        </w:tc>
      </w:tr>
    </w:tbl>
    <w:bookmarkStart w:name="z49" w:id="11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техникалық және кәсіптік, орта білімнен кейінгі білім беру ұйымдарындағы білім алушылардың мемлекеттік стипендиясының мөлшерін ұлғайтуға берілетін ағымдағы нысаналы трансферттердің сомаларын бөлу</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7 283 563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572 269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6 711 294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552 874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қарашадағы</w:t>
            </w:r>
            <w:r>
              <w:br/>
            </w:r>
            <w:r>
              <w:rPr>
                <w:rFonts w:ascii="Times New Roman"/>
                <w:b w:val="false"/>
                <w:i w:val="false"/>
                <w:color w:val="000000"/>
                <w:sz w:val="20"/>
              </w:rPr>
              <w:t>№ 921 қаулысына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40-қосымша</w:t>
            </w:r>
          </w:p>
        </w:tc>
      </w:tr>
    </w:tbl>
    <w:bookmarkStart w:name="z52" w:id="12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көпбалалы және аз қамтылған отбасылардың балалары үшін жоғары білімі бар мамандарды даярлауға мемлекеттік білім беру тапсырысын орналастыруға берілетін ағымдағы нысаналы трансферттердің сомаларын бөлу</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2 933 117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1 212 252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319 456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қарашадағы</w:t>
            </w:r>
            <w:r>
              <w:br/>
            </w:r>
            <w:r>
              <w:rPr>
                <w:rFonts w:ascii="Times New Roman"/>
                <w:b w:val="false"/>
                <w:i w:val="false"/>
                <w:color w:val="000000"/>
                <w:sz w:val="20"/>
              </w:rPr>
              <w:t>№ 921 қаулысына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41-қосымша</w:t>
            </w:r>
          </w:p>
        </w:tc>
      </w:tr>
    </w:tbl>
    <w:bookmarkStart w:name="z55" w:id="12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медициналық ұйымның жыныстық құмарлықты төмендететін, сот шешімі негізінде жүзеге асырылатын іс-шараларды өткізуіне берiлетiн ағымдағы нысаналы трансферттердің сомаларын бөлу</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3 923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қарашадағы</w:t>
            </w:r>
            <w:r>
              <w:br/>
            </w:r>
            <w:r>
              <w:rPr>
                <w:rFonts w:ascii="Times New Roman"/>
                <w:b w:val="false"/>
                <w:i w:val="false"/>
                <w:color w:val="000000"/>
                <w:sz w:val="20"/>
              </w:rPr>
              <w:t>№ 921 қаулысына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43-қосымша</w:t>
            </w:r>
          </w:p>
        </w:tc>
      </w:tr>
    </w:tbl>
    <w:bookmarkStart w:name="z58" w:id="12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вакциналарды және басқа да иммундық-биологиялық препараттарды сатып алуға берілетiн ағымдағы нысаналы трансферттердің сомаларын бөлу</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қорынан бөлінетін кепілдендірілген трансферт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53 971 023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33 330 376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20 640 647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1 537 514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2 322 318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1 452 984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4 852 541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3 337 847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1 373 972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3 349 943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1 834 645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1 515 298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3 140 354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1 908 797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1 390 749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2 799 534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1 797 385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2 362 138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1 935 749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1 132 734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7 256 670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4 340 779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2 915 891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4 773 351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1 895 631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3 494 587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2 311 327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1 805 076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қарашадағы</w:t>
            </w:r>
            <w:r>
              <w:br/>
            </w:r>
            <w:r>
              <w:rPr>
                <w:rFonts w:ascii="Times New Roman"/>
                <w:b w:val="false"/>
                <w:i w:val="false"/>
                <w:color w:val="000000"/>
                <w:sz w:val="20"/>
              </w:rPr>
              <w:t>№ 921 қаулысына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44-қосымша</w:t>
            </w:r>
          </w:p>
        </w:tc>
      </w:tr>
    </w:tbl>
    <w:bookmarkStart w:name="z61" w:id="12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саламатты өмір салтын насихаттауға берiлетiн ағымдағы нысаналы трансферттердің сомаларын бөлу</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418 384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қарашадағы</w:t>
            </w:r>
            <w:r>
              <w:br/>
            </w:r>
            <w:r>
              <w:rPr>
                <w:rFonts w:ascii="Times New Roman"/>
                <w:b w:val="false"/>
                <w:i w:val="false"/>
                <w:color w:val="000000"/>
                <w:sz w:val="20"/>
              </w:rPr>
              <w:t>№ 921 қаулысына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46-қосымша</w:t>
            </w:r>
          </w:p>
        </w:tc>
      </w:tr>
    </w:tbl>
    <w:bookmarkStart w:name="z64" w:id="12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жергілікті атқарушы органдардың денсаулық сақтау саласындағы ұйымдары қызметкерлерінің жалақысын көтеруге берілетін ағымдағы нысаналы трансферттердің сомаларын бөлу</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3 054 517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263 596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212 503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қарашадағы</w:t>
            </w:r>
            <w:r>
              <w:br/>
            </w:r>
            <w:r>
              <w:rPr>
                <w:rFonts w:ascii="Times New Roman"/>
                <w:b w:val="false"/>
                <w:i w:val="false"/>
                <w:color w:val="000000"/>
                <w:sz w:val="20"/>
              </w:rPr>
              <w:t>№ 921 қаулысына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48-1-қосымша</w:t>
            </w:r>
          </w:p>
        </w:tc>
      </w:tr>
    </w:tbl>
    <w:bookmarkStart w:name="z67" w:id="125"/>
    <w:p>
      <w:pPr>
        <w:spacing w:after="0"/>
        <w:ind w:left="0"/>
        <w:jc w:val="left"/>
      </w:pPr>
      <w:r>
        <w:rPr>
          <w:rFonts w:ascii="Times New Roman"/>
          <w:b/>
          <w:i w:val="false"/>
          <w:color w:val="000000"/>
        </w:rPr>
        <w:t xml:space="preserve"> Солтүстік Қазақстан облысының бюджетіне археологиялық ескерткіштерді сақтауға берілетін ағымдағы нысаналы трансферттердің сомаларын бөлу</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54 440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қарашадағы</w:t>
            </w:r>
            <w:r>
              <w:br/>
            </w:r>
            <w:r>
              <w:rPr>
                <w:rFonts w:ascii="Times New Roman"/>
                <w:b w:val="false"/>
                <w:i w:val="false"/>
                <w:color w:val="000000"/>
                <w:sz w:val="20"/>
              </w:rPr>
              <w:t>№ 921 қаулысына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51-қосымша</w:t>
            </w:r>
          </w:p>
        </w:tc>
      </w:tr>
    </w:tbl>
    <w:bookmarkStart w:name="z70" w:id="12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кәсіпкерлік субъектілерінің санитариялық-гигиеналық тораптарды күтіп-ұстауға арналған шығындарының бір бөлігін субсидиялауға берілетін ағымдағы нысаналы трансферттердің сомаларын бөлу</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168 246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қарашадағы</w:t>
            </w:r>
            <w:r>
              <w:br/>
            </w:r>
            <w:r>
              <w:rPr>
                <w:rFonts w:ascii="Times New Roman"/>
                <w:b w:val="false"/>
                <w:i w:val="false"/>
                <w:color w:val="000000"/>
                <w:sz w:val="20"/>
              </w:rPr>
              <w:t>№ 921 қаулысына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52-қосымша</w:t>
            </w:r>
          </w:p>
        </w:tc>
      </w:tr>
    </w:tbl>
    <w:bookmarkStart w:name="z73" w:id="127"/>
    <w:p>
      <w:pPr>
        <w:spacing w:after="0"/>
        <w:ind w:left="0"/>
        <w:jc w:val="left"/>
      </w:pPr>
      <w:r>
        <w:rPr>
          <w:rFonts w:ascii="Times New Roman"/>
          <w:b/>
          <w:i w:val="false"/>
          <w:color w:val="000000"/>
        </w:rPr>
        <w:t xml:space="preserve"> Облыстық бюджеттерге "Ауыл – 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трансферттердің сомаларын бөлу</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Ұлттық қорынан берілетін нысаналы трансферт есебінен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Ұлттық қорынан берілетін кепілдендірілген трансферт есебінен берілетін ағымдағы нысаналы трансферттер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55 719 828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29 253 384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26 466 444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3 347 399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2 852 921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1 991 868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3 867 139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2 904 045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1 619 983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1 133 648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2 518 420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5 849 426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3 225 725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2 623 701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6 702 895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3 322 306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3 380 589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1 421 884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6 218 708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3 474 933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3 114 763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2 450 574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1 111 791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3 573 016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4 667 638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2 114 152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6 747 614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4 620 213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қарашадағы</w:t>
            </w:r>
            <w:r>
              <w:br/>
            </w:r>
            <w:r>
              <w:rPr>
                <w:rFonts w:ascii="Times New Roman"/>
                <w:b w:val="false"/>
                <w:i w:val="false"/>
                <w:color w:val="000000"/>
                <w:sz w:val="20"/>
              </w:rPr>
              <w:t>№ 921 қаулысына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53-1-қосымша</w:t>
            </w:r>
          </w:p>
        </w:tc>
      </w:tr>
    </w:tbl>
    <w:bookmarkStart w:name="z76" w:id="12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мәслихаттар депутаттары қызметінің тиімділігін арттыруға берілетін ағымдағы нысаналы трансферттердің сомаларын бөлу</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710 886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қарашадағы</w:t>
            </w:r>
            <w:r>
              <w:br/>
            </w:r>
            <w:r>
              <w:rPr>
                <w:rFonts w:ascii="Times New Roman"/>
                <w:b w:val="false"/>
                <w:i w:val="false"/>
                <w:color w:val="000000"/>
                <w:sz w:val="20"/>
              </w:rPr>
              <w:t>№ 921 қаулысына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54-1-қосымша</w:t>
            </w:r>
          </w:p>
        </w:tc>
      </w:tr>
    </w:tbl>
    <w:bookmarkStart w:name="z79" w:id="12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жер учаскелерін мемлекет мұқтажы үшін алып қоюға берілетін ағымдағы нысаналы трансферттердің сомаларын бөлу</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1 290 615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943 412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қарашадағы</w:t>
            </w:r>
            <w:r>
              <w:br/>
            </w:r>
            <w:r>
              <w:rPr>
                <w:rFonts w:ascii="Times New Roman"/>
                <w:b w:val="false"/>
                <w:i w:val="false"/>
                <w:color w:val="000000"/>
                <w:sz w:val="20"/>
              </w:rPr>
              <w:t>№ 921 қаулысына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55-қосымша</w:t>
            </w:r>
          </w:p>
        </w:tc>
      </w:tr>
    </w:tbl>
    <w:bookmarkStart w:name="z202" w:id="130"/>
    <w:p>
      <w:pPr>
        <w:spacing w:after="0"/>
        <w:ind w:left="0"/>
        <w:jc w:val="left"/>
      </w:pPr>
      <w:r>
        <w:rPr>
          <w:rFonts w:ascii="Times New Roman"/>
          <w:b/>
          <w:i w:val="false"/>
          <w:color w:val="000000"/>
        </w:rPr>
        <w:t xml:space="preserve"> Облыстық бюджеттерге көлiк инфрақұрылымының басым жобаларын қаржыландыруға берiлетiн ағымдағы нысаналы трансферттердің сомаларын бөлу</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 қаражат есебінен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Ұлттық қорынан берілетін кепілдендірілген трансферт есебінен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113 634 461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11 351 198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102 283 263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29 320 421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11 351 198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17 969 223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11 304 357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11 304 357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5 217 578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5 217 578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1 707 380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3 695 949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3 695 949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15 332 196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15 332 196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4 391 614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4 391 614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6 289 592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6 289 592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3 317 581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3 317 581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5 618 374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5 618 374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10 609 437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10 609 437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12 724 203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12 724 203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қарашадағы</w:t>
            </w:r>
            <w:r>
              <w:br/>
            </w:r>
            <w:r>
              <w:rPr>
                <w:rFonts w:ascii="Times New Roman"/>
                <w:b w:val="false"/>
                <w:i w:val="false"/>
                <w:color w:val="000000"/>
                <w:sz w:val="20"/>
              </w:rPr>
              <w:t>№ 921 қаулысына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57-қосымша</w:t>
            </w:r>
          </w:p>
        </w:tc>
      </w:tr>
    </w:tbl>
    <w:bookmarkStart w:name="z84" w:id="131"/>
    <w:p>
      <w:pPr>
        <w:spacing w:after="0"/>
        <w:ind w:left="0"/>
        <w:jc w:val="left"/>
      </w:pPr>
      <w:r>
        <w:rPr>
          <w:rFonts w:ascii="Times New Roman"/>
          <w:b/>
          <w:i w:val="false"/>
          <w:color w:val="000000"/>
        </w:rPr>
        <w:t xml:space="preserve"> Облыстық бюджеттерге аудандық маңызы бар қалалар, ауылдар, кенттер, ауылдық округтер әкімдері сайлауын қамтамасыз етуге және өткізуге берілетін ағымдағы нысаналы трансферттердің сомаларын бөлу</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3 071 140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199 235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275 366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305 396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қарашадағы</w:t>
            </w:r>
            <w:r>
              <w:br/>
            </w:r>
            <w:r>
              <w:rPr>
                <w:rFonts w:ascii="Times New Roman"/>
                <w:b w:val="false"/>
                <w:i w:val="false"/>
                <w:color w:val="000000"/>
                <w:sz w:val="20"/>
              </w:rPr>
              <w:t>№ 921 қаулысына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57-1-қосымша</w:t>
            </w:r>
          </w:p>
        </w:tc>
      </w:tr>
    </w:tbl>
    <w:bookmarkStart w:name="z87" w:id="132"/>
    <w:p>
      <w:pPr>
        <w:spacing w:after="0"/>
        <w:ind w:left="0"/>
        <w:jc w:val="left"/>
      </w:pPr>
      <w:r>
        <w:rPr>
          <w:rFonts w:ascii="Times New Roman"/>
          <w:b/>
          <w:i w:val="false"/>
          <w:color w:val="000000"/>
        </w:rPr>
        <w:t xml:space="preserve"> Ауылдық елді мекендер мен шағын қалаларда микрокредиттер беру үшін облыстық бюджеттерге кредит берудің сомаларын бөлу</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Ауылдық елді мекендер мен шағын қалаларда кәсіпкерлікті дамыту үшін микрокредиттер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Ауыл тұрғындарының табысын арттыру бойынша жобаны кеңінен тарату үшін ауыл тұрғындарына микрокредиттер беру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40 000 000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30 928 726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9 071 274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6 047 516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6 047 516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2 159 827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2 159 827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1 965 443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1 965 443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6 479 482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6 479 482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қарашадағы</w:t>
            </w:r>
            <w:r>
              <w:br/>
            </w:r>
            <w:r>
              <w:rPr>
                <w:rFonts w:ascii="Times New Roman"/>
                <w:b w:val="false"/>
                <w:i w:val="false"/>
                <w:color w:val="000000"/>
                <w:sz w:val="20"/>
              </w:rPr>
              <w:t>№ 921 қаулысына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60-қосымша</w:t>
            </w:r>
          </w:p>
        </w:tc>
      </w:tr>
    </w:tbl>
    <w:bookmarkStart w:name="z90" w:id="133"/>
    <w:p>
      <w:pPr>
        <w:spacing w:after="0"/>
        <w:ind w:left="0"/>
        <w:jc w:val="left"/>
      </w:pPr>
      <w:r>
        <w:rPr>
          <w:rFonts w:ascii="Times New Roman"/>
          <w:b/>
          <w:i w:val="false"/>
          <w:color w:val="000000"/>
        </w:rPr>
        <w:t xml:space="preserve"> Қазақстан Республикасының Үкіметі резервінің сомаларын бөлу</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Бағдарлама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Кіші 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418 865 023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Үкiметiнiң резервi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418 865 023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76 527 050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340 987 973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соттар шешімдері бойынша міндеттемелерді орындауға арналған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қарашадағы</w:t>
            </w:r>
            <w:r>
              <w:br/>
            </w:r>
            <w:r>
              <w:rPr>
                <w:rFonts w:ascii="Times New Roman"/>
                <w:b w:val="false"/>
                <w:i w:val="false"/>
                <w:color w:val="000000"/>
                <w:sz w:val="20"/>
              </w:rPr>
              <w:t>№ 921 қаулысына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9 желтоқсандағы</w:t>
            </w:r>
            <w:r>
              <w:br/>
            </w:r>
            <w:r>
              <w:rPr>
                <w:rFonts w:ascii="Times New Roman"/>
                <w:b w:val="false"/>
                <w:i w:val="false"/>
                <w:color w:val="000000"/>
                <w:sz w:val="20"/>
              </w:rPr>
              <w:t>№ 872 қаулысына</w:t>
            </w:r>
            <w:r>
              <w:br/>
            </w:r>
            <w:r>
              <w:rPr>
                <w:rFonts w:ascii="Times New Roman"/>
                <w:b w:val="false"/>
                <w:i w:val="false"/>
                <w:color w:val="000000"/>
                <w:sz w:val="20"/>
              </w:rPr>
              <w:t>62-қосымша</w:t>
            </w:r>
          </w:p>
        </w:tc>
      </w:tr>
    </w:tbl>
    <w:bookmarkStart w:name="z93" w:id="134"/>
    <w:p>
      <w:pPr>
        <w:spacing w:after="0"/>
        <w:ind w:left="0"/>
        <w:jc w:val="left"/>
      </w:pPr>
      <w:r>
        <w:rPr>
          <w:rFonts w:ascii="Times New Roman"/>
          <w:b/>
          <w:i w:val="false"/>
          <w:color w:val="000000"/>
        </w:rPr>
        <w:t xml:space="preserve"> Мемлекеттік-жекешелік әріптестік жобалары бойынша мемлекеттік міндеттемелерді, оның ішінде мемлекеттiк концессиялық мiндеттемелердi республикалық бюджеттен қаржыландыруды талап ететiн, іске асырылуы жоспарланатын мемлекеттік-жекешелік әріптестік жобаларының тiзбесi</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Әкімші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жыл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жыл
</w:t>
            </w:r>
          </w:p>
        </w:tc>
        <w:tc>
          <w:tcPr>
            <w:tcW w:w="0" w:type="auto"/>
            <w:gridSpan w:val="2"/>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жыл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Бағдарлама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Кіші бағдарлама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27 844 133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20 573 349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18 652 365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27 844 133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20 573 349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18 652 365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Сауда және интеграция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7 247 749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7 247 749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МӘЖ: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көтерме-тарату орталықтарының интеграцияланған желісін салу/жаңғырту, беру және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7 247 749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3 346 499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МӘЖ: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дәлізінің "Алматы – Қорғас" автомобиль жолы учаскесінде "НҰР ЖОЛЫ" автомобиль өткізу пунктін салу мен пайдалану және көлік-логистика орталығын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Цифрлық даму, инновациялар жəне аэроғарыш өнеркəсібі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17 243 656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17 220 185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15 303 142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17 243 656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15 303 142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МӘЖ: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ауылдық елді мекендерін талшықты-оптикалық байланыс желілері технологиясы бойынша кең жолақты қолжетімділікпен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17 243 656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15 303 142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МӘЖ: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 tower" әкімшілік-технологиялық кешені ғимаратының жарықтандыру жүйесін жаңғырту және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