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44a15" w14:textId="2544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"Ауылда денсаулық сақтауды жаңғырту" пилоттық ұлттық жобасын бекіту туралы</w:t>
      </w:r>
    </w:p>
    <w:p>
      <w:pPr>
        <w:spacing w:after="0"/>
        <w:ind w:left="0"/>
        <w:jc w:val="both"/>
      </w:pPr>
      <w:r>
        <w:rPr>
          <w:rFonts w:ascii="Times New Roman"/>
          <w:b w:val="false"/>
          <w:i w:val="false"/>
          <w:color w:val="000000"/>
          <w:sz w:val="28"/>
        </w:rPr>
        <w:t>Қазақстан Республикасы Үкіметінің 2022 жылғы 30 қарашадағы № 962 қаулысы.</w:t>
      </w:r>
    </w:p>
    <w:p>
      <w:pPr>
        <w:spacing w:after="0"/>
        <w:ind w:left="0"/>
        <w:jc w:val="both"/>
      </w:pPr>
      <w:bookmarkStart w:name="z1" w:id="0"/>
      <w:r>
        <w:rPr>
          <w:rFonts w:ascii="Times New Roman"/>
          <w:b w:val="false"/>
          <w:i w:val="false"/>
          <w:color w:val="000000"/>
          <w:sz w:val="28"/>
        </w:rPr>
        <w:t xml:space="preserve">
      Қазақстан Республикасы Үкіметінің 2017 жылғы 29 қарашадағы № 790 қаулысымен бекітілген Қазақстан Республикасындағы мемлекеттік жоспарлау жүйесінің </w:t>
      </w:r>
      <w:r>
        <w:rPr>
          <w:rFonts w:ascii="Times New Roman"/>
          <w:b w:val="false"/>
          <w:i w:val="false"/>
          <w:color w:val="000000"/>
          <w:sz w:val="28"/>
        </w:rPr>
        <w:t>85-тармағына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"Ауылда денсаулық сақтауды жаңғырту" пилоттық </w:t>
      </w:r>
      <w:r>
        <w:rPr>
          <w:rFonts w:ascii="Times New Roman"/>
          <w:b w:val="false"/>
          <w:i w:val="false"/>
          <w:color w:val="000000"/>
          <w:sz w:val="28"/>
        </w:rPr>
        <w:t>ұлттық жобасы</w:t>
      </w:r>
      <w:r>
        <w:rPr>
          <w:rFonts w:ascii="Times New Roman"/>
          <w:b w:val="false"/>
          <w:i w:val="false"/>
          <w:color w:val="000000"/>
          <w:sz w:val="28"/>
        </w:rPr>
        <w:t xml:space="preserve"> (бұдан әрі – ұлттық жоба) бекітілсін.</w:t>
      </w:r>
    </w:p>
    <w:bookmarkEnd w:id="1"/>
    <w:bookmarkStart w:name="z3" w:id="2"/>
    <w:p>
      <w:pPr>
        <w:spacing w:after="0"/>
        <w:ind w:left="0"/>
        <w:jc w:val="both"/>
      </w:pPr>
      <w:r>
        <w:rPr>
          <w:rFonts w:ascii="Times New Roman"/>
          <w:b w:val="false"/>
          <w:i w:val="false"/>
          <w:color w:val="000000"/>
          <w:sz w:val="28"/>
        </w:rPr>
        <w:t>
      2. Ұлттық жобаны іске асыруға жауапты орталық, жергілікті атқарушы органдар мен өзге де ұйымдар (келісу бойынша):</w:t>
      </w:r>
    </w:p>
    <w:bookmarkEnd w:id="2"/>
    <w:bookmarkStart w:name="z4" w:id="3"/>
    <w:p>
      <w:pPr>
        <w:spacing w:after="0"/>
        <w:ind w:left="0"/>
        <w:jc w:val="both"/>
      </w:pPr>
      <w:r>
        <w:rPr>
          <w:rFonts w:ascii="Times New Roman"/>
          <w:b w:val="false"/>
          <w:i w:val="false"/>
          <w:color w:val="000000"/>
          <w:sz w:val="28"/>
        </w:rPr>
        <w:t>
      1) ұлттық жобаны іске асыру жөніндегі шаралар қабылдасын;</w:t>
      </w:r>
    </w:p>
    <w:bookmarkEnd w:id="3"/>
    <w:bookmarkStart w:name="z5" w:id="4"/>
    <w:p>
      <w:pPr>
        <w:spacing w:after="0"/>
        <w:ind w:left="0"/>
        <w:jc w:val="both"/>
      </w:pPr>
      <w:r>
        <w:rPr>
          <w:rFonts w:ascii="Times New Roman"/>
          <w:b w:val="false"/>
          <w:i w:val="false"/>
          <w:color w:val="000000"/>
          <w:sz w:val="28"/>
        </w:rPr>
        <w:t xml:space="preserve">
      2)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және мерзімде ұлттық жобаның орындалу барысы туралы ақпарат беріп тұрсын.</w:t>
      </w:r>
    </w:p>
    <w:bookmarkEnd w:id="4"/>
    <w:bookmarkStart w:name="z6" w:id="5"/>
    <w:p>
      <w:pPr>
        <w:spacing w:after="0"/>
        <w:ind w:left="0"/>
        <w:jc w:val="both"/>
      </w:pPr>
      <w:r>
        <w:rPr>
          <w:rFonts w:ascii="Times New Roman"/>
          <w:b w:val="false"/>
          <w:i w:val="false"/>
          <w:color w:val="000000"/>
          <w:sz w:val="28"/>
        </w:rPr>
        <w:t>
      3. Облыс әкімдері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ұлттық жобаның жергілікті бюджет қаражаты есебінен көзделген іс-шараларын қаржыландыруды;</w:t>
      </w:r>
    </w:p>
    <w:bookmarkEnd w:id="6"/>
    <w:bookmarkStart w:name="z8" w:id="7"/>
    <w:p>
      <w:pPr>
        <w:spacing w:after="0"/>
        <w:ind w:left="0"/>
        <w:jc w:val="both"/>
      </w:pPr>
      <w:r>
        <w:rPr>
          <w:rFonts w:ascii="Times New Roman"/>
          <w:b w:val="false"/>
          <w:i w:val="false"/>
          <w:color w:val="000000"/>
          <w:sz w:val="28"/>
        </w:rPr>
        <w:t>
      2) Қазақстан Республикасының Денсаулық сақтау министрлігімен бірлесіп медициналық-санитариялық алғашқы көмек (бұдан әрі – МСАК) объектілерін салуға жобалау-сметалық құжаттама (оның ішінде қайта қолдануды) әзірлеуді;</w:t>
      </w:r>
    </w:p>
    <w:bookmarkEnd w:id="7"/>
    <w:bookmarkStart w:name="z9" w:id="8"/>
    <w:p>
      <w:pPr>
        <w:spacing w:after="0"/>
        <w:ind w:left="0"/>
        <w:jc w:val="both"/>
      </w:pPr>
      <w:r>
        <w:rPr>
          <w:rFonts w:ascii="Times New Roman"/>
          <w:b w:val="false"/>
          <w:i w:val="false"/>
          <w:color w:val="000000"/>
          <w:sz w:val="28"/>
        </w:rPr>
        <w:t>
      3)  көпбейінді орталық аудандық ауруханаларды күрделі жөндеуге және реконструкциялауға жобалау-сметалық құжаттама әзірлеуді;</w:t>
      </w:r>
    </w:p>
    <w:bookmarkEnd w:id="8"/>
    <w:bookmarkStart w:name="z10" w:id="9"/>
    <w:p>
      <w:pPr>
        <w:spacing w:after="0"/>
        <w:ind w:left="0"/>
        <w:jc w:val="both"/>
      </w:pPr>
      <w:r>
        <w:rPr>
          <w:rFonts w:ascii="Times New Roman"/>
          <w:b w:val="false"/>
          <w:i w:val="false"/>
          <w:color w:val="000000"/>
          <w:sz w:val="28"/>
        </w:rPr>
        <w:t>
      4) МСАК объектілерін салу үшін қажетті инженерлік-коммуникациялық инфрақұрылымы бар жер учаскелерін уақтылы бөлуді, сондай-ақ қазақстандық қамтуды кемінде 80 % қамтамасыз ете отырып, денсаулық сақтау объектілерін салуға тапсырыс берушілер ретінде қатысуды;</w:t>
      </w:r>
    </w:p>
    <w:bookmarkEnd w:id="9"/>
    <w:bookmarkStart w:name="z11" w:id="10"/>
    <w:p>
      <w:pPr>
        <w:spacing w:after="0"/>
        <w:ind w:left="0"/>
        <w:jc w:val="both"/>
      </w:pPr>
      <w:r>
        <w:rPr>
          <w:rFonts w:ascii="Times New Roman"/>
          <w:b w:val="false"/>
          <w:i w:val="false"/>
          <w:color w:val="000000"/>
          <w:sz w:val="28"/>
        </w:rPr>
        <w:t>
      5) барлық медициналық объектілердің пайдалануға берілгеннен кейін жұмыс істеуі және сапалы қызмет көрсетуін қамтамасыз етсін.</w:t>
      </w:r>
    </w:p>
    <w:bookmarkEnd w:id="10"/>
    <w:bookmarkStart w:name="z12" w:id="11"/>
    <w:p>
      <w:pPr>
        <w:spacing w:after="0"/>
        <w:ind w:left="0"/>
        <w:jc w:val="both"/>
      </w:pPr>
      <w:r>
        <w:rPr>
          <w:rFonts w:ascii="Times New Roman"/>
          <w:b w:val="false"/>
          <w:i w:val="false"/>
          <w:color w:val="000000"/>
          <w:sz w:val="28"/>
        </w:rPr>
        <w:t>
      4. Қазақстан Республикасының Денсаулық сақтау министрлігі:</w:t>
      </w:r>
    </w:p>
    <w:bookmarkEnd w:id="11"/>
    <w:bookmarkStart w:name="z13" w:id="12"/>
    <w:p>
      <w:pPr>
        <w:spacing w:after="0"/>
        <w:ind w:left="0"/>
        <w:jc w:val="both"/>
      </w:pPr>
      <w:r>
        <w:rPr>
          <w:rFonts w:ascii="Times New Roman"/>
          <w:b w:val="false"/>
          <w:i w:val="false"/>
          <w:color w:val="000000"/>
          <w:sz w:val="28"/>
        </w:rPr>
        <w:t>
      1) ұлттық жобаны үйлестіруді, мониторингілеуді және әдіснамалық сүйемелдеуді қамтамасыз етсін;</w:t>
      </w:r>
    </w:p>
    <w:bookmarkEnd w:id="12"/>
    <w:bookmarkStart w:name="z14" w:id="13"/>
    <w:p>
      <w:pPr>
        <w:spacing w:after="0"/>
        <w:ind w:left="0"/>
        <w:jc w:val="both"/>
      </w:pPr>
      <w:r>
        <w:rPr>
          <w:rFonts w:ascii="Times New Roman"/>
          <w:b w:val="false"/>
          <w:i w:val="false"/>
          <w:color w:val="000000"/>
          <w:sz w:val="28"/>
        </w:rPr>
        <w:t>
      2) ұлттық жобаны іске асыру аяқталғаннан кейін үш жыл бойы жыл сайын желтоқсанға қарай Қазақстан Республикасының Үкіметіне пайдалануға берілген денсаулық сақтау объектілерінің жұмысы туралы ақпарат беріп тұрсын.</w:t>
      </w:r>
    </w:p>
    <w:bookmarkEnd w:id="13"/>
    <w:bookmarkStart w:name="z15" w:id="14"/>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962 қаулысымен</w:t>
            </w:r>
            <w:r>
              <w:br/>
            </w:r>
            <w:r>
              <w:rPr>
                <w:rFonts w:ascii="Times New Roman"/>
                <w:b w:val="false"/>
                <w:i w:val="false"/>
                <w:color w:val="000000"/>
                <w:sz w:val="20"/>
              </w:rPr>
              <w:t>бекітілген</w:t>
            </w:r>
          </w:p>
        </w:tc>
      </w:tr>
    </w:tbl>
    <w:bookmarkStart w:name="z17" w:id="15"/>
    <w:p>
      <w:pPr>
        <w:spacing w:after="0"/>
        <w:ind w:left="0"/>
        <w:jc w:val="left"/>
      </w:pPr>
      <w:r>
        <w:rPr>
          <w:rFonts w:ascii="Times New Roman"/>
          <w:b/>
          <w:i w:val="false"/>
          <w:color w:val="000000"/>
        </w:rPr>
        <w:t xml:space="preserve"> "АУЫЛДА ДЕНСАУЛЫҚ САҚТАУДЫ ЖАҢҒЫРТУ" ПИЛОТТЫҚ ҰЛТТЫҚ ЖОБАСЫ</w:t>
      </w:r>
    </w:p>
    <w:bookmarkEnd w:id="15"/>
    <w:p>
      <w:pPr>
        <w:spacing w:after="0"/>
        <w:ind w:left="0"/>
        <w:jc w:val="both"/>
      </w:pPr>
      <w:r>
        <w:rPr>
          <w:rFonts w:ascii="Times New Roman"/>
          <w:b w:val="false"/>
          <w:i w:val="false"/>
          <w:color w:val="ff0000"/>
          <w:sz w:val="28"/>
        </w:rPr>
        <w:t xml:space="preserve">
      Ескерту. Ұлттық жоба жаңа редакцияда - ҚР Үкіметінің 21.09.2023 </w:t>
      </w:r>
      <w:r>
        <w:rPr>
          <w:rFonts w:ascii="Times New Roman"/>
          <w:b w:val="false"/>
          <w:i w:val="false"/>
          <w:color w:val="ff0000"/>
          <w:sz w:val="28"/>
        </w:rPr>
        <w:t>№ 823</w:t>
      </w:r>
      <w:r>
        <w:rPr>
          <w:rFonts w:ascii="Times New Roman"/>
          <w:b w:val="false"/>
          <w:i w:val="false"/>
          <w:color w:val="ff0000"/>
          <w:sz w:val="28"/>
        </w:rPr>
        <w:t xml:space="preserve"> қаулысымен.</w:t>
      </w:r>
    </w:p>
    <w:bookmarkStart w:name="z18" w:id="16"/>
    <w:p>
      <w:pPr>
        <w:spacing w:after="0"/>
        <w:ind w:left="0"/>
        <w:jc w:val="left"/>
      </w:pPr>
      <w:r>
        <w:rPr>
          <w:rFonts w:ascii="Times New Roman"/>
          <w:b/>
          <w:i w:val="false"/>
          <w:color w:val="000000"/>
        </w:rPr>
        <w:t xml:space="preserve"> 1-бөлім.  Паспорт</w:t>
      </w:r>
    </w:p>
    <w:bookmarkEnd w:id="16"/>
    <w:p>
      <w:pPr>
        <w:spacing w:after="0"/>
        <w:ind w:left="0"/>
        <w:jc w:val="both"/>
      </w:pPr>
      <w:r>
        <w:rPr>
          <w:rFonts w:ascii="Times New Roman"/>
          <w:b w:val="false"/>
          <w:i w:val="false"/>
          <w:color w:val="ff0000"/>
          <w:sz w:val="28"/>
        </w:rPr>
        <w:t xml:space="preserve">
      Ескерту. 1-бөлімге өзгеріс енгізілді - ҚР Үкіметінің 25.03.2024 </w:t>
      </w:r>
      <w:r>
        <w:rPr>
          <w:rFonts w:ascii="Times New Roman"/>
          <w:b w:val="false"/>
          <w:i w:val="false"/>
          <w:color w:val="ff0000"/>
          <w:sz w:val="28"/>
        </w:rPr>
        <w:t>№ 221</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"Ауылда денсаулық сақтауды жаңғырту" пилоттық ұлттық жобасы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 әзірлеу үшін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2022 жылғы 13 қыркүйектегі № 1008 Жарлығымен бекітілген Мемлекет басшысының 2022 жылғы 1 қыркүйектегі "Әділетті мемлекет. Біртұтас ұлт. Берекелі қоғам" атты Қазақстан халқына </w:t>
            </w:r>
            <w:r>
              <w:rPr>
                <w:rFonts w:ascii="Times New Roman"/>
                <w:b w:val="false"/>
                <w:i w:val="false"/>
                <w:color w:val="000000"/>
                <w:sz w:val="20"/>
              </w:rPr>
              <w:t>Жолдауын</w:t>
            </w:r>
            <w:r>
              <w:rPr>
                <w:rFonts w:ascii="Times New Roman"/>
                <w:b w:val="false"/>
                <w:i w:val="false"/>
                <w:color w:val="000000"/>
                <w:sz w:val="20"/>
              </w:rPr>
              <w:t xml:space="preserve"> іске асыру жөніндегі жалпыұлттық іс-шаралар жоспарының 42-тармағы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 әзірлеушінің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жобаның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тұрғындарына медициналық көмек көрсету деңгейін көтеру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2026 жылға қарай күтілетін нәтижелер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Ауылдық елді мекендерді нормативтерге сәйкес медициналық көмекпен 100 %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млн астам ауыл тұрғынын қосымша мамандандырылған медициналық көмекпен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Инфаркт, инсульт, жарақат және басқа да жағдайлар кезінде  ауыл тұрғындарына шұғыл медициналық көмекті уақтылы көрсету үшін "алтын уақыт" қағидатын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Қан айналым жүйесі ауруларынан болатын өлім-жітімді 20 %-ға төмендету (2021 жылғы деңгейден – 100 мың тұрғынға шаққанда 163,7)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Ауылдық елді мекендерді медицина кадрларымен қамтамасыз ету деңгейі – </w:t>
            </w:r>
          </w:p>
          <w:p>
            <w:pPr>
              <w:spacing w:after="20"/>
              <w:ind w:left="20"/>
              <w:jc w:val="both"/>
            </w:pPr>
            <w:r>
              <w:rPr>
                <w:rFonts w:ascii="Times New Roman"/>
                <w:b w:val="false"/>
                <w:i w:val="false"/>
                <w:color w:val="000000"/>
                <w:sz w:val="20"/>
              </w:rPr>
              <w:t>85 % (2021 жылғы көрсеткіш – 76 %)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13741 жұмыс орнын құру, оның ішінде: тұрақты – 1100 бірлік (медицина персоналы), уақытша – 12641 адам (құрылыс-монтаждау жұмыстары кезеңіне)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 іске асыруға қажетті қаржыландыру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пен жеке инвестициялар есебінен 217,7 млрд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 іске асыруға жауапты мемлекеттік органдар мен ұйымдардың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 (бұдан әрі – ДСМ), Қазақстан Республикасының Қаржы министрлігі (бұдан әрі – Қаржымині), облыстардың  әкімдіктері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жобаның жетекшісі,</w:t>
            </w:r>
          </w:p>
          <w:p>
            <w:pPr>
              <w:spacing w:after="20"/>
              <w:ind w:left="20"/>
              <w:jc w:val="both"/>
            </w:pPr>
            <w:r>
              <w:rPr>
                <w:rFonts w:ascii="Times New Roman"/>
                <w:b w:val="false"/>
                <w:i w:val="false"/>
                <w:color w:val="000000"/>
                <w:sz w:val="20"/>
              </w:rPr>
              <w:t>
ұлттық жобаның кураторы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Ғиният – Қазақстан Республикасының Денсаулық сақтау министрі; </w:t>
            </w:r>
          </w:p>
          <w:p>
            <w:pPr>
              <w:spacing w:after="20"/>
              <w:ind w:left="20"/>
              <w:jc w:val="both"/>
            </w:pPr>
            <w:r>
              <w:rPr>
                <w:rFonts w:ascii="Times New Roman"/>
                <w:b w:val="false"/>
                <w:i w:val="false"/>
                <w:color w:val="000000"/>
                <w:sz w:val="20"/>
              </w:rPr>
              <w:t xml:space="preserve">
Т.Б. Дүйсенова – Қазақстан Республикасы Премьер-Министрінің орынбасары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жобаның ажырамас бөлігі болып табылатын қосымшалар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Ауылдық елді мекендерде медициналық-санитариялық алғашқы көмек объектілерін пайдалануға беру жоспары.</w:t>
            </w:r>
          </w:p>
          <w:p>
            <w:pPr>
              <w:spacing w:after="20"/>
              <w:ind w:left="20"/>
              <w:jc w:val="both"/>
            </w:pPr>
            <w:r>
              <w:rPr>
                <w:rFonts w:ascii="Times New Roman"/>
                <w:b w:val="false"/>
                <w:i w:val="false"/>
                <w:color w:val="000000"/>
                <w:sz w:val="20"/>
              </w:rPr>
              <w:t>
2. Объектілердің жобалау-сметалық құжаттамасын әзірлеуге арналған жобалау тапсырмасы.</w:t>
            </w:r>
          </w:p>
          <w:p>
            <w:pPr>
              <w:spacing w:after="20"/>
              <w:ind w:left="20"/>
              <w:jc w:val="both"/>
            </w:pPr>
            <w:r>
              <w:rPr>
                <w:rFonts w:ascii="Times New Roman"/>
                <w:b w:val="false"/>
                <w:i w:val="false"/>
                <w:color w:val="000000"/>
                <w:sz w:val="20"/>
              </w:rPr>
              <w:t>
3. Көпбейінді орталық аудандық ауруханаларды жаңғырту жөніндегі жоспар.</w:t>
            </w:r>
          </w:p>
          <w:p>
            <w:pPr>
              <w:spacing w:after="20"/>
              <w:ind w:left="20"/>
              <w:jc w:val="both"/>
            </w:pPr>
            <w:r>
              <w:rPr>
                <w:rFonts w:ascii="Times New Roman"/>
                <w:b w:val="false"/>
                <w:i w:val="false"/>
                <w:color w:val="000000"/>
                <w:sz w:val="20"/>
              </w:rPr>
              <w:t>
4. "Ауылда денсаулық сақтауды жаңғырту" ұлттық жобасы шеңберінде мемлекеттік-жекешелік әріптестікті (бұдан әрі – МЖӘ) іске асырудың базалық параметрлері.</w:t>
            </w:r>
          </w:p>
        </w:tc>
      </w:tr>
    </w:tbl>
    <w:bookmarkStart w:name="z19" w:id="17"/>
    <w:p>
      <w:pPr>
        <w:spacing w:after="0"/>
        <w:ind w:left="0"/>
        <w:jc w:val="left"/>
      </w:pPr>
      <w:r>
        <w:rPr>
          <w:rFonts w:ascii="Times New Roman"/>
          <w:b/>
          <w:i w:val="false"/>
          <w:color w:val="000000"/>
        </w:rPr>
        <w:t xml:space="preserve"> 2-бөлім. Ағымдағы жағдай</w:t>
      </w:r>
    </w:p>
    <w:bookmarkEnd w:id="17"/>
    <w:p>
      <w:pPr>
        <w:spacing w:after="0"/>
        <w:ind w:left="0"/>
        <w:jc w:val="both"/>
      </w:pPr>
      <w:r>
        <w:rPr>
          <w:rFonts w:ascii="Times New Roman"/>
          <w:b w:val="false"/>
          <w:i w:val="false"/>
          <w:color w:val="000000"/>
          <w:sz w:val="28"/>
        </w:rPr>
        <w:t>
      Денсаулық сақтау саласында  халықтың,  оның ішінде ауыл тұрғындары денсаулығының кейбір көрсеткіштері проблемалы болып қалуда – бұл қан айналымы жүйесі: жіті миокард инфарктінен, инсульттерден; тыныс алу органдарының ауруларынан қайтыс болудың көптігі. Сондай-ақ жарақаттан қайтыс болудың өсуі байқалады.</w:t>
      </w:r>
    </w:p>
    <w:p>
      <w:pPr>
        <w:spacing w:after="0"/>
        <w:ind w:left="0"/>
        <w:jc w:val="both"/>
      </w:pPr>
      <w:r>
        <w:rPr>
          <w:rFonts w:ascii="Times New Roman"/>
          <w:b w:val="false"/>
          <w:i w:val="false"/>
          <w:color w:val="000000"/>
          <w:sz w:val="28"/>
        </w:rPr>
        <w:t xml:space="preserve">
      Қазіргі уақытта ауылда халықтың 41 %-ы немесе 7,8 млн астам тұрғын тұрады, олар үшін қолжетімді және сапалы медициналық көмекпен қамтамасыз ету мәселелері маңызды. </w:t>
      </w:r>
    </w:p>
    <w:p>
      <w:pPr>
        <w:spacing w:after="0"/>
        <w:ind w:left="0"/>
        <w:jc w:val="both"/>
      </w:pPr>
      <w:r>
        <w:rPr>
          <w:rFonts w:ascii="Times New Roman"/>
          <w:b w:val="false"/>
          <w:i w:val="false"/>
          <w:color w:val="000000"/>
          <w:sz w:val="28"/>
        </w:rPr>
        <w:t>
      Ауыл тұрғындарына медициналық көмек 5397 медициналық ұйымда, оның ішінде 2895 медициналық пунктте, 790 фельдшерлік-акушерлік пунктте, 1282 дәрігерлік амбулаторияда, 227 емханада және 203 ауруханада көрсетіледі.</w:t>
      </w:r>
    </w:p>
    <w:p>
      <w:pPr>
        <w:spacing w:after="0"/>
        <w:ind w:left="0"/>
        <w:jc w:val="both"/>
      </w:pPr>
      <w:r>
        <w:rPr>
          <w:rFonts w:ascii="Times New Roman"/>
          <w:b w:val="false"/>
          <w:i w:val="false"/>
          <w:color w:val="000000"/>
          <w:sz w:val="28"/>
        </w:rPr>
        <w:t>
      Шалғайдағы ауыл тұрғындарына медициналық көмектің қолжетімділігін жақсарту үшін көлік медицинасы жұмыс істейді. Шалғайдағы ауылдардың 1 млн астам тұрғынына көшпелі медициналық кешендердің күшімен медициналық көмек, консультациялық-диагностикалық қызметтер көрсетіледі және скринингтік зерттеулер жасалады.</w:t>
      </w:r>
    </w:p>
    <w:p>
      <w:pPr>
        <w:spacing w:after="0"/>
        <w:ind w:left="0"/>
        <w:jc w:val="both"/>
      </w:pPr>
      <w:r>
        <w:rPr>
          <w:rFonts w:ascii="Times New Roman"/>
          <w:b w:val="false"/>
          <w:i w:val="false"/>
          <w:color w:val="000000"/>
          <w:sz w:val="28"/>
        </w:rPr>
        <w:t>
      Сонымен қатар  денсаулық сақтау саласы реформаланған жылдарда    ауылдарда ауруханалар оңтайландырылып, жатын орындар мен медицина жұмыскерлерінің саны қысқарды.</w:t>
      </w:r>
    </w:p>
    <w:p>
      <w:pPr>
        <w:spacing w:after="0"/>
        <w:ind w:left="0"/>
        <w:jc w:val="both"/>
      </w:pPr>
      <w:r>
        <w:rPr>
          <w:rFonts w:ascii="Times New Roman"/>
          <w:b w:val="false"/>
          <w:i w:val="false"/>
          <w:color w:val="000000"/>
          <w:sz w:val="28"/>
        </w:rPr>
        <w:t>
      Бұл ретте  228 ауылдық елді мекенде медициналық объектілердің жеке ғимараттары жоқ, медициналық-санитариялық алғашқы көмек (бұдан әрі – МСАК) ұйымдарының медициналық инфрақұрылымының 50 %-дан астамы тозған.</w:t>
      </w:r>
    </w:p>
    <w:p>
      <w:pPr>
        <w:spacing w:after="0"/>
        <w:ind w:left="0"/>
        <w:jc w:val="both"/>
      </w:pPr>
      <w:r>
        <w:rPr>
          <w:rFonts w:ascii="Times New Roman"/>
          <w:b w:val="false"/>
          <w:i w:val="false"/>
          <w:color w:val="000000"/>
          <w:sz w:val="28"/>
        </w:rPr>
        <w:t>
      Жұмыс істеп тұрған аудандық ауруханалар инфаркт, инсульт, жарақат және басқа да жағдайлар кезінде "алтын уақыт" қағидатын сақтай отырып шұғыл медициналық көмекті, сондай-ақ ірі қалаларға бару қажеттілігінсіз мамандандырылған және жоғары технологиялық медициналық көмекті толыққанды көрсете алмайды.</w:t>
      </w:r>
    </w:p>
    <w:p>
      <w:pPr>
        <w:spacing w:after="0"/>
        <w:ind w:left="0"/>
        <w:jc w:val="both"/>
      </w:pPr>
      <w:r>
        <w:rPr>
          <w:rFonts w:ascii="Times New Roman"/>
          <w:b w:val="false"/>
          <w:i w:val="false"/>
          <w:color w:val="000000"/>
          <w:sz w:val="28"/>
        </w:rPr>
        <w:t>
      Ауылдағы медициналық көмектің сапасын жақсарту үшін Дүниежүзілік денсаулық сақтау ұйымы мақұлдаған МСАК-тың "адамға бағдарланған тәсіл"  озық практикаларының жобалары ендірілуде.</w:t>
      </w:r>
    </w:p>
    <w:p>
      <w:pPr>
        <w:spacing w:after="0"/>
        <w:ind w:left="0"/>
        <w:jc w:val="both"/>
      </w:pPr>
      <w:r>
        <w:rPr>
          <w:rFonts w:ascii="Times New Roman"/>
          <w:b w:val="false"/>
          <w:i w:val="false"/>
          <w:color w:val="000000"/>
          <w:sz w:val="28"/>
        </w:rPr>
        <w:t xml:space="preserve">
      Пациентті қолдау қызметі, хабардар етілген қоғамдық мониторинг және халықпен кері байланыс тетігі, инфекциялық емес ауруларды ерте анықтау, ауруларды басқару бағдарламалары, дұрыс тамақтануға, саламатты өмір салтына үйрету, патронаждың әмбебап прогрессивті моделі, отбасын жоспарлау, ерлер денсаулығын жақсарту, баланы дамыту кабинеті сияқты үздік практикалар бүгінде Алматы облысының Еңбекшіқазақ ауданында, Жамбыл облысының Меркі және Жамбыл аудандарында сәтті ендірілуде. Аталған  жұмыс ел өңірлеріне кезең-кезеңімен таралуда. </w:t>
      </w:r>
    </w:p>
    <w:p>
      <w:pPr>
        <w:spacing w:after="0"/>
        <w:ind w:left="0"/>
        <w:jc w:val="both"/>
      </w:pPr>
      <w:r>
        <w:rPr>
          <w:rFonts w:ascii="Times New Roman"/>
          <w:b w:val="false"/>
          <w:i w:val="false"/>
          <w:color w:val="000000"/>
          <w:sz w:val="28"/>
        </w:rPr>
        <w:t>
      Мейіргерлік қабылдау функциялары кеңейтілді – мейіргер созылмалы сырқатқа шалдыққан науқастарға динамикалық байқау жүргізеді.</w:t>
      </w:r>
    </w:p>
    <w:p>
      <w:pPr>
        <w:spacing w:after="0"/>
        <w:ind w:left="0"/>
        <w:jc w:val="both"/>
      </w:pPr>
      <w:r>
        <w:rPr>
          <w:rFonts w:ascii="Times New Roman"/>
          <w:b w:val="false"/>
          <w:i w:val="false"/>
          <w:color w:val="000000"/>
          <w:sz w:val="28"/>
        </w:rPr>
        <w:t>
      Сонымен қатар ауылдық жерлерде динамикалық байқау сапасының, консультациялық-диагностикалық қызметтер мен дәрі-дәрмектерге қолжетімділіктің жеткіліксіз екені байқалады. Бұл өз кезегінде ауыл тұрғындары денсаулығының кейбір көрсеткіштеріне теріс әсер етеді.</w:t>
      </w:r>
    </w:p>
    <w:p>
      <w:pPr>
        <w:spacing w:after="0"/>
        <w:ind w:left="0"/>
        <w:jc w:val="both"/>
      </w:pPr>
      <w:r>
        <w:rPr>
          <w:rFonts w:ascii="Times New Roman"/>
          <w:b w:val="false"/>
          <w:i w:val="false"/>
          <w:color w:val="000000"/>
          <w:sz w:val="28"/>
        </w:rPr>
        <w:t>
      Ауылда денсаулық сақтау саласында 67 мыңнан астам медицина жұмыскері, оның ішінде 13 мыңнан астам дәрігер, 54 мың орта медицина жұмыскері жұмыс істейді. Бүгінгі таңда 1 мыңға жуық маман қажет.</w:t>
      </w:r>
    </w:p>
    <w:p>
      <w:pPr>
        <w:spacing w:after="0"/>
        <w:ind w:left="0"/>
        <w:jc w:val="both"/>
      </w:pPr>
      <w:r>
        <w:rPr>
          <w:rFonts w:ascii="Times New Roman"/>
          <w:b w:val="false"/>
          <w:i w:val="false"/>
          <w:color w:val="000000"/>
          <w:sz w:val="28"/>
        </w:rPr>
        <w:t xml:space="preserve">
      Қазақстан Республикасының медициналық білім беру және ғылым ұйымдарында мемлекеттік білім беру тапсырысы негізінде білім алған түлектерді/жас мамандарды және философия докторларын (PhD) дербес бөлу жөніндегі ДСМ комиссиясы түлектердің 24 %-ын (1872-нің 444-і), 2021 жылы – бөлінгендердің жалпы санының 21 %-ын  (3050-дің 630-ы), </w:t>
      </w:r>
    </w:p>
    <w:p>
      <w:pPr>
        <w:spacing w:after="0"/>
        <w:ind w:left="0"/>
        <w:jc w:val="both"/>
      </w:pPr>
      <w:r>
        <w:rPr>
          <w:rFonts w:ascii="Times New Roman"/>
          <w:b w:val="false"/>
          <w:i w:val="false"/>
          <w:color w:val="000000"/>
          <w:sz w:val="28"/>
        </w:rPr>
        <w:t>2020 жылы – 33 %-ын (2326-ның 775-і) ауылдық жерге жұмысқа орналастыруға бөлді.</w:t>
      </w:r>
    </w:p>
    <w:bookmarkStart w:name="z20" w:id="18"/>
    <w:p>
      <w:pPr>
        <w:spacing w:after="0"/>
        <w:ind w:left="0"/>
        <w:jc w:val="left"/>
      </w:pPr>
      <w:r>
        <w:rPr>
          <w:rFonts w:ascii="Times New Roman"/>
          <w:b/>
          <w:i w:val="false"/>
          <w:color w:val="000000"/>
        </w:rPr>
        <w:t xml:space="preserve"> 3-бөлім. Ұлттық жобаның мақсаты мен міндеттері</w:t>
      </w:r>
    </w:p>
    <w:bookmarkEnd w:id="18"/>
    <w:p>
      <w:pPr>
        <w:spacing w:after="0"/>
        <w:ind w:left="0"/>
        <w:jc w:val="both"/>
      </w:pPr>
      <w:r>
        <w:rPr>
          <w:rFonts w:ascii="Times New Roman"/>
          <w:b w:val="false"/>
          <w:i w:val="false"/>
          <w:color w:val="ff0000"/>
          <w:sz w:val="28"/>
        </w:rPr>
        <w:t xml:space="preserve">
      Ескерту. 3-бөлімге өзгеріс енгізілді - ҚР Үкіметінің 25.03.2024 </w:t>
      </w:r>
      <w:r>
        <w:rPr>
          <w:rFonts w:ascii="Times New Roman"/>
          <w:b w:val="false"/>
          <w:i w:val="false"/>
          <w:color w:val="ff0000"/>
          <w:sz w:val="28"/>
        </w:rPr>
        <w:t>№ 221</w:t>
      </w:r>
      <w:r>
        <w:rPr>
          <w:rFonts w:ascii="Times New Roman"/>
          <w:b w:val="false"/>
          <w:i w:val="false"/>
          <w:color w:val="ff0000"/>
          <w:sz w:val="28"/>
        </w:rPr>
        <w:t xml:space="preserve"> қаулысымен.</w:t>
      </w:r>
    </w:p>
    <w:bookmarkStart w:name="z21"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Ұлттық жобаның мақсаты. </w:t>
      </w:r>
      <w:r>
        <w:rPr>
          <w:rFonts w:ascii="Times New Roman"/>
          <w:b w:val="false"/>
          <w:i w:val="false"/>
          <w:color w:val="000000"/>
          <w:sz w:val="28"/>
        </w:rPr>
        <w:t>Ауыл тұрғындарына медициналық көмек көрсету деңгейін көтеру</w:t>
      </w:r>
    </w:p>
    <w:bookmarkEnd w:id="19"/>
    <w:p>
      <w:pPr>
        <w:spacing w:after="0"/>
        <w:ind w:left="0"/>
        <w:jc w:val="both"/>
      </w:pPr>
      <w:r>
        <w:rPr>
          <w:rFonts w:ascii="Times New Roman"/>
          <w:b w:val="false"/>
          <w:i w:val="false"/>
          <w:color w:val="000000"/>
          <w:sz w:val="28"/>
        </w:rPr>
        <w:t xml:space="preserve">
      Қойылған мақсатқа қол жеткізу үшін мынадай міндеттер шешілетін болады. </w:t>
      </w:r>
    </w:p>
    <w:bookmarkStart w:name="z22"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1-міндет. </w:t>
      </w:r>
      <w:r>
        <w:rPr>
          <w:rFonts w:ascii="Times New Roman"/>
          <w:b w:val="false"/>
          <w:i w:val="false"/>
          <w:color w:val="000000"/>
          <w:sz w:val="28"/>
        </w:rPr>
        <w:t>Ауылдық елді мекендерді нормативтерге сәйкес МСАК ұйымдарымен қамтамасыз ету.</w:t>
      </w:r>
    </w:p>
    <w:bookmarkEnd w:id="20"/>
    <w:p>
      <w:pPr>
        <w:spacing w:after="0"/>
        <w:ind w:left="0"/>
        <w:jc w:val="both"/>
      </w:pPr>
      <w:r>
        <w:rPr>
          <w:rFonts w:ascii="Times New Roman"/>
          <w:b w:val="false"/>
          <w:i w:val="false"/>
          <w:color w:val="000000"/>
          <w:sz w:val="28"/>
        </w:rPr>
        <w:t>
      2023 – 2024 жылдары 655 МСАК объектісі, оның ішінде жеке инвестициялар есебінен салынып, пайдалануға беріледі, олардың 260-сы медициналық пункт (бұдан әрі – МП), сондай-ақ халық саны 50-ден 200 адамға дейінгі елді мекендер үшін жалпы ауданы 70 шаршы метрден аспайтын және құрамы мынадай ең аз негізгі үй-жайлардан тұратын медициналық пункттер: орта медицина персоналының кабинеті, емшара кабинеті, шаруашылық-тұрмыстық үй-жай, 235 фельдшерлік-акушерлік пункт (бұдан әрі – ФАП), 160 дәрігерлік амбулатория (бұдан әрі – ДА) салынатын болады.</w:t>
      </w:r>
    </w:p>
    <w:p>
      <w:pPr>
        <w:spacing w:after="0"/>
        <w:ind w:left="0"/>
        <w:jc w:val="both"/>
      </w:pPr>
      <w:r>
        <w:rPr>
          <w:rFonts w:ascii="Times New Roman"/>
          <w:b w:val="false"/>
          <w:i w:val="false"/>
          <w:color w:val="000000"/>
          <w:sz w:val="28"/>
        </w:rPr>
        <w:t xml:space="preserve">
      Бұл ретте аталған объектілер белгіленгеннен төмен емес стандарттарға сәйкес келетін заманауи жабдықтармен жарақтандырылады, сондай-ақ біріңғай шешімдегі қасбет дизайны пайдаланылатын болады. </w:t>
      </w:r>
    </w:p>
    <w:p>
      <w:pPr>
        <w:spacing w:after="0"/>
        <w:ind w:left="0"/>
        <w:jc w:val="both"/>
      </w:pPr>
      <w:r>
        <w:rPr>
          <w:rFonts w:ascii="Times New Roman"/>
          <w:b w:val="false"/>
          <w:i w:val="false"/>
          <w:color w:val="000000"/>
          <w:sz w:val="28"/>
        </w:rPr>
        <w:t>
      Жергілікті атқарушы органдар (бұдан әрі – ЖАО) жобалау-сметалық құжаттаманы әзірлеу үшін бастапқы деректерді (геологиялық іздестіру, топографиялық түсірілім, техникалық шарттар және тағы басқа) бере отырып, МСАК ғимараттары салынатын жер учаскелерін бөлетін болады, сондай-ақ МСАК объектілеріне сыртқы инженерлік желілер (электрмен жабдықтау, сумен жабдықтау, жылумен жабдықтау, Интернет және тағы басқа) тартылады.</w:t>
      </w:r>
    </w:p>
    <w:p>
      <w:pPr>
        <w:spacing w:after="0"/>
        <w:ind w:left="0"/>
        <w:jc w:val="both"/>
      </w:pPr>
      <w:r>
        <w:rPr>
          <w:rFonts w:ascii="Times New Roman"/>
          <w:b w:val="false"/>
          <w:i w:val="false"/>
          <w:color w:val="000000"/>
          <w:sz w:val="28"/>
        </w:rPr>
        <w:t>
      "Turar Healthcare" коммерциялық емес акционерлік қоғамы МСАК объектілерінің жобалау-сметалық құжаттамасын, оның ішінде қайта қолданылатын жобаларды қолдана отырып, бірыңғай жобалаушы болады, сондай-ақ объектілерді жобалау мен салудың барлық кезеңдерінде мониторинг жүргізеді.</w:t>
      </w:r>
    </w:p>
    <w:p>
      <w:pPr>
        <w:spacing w:after="0"/>
        <w:ind w:left="0"/>
        <w:jc w:val="both"/>
      </w:pPr>
      <w:r>
        <w:rPr>
          <w:rFonts w:ascii="Times New Roman"/>
          <w:b w:val="false"/>
          <w:i w:val="false"/>
          <w:color w:val="000000"/>
          <w:sz w:val="28"/>
        </w:rPr>
        <w:t>
      Ауылдық елді мекендерді МСАК көрсетілетін қызметтерімен қамтамасыз ету "Ауылда денсаулық сақтауды жаңғырту" ұлттық жобасына 4-қосымшада айқындалған базалық параметрлерге сәйкес МЖӘ шарттары шеңберінде жүзеге асырылуы мүмкін.</w:t>
      </w:r>
    </w:p>
    <w:p>
      <w:pPr>
        <w:spacing w:after="0"/>
        <w:ind w:left="0"/>
        <w:jc w:val="both"/>
      </w:pPr>
      <w:r>
        <w:rPr>
          <w:rFonts w:ascii="Times New Roman"/>
          <w:b w:val="false"/>
          <w:i w:val="false"/>
          <w:color w:val="000000"/>
          <w:sz w:val="28"/>
        </w:rPr>
        <w:t>
      МЖӘ шарттары шеңберінде жекеше әріптестің МСАК көрсетілетін қызметтерін МСАК жеке объектісін немесе МСАК объектілерінің желісін құру және оларды нысаналы мақсатына сәйкес кейіннен пайдалану арқылы қамтамасыз етуі көзделген.</w:t>
      </w:r>
    </w:p>
    <w:bookmarkStart w:name="z24"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2-міндет. </w:t>
      </w:r>
      <w:r>
        <w:rPr>
          <w:rFonts w:ascii="Times New Roman"/>
          <w:b w:val="false"/>
          <w:i w:val="false"/>
          <w:color w:val="000000"/>
          <w:sz w:val="28"/>
        </w:rPr>
        <w:t>Ауыл тұрғындарына уақытылы шұғыл медициналық көмек көрсетуді ұлғайту.</w:t>
      </w:r>
    </w:p>
    <w:bookmarkEnd w:id="21"/>
    <w:p>
      <w:pPr>
        <w:spacing w:after="0"/>
        <w:ind w:left="0"/>
        <w:jc w:val="both"/>
      </w:pPr>
      <w:r>
        <w:rPr>
          <w:rFonts w:ascii="Times New Roman"/>
          <w:b w:val="false"/>
          <w:i w:val="false"/>
          <w:color w:val="000000"/>
          <w:sz w:val="28"/>
        </w:rPr>
        <w:t>
      Қолданыстағы 12 көпбейінді орталық аудандық аурухана (бұдан әрі – КОАА) жетіспейтін медициналық жабдықтармен (КТ, МРТ, ангиограф, сараптамалық сыныптағы УДЗ аппараты, реанимация, операция бөлімшелеріне арналған жабдықтар және т.б.) жарақтандырылып, көрсетілетін медициналық қызметтердің (мамандандырылған және жоғары технологиялық медициналық көмек) спектрін кеңейту үшін жағдай жасалатын болады.</w:t>
      </w:r>
    </w:p>
    <w:p>
      <w:pPr>
        <w:spacing w:after="0"/>
        <w:ind w:left="0"/>
        <w:jc w:val="both"/>
      </w:pPr>
      <w:r>
        <w:rPr>
          <w:rFonts w:ascii="Times New Roman"/>
          <w:b w:val="false"/>
          <w:i w:val="false"/>
          <w:color w:val="000000"/>
          <w:sz w:val="28"/>
        </w:rPr>
        <w:t>
      Қолданыстағы 20 орталық аудандық аурухана КОАА болып қайта құрылады және тиісті бөлімшелер ашу үшін ғимараттарға күрделі жөндеу жүргізу, реконструкциялау, жапсарлас құрылыстарды салу, медициналық жабдықтармен (КТ, МРТ, ангиографтар, сараптамалық сыныптағы УДЗ аппараттары, реанимация, операция бөлімшелеріне арналған жабдықтар және т.б.) жарақтандыру арқылы жаңғыртылатын болады.</w:t>
      </w:r>
    </w:p>
    <w:p>
      <w:pPr>
        <w:spacing w:after="0"/>
        <w:ind w:left="0"/>
        <w:jc w:val="both"/>
      </w:pPr>
      <w:r>
        <w:rPr>
          <w:rFonts w:ascii="Times New Roman"/>
          <w:b w:val="false"/>
          <w:i w:val="false"/>
          <w:color w:val="000000"/>
          <w:sz w:val="28"/>
        </w:rPr>
        <w:t>
      КОАА-да:</w:t>
      </w:r>
    </w:p>
    <w:p>
      <w:pPr>
        <w:spacing w:after="0"/>
        <w:ind w:left="0"/>
        <w:jc w:val="both"/>
      </w:pPr>
      <w:r>
        <w:rPr>
          <w:rFonts w:ascii="Times New Roman"/>
          <w:b w:val="false"/>
          <w:i w:val="false"/>
          <w:color w:val="000000"/>
          <w:sz w:val="28"/>
        </w:rPr>
        <w:t>
      инсульт және кардиология орталықтары;</w:t>
      </w:r>
    </w:p>
    <w:p>
      <w:pPr>
        <w:spacing w:after="0"/>
        <w:ind w:left="0"/>
        <w:jc w:val="both"/>
      </w:pPr>
      <w:r>
        <w:rPr>
          <w:rFonts w:ascii="Times New Roman"/>
          <w:b w:val="false"/>
          <w:i w:val="false"/>
          <w:color w:val="000000"/>
          <w:sz w:val="28"/>
        </w:rPr>
        <w:t>
      медициналық оңалту бөлімшесі;</w:t>
      </w:r>
    </w:p>
    <w:p>
      <w:pPr>
        <w:spacing w:after="0"/>
        <w:ind w:left="0"/>
        <w:jc w:val="both"/>
      </w:pPr>
      <w:r>
        <w:rPr>
          <w:rFonts w:ascii="Times New Roman"/>
          <w:b w:val="false"/>
          <w:i w:val="false"/>
          <w:color w:val="000000"/>
          <w:sz w:val="28"/>
        </w:rPr>
        <w:t>
      травматология және ортопедия бөлімшесі;</w:t>
      </w:r>
    </w:p>
    <w:p>
      <w:pPr>
        <w:spacing w:after="0"/>
        <w:ind w:left="0"/>
        <w:jc w:val="both"/>
      </w:pPr>
      <w:r>
        <w:rPr>
          <w:rFonts w:ascii="Times New Roman"/>
          <w:b w:val="false"/>
          <w:i w:val="false"/>
          <w:color w:val="000000"/>
          <w:sz w:val="28"/>
        </w:rPr>
        <w:t>
      хирургия бөлімшесі;</w:t>
      </w:r>
    </w:p>
    <w:p>
      <w:pPr>
        <w:spacing w:after="0"/>
        <w:ind w:left="0"/>
        <w:jc w:val="both"/>
      </w:pPr>
      <w:r>
        <w:rPr>
          <w:rFonts w:ascii="Times New Roman"/>
          <w:b w:val="false"/>
          <w:i w:val="false"/>
          <w:color w:val="000000"/>
          <w:sz w:val="28"/>
        </w:rPr>
        <w:t>
      реанимация және қарқынды терапия бөлімшесі және т.б. ашылады.</w:t>
      </w:r>
    </w:p>
    <w:p>
      <w:pPr>
        <w:spacing w:after="0"/>
        <w:ind w:left="0"/>
        <w:jc w:val="both"/>
      </w:pPr>
      <w:r>
        <w:rPr>
          <w:rFonts w:ascii="Times New Roman"/>
          <w:b w:val="false"/>
          <w:i w:val="false"/>
          <w:color w:val="000000"/>
          <w:sz w:val="28"/>
        </w:rPr>
        <w:t xml:space="preserve">
      КОАА бірнеше елді мекеннің, оның ішінде көрші аудандардың аумағында орналасқан елді мекендердің тұрғындарына қызмет көрсетеді. Бұл ретте триаж жүйесі бар қабылдау бөлімшелерінің, қасбеттің және т.б. бірыңғай дизайны тұжырымдамасы пайдаланылады.  </w:t>
      </w:r>
    </w:p>
    <w:bookmarkStart w:name="z25"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3-міндет. </w:t>
      </w:r>
      <w:r>
        <w:rPr>
          <w:rFonts w:ascii="Times New Roman"/>
          <w:b w:val="false"/>
          <w:i w:val="false"/>
          <w:color w:val="000000"/>
          <w:sz w:val="28"/>
        </w:rPr>
        <w:t xml:space="preserve">Ауылдағы денсаулық сақтау объектілерін медицина кадрларымен қамтамасыз ету. </w:t>
      </w:r>
    </w:p>
    <w:bookmarkEnd w:id="22"/>
    <w:p>
      <w:pPr>
        <w:spacing w:after="0"/>
        <w:ind w:left="0"/>
        <w:jc w:val="both"/>
      </w:pPr>
      <w:r>
        <w:rPr>
          <w:rFonts w:ascii="Times New Roman"/>
          <w:b w:val="false"/>
          <w:i w:val="false"/>
          <w:color w:val="000000"/>
          <w:sz w:val="28"/>
        </w:rPr>
        <w:t>
      Жүргізілген талдаудың қорытындысы бойынша 655 МСАК объектісі үшін бейінді мамандар қажеттілігі 307 бірлікті құрады (54 жалпы практика дәрігері, 83 орта медицина қызметкері, 78 фельдшер, 92 акушер).</w:t>
      </w:r>
    </w:p>
    <w:p>
      <w:pPr>
        <w:spacing w:after="0"/>
        <w:ind w:left="0"/>
        <w:jc w:val="both"/>
      </w:pPr>
      <w:r>
        <w:rPr>
          <w:rFonts w:ascii="Times New Roman"/>
          <w:b w:val="false"/>
          <w:i w:val="false"/>
          <w:color w:val="000000"/>
          <w:sz w:val="28"/>
        </w:rPr>
        <w:t>
      Білім беру ұйымдарында "жалпы практика дәрігері" мамандығы бойынша мемлекеттік білім беру тапсырысымен жыл сайынғы қабылдау 2200-ден астам тыңдаушыны құрайды. Бұл ретте көрсетілген мамандарды шығару жыл сайын 2700 адамды құрайды (ЖАО гранттары мен ақылы оқуды қоса алғанда).</w:t>
      </w:r>
    </w:p>
    <w:p>
      <w:pPr>
        <w:spacing w:after="0"/>
        <w:ind w:left="0"/>
        <w:jc w:val="both"/>
      </w:pPr>
      <w:r>
        <w:rPr>
          <w:rFonts w:ascii="Times New Roman"/>
          <w:b w:val="false"/>
          <w:i w:val="false"/>
          <w:color w:val="000000"/>
          <w:sz w:val="28"/>
        </w:rPr>
        <w:t xml:space="preserve">
      Орта медицина персоналы мен фельдшерлерді даярлау 61 медицина колледжінде жүргізіледі. 2022 – 2024 жылдар аралығында барлығы 16570 мейіргер мен 17585 фельдшер даярланатын болады. </w:t>
      </w:r>
    </w:p>
    <w:p>
      <w:pPr>
        <w:spacing w:after="0"/>
        <w:ind w:left="0"/>
        <w:jc w:val="both"/>
      </w:pPr>
      <w:r>
        <w:rPr>
          <w:rFonts w:ascii="Times New Roman"/>
          <w:b w:val="false"/>
          <w:i w:val="false"/>
          <w:color w:val="000000"/>
          <w:sz w:val="28"/>
        </w:rPr>
        <w:t>
      32 КОАА-да қосымша кадрлық ресурстардың қажеттілігі 793 штаттық бірлікті құрайды (дәрігерлер – 544, орта медицина қызметкерлері – 249 штаттық бірлік).</w:t>
      </w:r>
    </w:p>
    <w:p>
      <w:pPr>
        <w:spacing w:after="0"/>
        <w:ind w:left="0"/>
        <w:jc w:val="both"/>
      </w:pPr>
      <w:r>
        <w:rPr>
          <w:rFonts w:ascii="Times New Roman"/>
          <w:b w:val="false"/>
          <w:i w:val="false"/>
          <w:color w:val="000000"/>
          <w:sz w:val="28"/>
        </w:rPr>
        <w:t>
      Бұл ретте мынадай мамандықтар бойынша мамандардың жетіспеушілігі байқалады: неврология, ангиохирургия, нейрохирургия, анестезиология және реаниматология, радиология, травматология-ортопедия, акушерлік және гинекология, неонатология, балалар хирургиясы, инфекциялық аурулар, терапия, жалпы хирургия, кардиохирургия, кардиология, кезек күттірмейтін медицина, оториноларингология.</w:t>
      </w:r>
    </w:p>
    <w:p>
      <w:pPr>
        <w:spacing w:after="0"/>
        <w:ind w:left="0"/>
        <w:jc w:val="both"/>
      </w:pPr>
      <w:r>
        <w:rPr>
          <w:rFonts w:ascii="Times New Roman"/>
          <w:b w:val="false"/>
          <w:i w:val="false"/>
          <w:color w:val="000000"/>
          <w:sz w:val="28"/>
        </w:rPr>
        <w:t>
      Еліміздің 7 медицина университетінде 16 бейінді мамандық бойынша (неврология, ангиохирургия, нейрохирургия, радиология (сәулелік диагностика), кардиохирургия, оториноларингология және т.б.) КОАА үшін мамандарды даярлау бойынша есеп-қисаптар жүргізілді. 2022 – 2024 жылдар аралығында  барлығы 2843 бейінді маман даярланады.</w:t>
      </w:r>
    </w:p>
    <w:p>
      <w:pPr>
        <w:spacing w:after="0"/>
        <w:ind w:left="0"/>
        <w:jc w:val="both"/>
      </w:pPr>
      <w:r>
        <w:rPr>
          <w:rFonts w:ascii="Times New Roman"/>
          <w:b w:val="false"/>
          <w:i w:val="false"/>
          <w:color w:val="000000"/>
          <w:sz w:val="28"/>
        </w:rPr>
        <w:t>
      Сондай-ақ резидентурада бейінді мамандарды даярлауға бөлінетін гранттар санын ұлғайту жоспарлануда: 2023 жылы – 1700 орын, 2024 жылы – 1800 орын, 2025 жылы – 2000 орын.</w:t>
      </w:r>
    </w:p>
    <w:p>
      <w:pPr>
        <w:spacing w:after="0"/>
        <w:ind w:left="0"/>
        <w:jc w:val="both"/>
      </w:pPr>
      <w:r>
        <w:rPr>
          <w:rFonts w:ascii="Times New Roman"/>
          <w:b w:val="false"/>
          <w:i w:val="false"/>
          <w:color w:val="000000"/>
          <w:sz w:val="28"/>
        </w:rPr>
        <w:t xml:space="preserve">
      Бұдан басқа, мамандарды тарту және тұрақтандыру үшін медициналық ұйымдар қызметкерлері жалақысының мөлшерін кезең-кезеңімен көтеруді, тұрғын үймен қамтамасыз етуді, медицина кадрларының үздіксіз кәсіби дамуы үшін жағдай жасауды, дәрігердің өзіне тән емес бірқатар функцияларын беру арқылы орта медицина қызметкерінің мәртебесін күшейтуді, "тәлімгерлік институтын" ендіруді, медицина қызметкерлерінің кәсіби жауапкершілігін сақтандыруды қоса алғанда, шаралар кешені көзделген. </w:t>
      </w:r>
    </w:p>
    <w:p>
      <w:pPr>
        <w:spacing w:after="0"/>
        <w:ind w:left="0"/>
        <w:jc w:val="both"/>
      </w:pPr>
      <w:r>
        <w:rPr>
          <w:rFonts w:ascii="Times New Roman"/>
          <w:b w:val="false"/>
          <w:i w:val="false"/>
          <w:color w:val="000000"/>
          <w:sz w:val="28"/>
        </w:rPr>
        <w:t>
      ЖАО кадрларды тарту мақсатында өз қаражаты есебінен қосымша көтерме жәрдемақы беруді көздейді, тұрғын үй, жатақхана салуды жүзеге асыруда, жалға берілетін тұрғын үй және басқа шаралар ұсынады.</w:t>
      </w:r>
    </w:p>
    <w:p>
      <w:pPr>
        <w:spacing w:after="0"/>
        <w:ind w:left="0"/>
        <w:jc w:val="both"/>
      </w:pPr>
      <w:r>
        <w:rPr>
          <w:rFonts w:ascii="Times New Roman"/>
          <w:b w:val="false"/>
          <w:i w:val="false"/>
          <w:color w:val="000000"/>
          <w:sz w:val="28"/>
        </w:rPr>
        <w:t>
      "Дипломмен ауылға" бағдарламасы бойынша ауылдық жерге жұмыс істеуге келген жас мамандарға республикалық бюджет шеңберінде 100 айлық есептік көрсеткіш (бұдан әрі – АЕК) мөлшерінде көтерме жәрдемақы төлеу және тұрғын үй сатып алуға республикалық бюджеттен 1500 АЕК мөлшерінде кредит беру көзделген.</w:t>
      </w:r>
    </w:p>
    <w:p>
      <w:pPr>
        <w:spacing w:after="0"/>
        <w:ind w:left="0"/>
        <w:jc w:val="both"/>
      </w:pPr>
      <w:r>
        <w:rPr>
          <w:rFonts w:ascii="Times New Roman"/>
          <w:b w:val="false"/>
          <w:i w:val="false"/>
          <w:color w:val="000000"/>
          <w:sz w:val="28"/>
        </w:rPr>
        <w:t>
      Қабылданған шаралардың нәтижесінде 655 МСАК объектісі және 32 КОАА  қажетті медицина кадрларымен қамтамасыз етіледі.</w:t>
      </w:r>
    </w:p>
    <w:bookmarkStart w:name="z23" w:id="23"/>
    <w:p>
      <w:pPr>
        <w:spacing w:after="0"/>
        <w:ind w:left="0"/>
        <w:jc w:val="left"/>
      </w:pPr>
      <w:r>
        <w:rPr>
          <w:rFonts w:ascii="Times New Roman"/>
          <w:b/>
          <w:i w:val="false"/>
          <w:color w:val="000000"/>
        </w:rPr>
        <w:t xml:space="preserve"> 4-бөлім. Ұлттық жобаны іске асырудың жоспар-кестесі</w:t>
      </w:r>
    </w:p>
    <w:bookmarkEnd w:id="23"/>
    <w:p>
      <w:pPr>
        <w:spacing w:after="0"/>
        <w:ind w:left="0"/>
        <w:jc w:val="both"/>
      </w:pPr>
      <w:r>
        <w:rPr>
          <w:rFonts w:ascii="Times New Roman"/>
          <w:b w:val="false"/>
          <w:i w:val="false"/>
          <w:color w:val="ff0000"/>
          <w:sz w:val="28"/>
        </w:rPr>
        <w:t xml:space="preserve">
      Ескерту. 4-бөлімге өзгеріс енгізілді - ҚР Үкіметінің 25.03.2024 </w:t>
      </w:r>
      <w:r>
        <w:rPr>
          <w:rFonts w:ascii="Times New Roman"/>
          <w:b w:val="false"/>
          <w:i w:val="false"/>
          <w:color w:val="ff0000"/>
          <w:sz w:val="28"/>
        </w:rPr>
        <w:t>№ 221</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w:t>
            </w:r>
          </w:p>
          <w:p>
            <w:pPr>
              <w:spacing w:after="20"/>
              <w:ind w:left="20"/>
              <w:jc w:val="both"/>
            </w:pPr>
            <w:r>
              <w:rPr>
                <w:rFonts w:ascii="Times New Roman"/>
                <w:b w:val="false"/>
                <w:i w:val="false"/>
                <w:color w:val="000000"/>
                <w:sz w:val="20"/>
              </w:rPr>
              <w:t>
нысаны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Ауыл тұрғындарына медициналық көмек көрсету деңгейін көтеру</w:t>
            </w:r>
          </w:p>
          <w:p>
            <w:pPr>
              <w:spacing w:after="20"/>
              <w:ind w:left="20"/>
              <w:jc w:val="both"/>
            </w:pPr>
            <w:r>
              <w:rPr>
                <w:rFonts w:ascii="Times New Roman"/>
                <w:b w:val="false"/>
                <w:i w:val="false"/>
                <w:color w:val="000000"/>
                <w:sz w:val="20"/>
              </w:rPr>
              <w:t xml:space="preserve">
1-міндет. Ауылдық елді мекендерді нормативтерге сәйкес МСАК ұйымдарымен қамтамасыз ету </w:t>
            </w:r>
          </w:p>
          <w:p>
            <w:pPr>
              <w:spacing w:after="20"/>
              <w:ind w:left="20"/>
              <w:jc w:val="both"/>
            </w:pPr>
            <w:r>
              <w:rPr>
                <w:rFonts w:ascii="Times New Roman"/>
                <w:b w:val="false"/>
                <w:i w:val="false"/>
                <w:color w:val="000000"/>
                <w:sz w:val="20"/>
              </w:rPr>
              <w:t>
1-көрсеткіш. 655 МСАК объектісін пайдалануға беру (2023 – 2024 жылдар).</w:t>
            </w:r>
          </w:p>
        </w:tc>
      </w:tr>
    </w:tbl>
    <w:p>
      <w:pPr>
        <w:spacing w:after="0"/>
        <w:ind w:left="0"/>
        <w:jc w:val="both"/>
      </w:pPr>
      <w:r>
        <w:rPr>
          <w:rFonts w:ascii="Times New Roman"/>
          <w:b w:val="false"/>
          <w:i w:val="false"/>
          <w:color w:val="000000"/>
          <w:sz w:val="28"/>
        </w:rPr>
        <w:t>
      кестенің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"Ауылда денсаулық сақтауды жаңғырту" пилоттық ұлттық жобасын іске асыру шеңберінде жұмыстар мен көрсетілетін қызметтер сатып алынатын заңды тұлғаларды айқындау мәселесін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w:t>
            </w:r>
          </w:p>
          <w:p>
            <w:pPr>
              <w:spacing w:after="20"/>
              <w:ind w:left="20"/>
              <w:jc w:val="both"/>
            </w:pPr>
            <w:r>
              <w:rPr>
                <w:rFonts w:ascii="Times New Roman"/>
                <w:b w:val="false"/>
                <w:i w:val="false"/>
                <w:color w:val="000000"/>
                <w:sz w:val="20"/>
              </w:rPr>
              <w:t>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p>
            <w:pPr>
              <w:spacing w:after="20"/>
              <w:ind w:left="20"/>
              <w:jc w:val="both"/>
            </w:pPr>
            <w:r>
              <w:rPr>
                <w:rFonts w:ascii="Times New Roman"/>
                <w:b w:val="false"/>
                <w:i w:val="false"/>
                <w:color w:val="000000"/>
                <w:sz w:val="20"/>
              </w:rPr>
              <w:t>
655 МСАК объектісін салу үшін жер учаскелерін бөлу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 әкімінің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3-іс-шара. </w:t>
            </w:r>
          </w:p>
          <w:p>
            <w:pPr>
              <w:spacing w:after="20"/>
              <w:ind w:left="20"/>
              <w:jc w:val="both"/>
            </w:pPr>
            <w:r>
              <w:rPr>
                <w:rFonts w:ascii="Times New Roman"/>
                <w:b w:val="false"/>
                <w:i w:val="false"/>
                <w:color w:val="000000"/>
                <w:sz w:val="20"/>
              </w:rPr>
              <w:t>
ЖАО-дан бастапқы деректерді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w:t>
            </w:r>
          </w:p>
          <w:p>
            <w:pPr>
              <w:spacing w:after="20"/>
              <w:ind w:left="20"/>
              <w:jc w:val="both"/>
            </w:pPr>
            <w:r>
              <w:rPr>
                <w:rFonts w:ascii="Times New Roman"/>
                <w:b w:val="false"/>
                <w:i w:val="false"/>
                <w:color w:val="000000"/>
                <w:sz w:val="20"/>
              </w:rPr>
              <w:t>
3 МСАК   объектісінің (МП, ФАП, ДА) жобалау-сметалық құжаттамасын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тиісті әкімшілік-аумақтық бірліктің ЖАО,</w:t>
            </w:r>
          </w:p>
          <w:p>
            <w:pPr>
              <w:spacing w:after="20"/>
              <w:ind w:left="20"/>
              <w:jc w:val="both"/>
            </w:pPr>
            <w:r>
              <w:rPr>
                <w:rFonts w:ascii="Times New Roman"/>
                <w:b w:val="false"/>
                <w:i w:val="false"/>
                <w:color w:val="000000"/>
                <w:sz w:val="20"/>
              </w:rPr>
              <w:t>
"Turar Healthcare"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w:t>
            </w:r>
          </w:p>
          <w:p>
            <w:pPr>
              <w:spacing w:after="20"/>
              <w:ind w:left="20"/>
              <w:jc w:val="both"/>
            </w:pPr>
            <w:r>
              <w:rPr>
                <w:rFonts w:ascii="Times New Roman"/>
                <w:b w:val="false"/>
                <w:i w:val="false"/>
                <w:color w:val="000000"/>
                <w:sz w:val="20"/>
              </w:rPr>
              <w:t>
МСАК объектілерінің 3 түрінің (МП, ФАП, ДА) жобаларына ведомстводан тыс кешенді сараптама жүргізу, оң қорытындылар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оң қорытындылары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тиісті әкімшілік-аумақтық бірліктің ЖАО,</w:t>
            </w:r>
          </w:p>
          <w:p>
            <w:pPr>
              <w:spacing w:after="20"/>
              <w:ind w:left="20"/>
              <w:jc w:val="both"/>
            </w:pPr>
            <w:r>
              <w:rPr>
                <w:rFonts w:ascii="Times New Roman"/>
                <w:b w:val="false"/>
                <w:i w:val="false"/>
                <w:color w:val="000000"/>
                <w:sz w:val="20"/>
              </w:rPr>
              <w:t>
"Turar Healthcare"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6-іс-шара.</w:t>
            </w:r>
          </w:p>
          <w:p>
            <w:pPr>
              <w:spacing w:after="20"/>
              <w:ind w:left="20"/>
              <w:jc w:val="both"/>
            </w:pPr>
            <w:r>
              <w:rPr>
                <w:rFonts w:ascii="Times New Roman"/>
                <w:b w:val="false"/>
                <w:i w:val="false"/>
                <w:color w:val="000000"/>
                <w:sz w:val="20"/>
              </w:rPr>
              <w:t>
Жобаларды қайта қолдану үшін байланыстыруға ЖАО-мен бір көзден алу тәсілімен жұмыстарды мемлекеттік сатып алу туралы шарттар жасасу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7-іс-шара.</w:t>
            </w:r>
          </w:p>
          <w:p>
            <w:pPr>
              <w:spacing w:after="20"/>
              <w:ind w:left="20"/>
              <w:jc w:val="both"/>
            </w:pPr>
            <w:r>
              <w:rPr>
                <w:rFonts w:ascii="Times New Roman"/>
                <w:b w:val="false"/>
                <w:i w:val="false"/>
                <w:color w:val="000000"/>
                <w:sz w:val="20"/>
              </w:rPr>
              <w:t>
Қазақстан Республикасының қолданыстағы нормативтік құжаттарына сәйкес қайта қолдану жобаларын байланыстыру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мекенге байланыстырылған</w:t>
            </w:r>
          </w:p>
          <w:p>
            <w:pPr>
              <w:spacing w:after="20"/>
              <w:ind w:left="20"/>
              <w:jc w:val="both"/>
            </w:pPr>
            <w:r>
              <w:rPr>
                <w:rFonts w:ascii="Times New Roman"/>
                <w:b w:val="false"/>
                <w:i w:val="false"/>
                <w:color w:val="000000"/>
                <w:sz w:val="20"/>
              </w:rPr>
              <w:t>
жобалау-сметалық құжаттама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2-тоқсан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 ДСМ,</w:t>
            </w:r>
          </w:p>
          <w:p>
            <w:pPr>
              <w:spacing w:after="20"/>
              <w:ind w:left="20"/>
              <w:jc w:val="both"/>
            </w:pPr>
            <w:r>
              <w:rPr>
                <w:rFonts w:ascii="Times New Roman"/>
                <w:b w:val="false"/>
                <w:i w:val="false"/>
                <w:color w:val="000000"/>
                <w:sz w:val="20"/>
              </w:rPr>
              <w:t>
"Turar Healthcare"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8-іс-шара.</w:t>
            </w:r>
          </w:p>
          <w:p>
            <w:pPr>
              <w:spacing w:after="20"/>
              <w:ind w:left="20"/>
              <w:jc w:val="both"/>
            </w:pPr>
            <w:r>
              <w:rPr>
                <w:rFonts w:ascii="Times New Roman"/>
                <w:b w:val="false"/>
                <w:i w:val="false"/>
                <w:color w:val="000000"/>
                <w:sz w:val="20"/>
              </w:rPr>
              <w:t>
Жобаларға ведомстводан тыс кешенді сараптама жүргізу, оң қорытындылар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оң қорытындысы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2-тоқсан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тиісті әкімшілік-аумақтық бірліктің ЖАО,</w:t>
            </w:r>
          </w:p>
          <w:p>
            <w:pPr>
              <w:spacing w:after="20"/>
              <w:ind w:left="20"/>
              <w:jc w:val="both"/>
            </w:pPr>
            <w:r>
              <w:rPr>
                <w:rFonts w:ascii="Times New Roman"/>
                <w:b w:val="false"/>
                <w:i w:val="false"/>
                <w:color w:val="000000"/>
                <w:sz w:val="20"/>
              </w:rPr>
              <w:t>
"Turar Healthcare" КеАҚ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9-іс-шара.</w:t>
            </w:r>
          </w:p>
          <w:p>
            <w:pPr>
              <w:spacing w:after="20"/>
              <w:ind w:left="20"/>
              <w:jc w:val="both"/>
            </w:pPr>
            <w:r>
              <w:rPr>
                <w:rFonts w:ascii="Times New Roman"/>
                <w:b w:val="false"/>
                <w:i w:val="false"/>
                <w:color w:val="000000"/>
                <w:sz w:val="20"/>
              </w:rPr>
              <w:t>
МСАК объектілеріне дейін сыртқы инженерлік желілердің жобаларына тапсырыс беру, сараптаманың оң қорытындысын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3-тоқсан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10-іс-шара. </w:t>
            </w:r>
          </w:p>
          <w:p>
            <w:pPr>
              <w:spacing w:after="20"/>
              <w:ind w:left="20"/>
              <w:jc w:val="both"/>
            </w:pPr>
            <w:r>
              <w:rPr>
                <w:rFonts w:ascii="Times New Roman"/>
                <w:b w:val="false"/>
                <w:i w:val="false"/>
                <w:color w:val="000000"/>
                <w:sz w:val="20"/>
              </w:rPr>
              <w:t>
"Ауылда денсаулық сақтауды жаңғырту" пилоттық ұлттық жобасы шеңберінде іске асырылатын медициналық-санитариялық алғашқы көмек объектілерін (МП, ФАП, ДА) салуға арналған шығыстары республикалық бюджеттен қаржыландырылатын объектілер тізбесіне енгізу бөлігінде "Нысаналы даму трансферттерін қарау және іріктеу қағидаларын бекіту туралы" Қазақстан Республикасы Қаржы министрінің 2015 жылғы 25 ақпандағы № 126 бұйрығына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11-іс-шара.</w:t>
            </w:r>
          </w:p>
          <w:p>
            <w:pPr>
              <w:spacing w:after="20"/>
              <w:ind w:left="20"/>
              <w:jc w:val="both"/>
            </w:pPr>
            <w:r>
              <w:rPr>
                <w:rFonts w:ascii="Times New Roman"/>
                <w:b w:val="false"/>
                <w:i w:val="false"/>
                <w:color w:val="000000"/>
                <w:sz w:val="20"/>
              </w:rPr>
              <w:t>
ДСМ-ға бюджеттік өтінімдер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өтінімдер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3-тоқсан,</w:t>
            </w:r>
          </w:p>
          <w:p>
            <w:pPr>
              <w:spacing w:after="20"/>
              <w:ind w:left="20"/>
              <w:jc w:val="both"/>
            </w:pPr>
            <w:r>
              <w:rPr>
                <w:rFonts w:ascii="Times New Roman"/>
                <w:b w:val="false"/>
                <w:i w:val="false"/>
                <w:color w:val="000000"/>
                <w:sz w:val="20"/>
              </w:rPr>
              <w:t>
2024 жылғы 1, 3-тоқсан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12-іс-шара. Мемлекеттік сатып алу рәсімдерін өткізу және құрылыс-монтаждау жұмыстарына, техникалық және авторлық қадағалау қызметтеріне шарттар жасасу, сондай-ақ МЖӘ шарттарын жасасуға арналған рәсімдерді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2-тоқсан – 2024 жылғы 3-тоқсан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13-іс-шара.</w:t>
            </w:r>
          </w:p>
          <w:p>
            <w:pPr>
              <w:spacing w:after="20"/>
              <w:ind w:left="20"/>
              <w:jc w:val="both"/>
            </w:pPr>
            <w:r>
              <w:rPr>
                <w:rFonts w:ascii="Times New Roman"/>
                <w:b w:val="false"/>
                <w:i w:val="false"/>
                <w:color w:val="000000"/>
                <w:sz w:val="20"/>
              </w:rPr>
              <w:t>
Құрылыс-монтаждау жұмыстарын жүргізу,</w:t>
            </w:r>
          </w:p>
          <w:p>
            <w:pPr>
              <w:spacing w:after="20"/>
              <w:ind w:left="20"/>
              <w:jc w:val="both"/>
            </w:pPr>
            <w:r>
              <w:rPr>
                <w:rFonts w:ascii="Times New Roman"/>
                <w:b w:val="false"/>
                <w:i w:val="false"/>
                <w:color w:val="000000"/>
                <w:sz w:val="20"/>
              </w:rPr>
              <w:t>
МЖӘ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3-тоқсан – 2024 жылғы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  жеке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 ДСМ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14-іс-шара. </w:t>
            </w:r>
          </w:p>
          <w:p>
            <w:pPr>
              <w:spacing w:after="20"/>
              <w:ind w:left="20"/>
              <w:jc w:val="both"/>
            </w:pPr>
            <w:r>
              <w:rPr>
                <w:rFonts w:ascii="Times New Roman"/>
                <w:b w:val="false"/>
                <w:i w:val="false"/>
                <w:color w:val="000000"/>
                <w:sz w:val="20"/>
              </w:rPr>
              <w:t>
МСАК объектілеріне дейін сыртқы инженерлік желілерді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 –</w:t>
            </w:r>
          </w:p>
          <w:p>
            <w:pPr>
              <w:spacing w:after="20"/>
              <w:ind w:left="20"/>
              <w:jc w:val="both"/>
            </w:pPr>
            <w:r>
              <w:rPr>
                <w:rFonts w:ascii="Times New Roman"/>
                <w:b w:val="false"/>
                <w:i w:val="false"/>
                <w:color w:val="000000"/>
                <w:sz w:val="20"/>
              </w:rPr>
              <w:t>
2024 жылғы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15-іс-шара. Объектілерді пайдалануға беру, денсаулық сақтау инфрақұрылымын дамытудың өңірлік перспективалық жоспарларына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 –</w:t>
            </w:r>
          </w:p>
          <w:p>
            <w:pPr>
              <w:spacing w:after="20"/>
              <w:ind w:left="20"/>
              <w:jc w:val="both"/>
            </w:pPr>
          </w:p>
          <w:p>
            <w:pPr>
              <w:spacing w:after="20"/>
              <w:ind w:left="20"/>
              <w:jc w:val="both"/>
            </w:pPr>
            <w:r>
              <w:rPr>
                <w:rFonts w:ascii="Times New Roman"/>
                <w:b w:val="false"/>
                <w:i w:val="false"/>
                <w:color w:val="000000"/>
                <w:sz w:val="20"/>
              </w:rPr>
              <w:t>
2024 жылғы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16-іс-шара. </w:t>
            </w:r>
          </w:p>
          <w:p>
            <w:pPr>
              <w:spacing w:after="20"/>
              <w:ind w:left="20"/>
              <w:jc w:val="both"/>
            </w:pPr>
            <w:r>
              <w:rPr>
                <w:rFonts w:ascii="Times New Roman"/>
                <w:b w:val="false"/>
                <w:i w:val="false"/>
                <w:color w:val="000000"/>
                <w:sz w:val="20"/>
              </w:rPr>
              <w:t>
Елорда емханасының базасында МСАК-тың үздік практикалары орталығын ұйымдастыру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w:t>
            </w:r>
          </w:p>
          <w:p>
            <w:pPr>
              <w:spacing w:after="20"/>
              <w:ind w:left="20"/>
              <w:jc w:val="both"/>
            </w:pPr>
            <w:r>
              <w:rPr>
                <w:rFonts w:ascii="Times New Roman"/>
                <w:b w:val="false"/>
                <w:i w:val="false"/>
                <w:color w:val="000000"/>
                <w:sz w:val="20"/>
              </w:rPr>
              <w:t>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17-іс-шара.</w:t>
            </w:r>
          </w:p>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бекіту туралы"</w:t>
            </w:r>
          </w:p>
          <w:p>
            <w:pPr>
              <w:spacing w:after="20"/>
              <w:ind w:left="20"/>
              <w:jc w:val="both"/>
            </w:pPr>
            <w:r>
              <w:rPr>
                <w:rFonts w:ascii="Times New Roman"/>
                <w:b w:val="false"/>
                <w:i w:val="false"/>
                <w:color w:val="000000"/>
                <w:sz w:val="20"/>
              </w:rPr>
              <w:t>
Қазақстан Республикасы Денсаулық сақтау министрінің 2020 жылғы 8 желтоқсандағы № ҚР ДСМ-242/2020 бұйрығына МЖӘ шеңберінде іске асырылатын денсаулық сақтау субъектілерімен тегін медициналық көмектің кепілдік берілген көлемі шеңберінде және (немесе) міндетті әлеуметтік медициналық сақтандыру жүйесінде жасалатын, көрсетілетін қызметтерді сатып алу шарттарының қолданылу мерзімін ұзарту (5 жылдан  20 жылға дейін)  бөлігінде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2-тоқсан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18-іс-шара.</w:t>
            </w:r>
          </w:p>
          <w:p>
            <w:pPr>
              <w:spacing w:after="20"/>
              <w:ind w:left="20"/>
              <w:jc w:val="both"/>
            </w:pPr>
            <w:r>
              <w:rPr>
                <w:rFonts w:ascii="Times New Roman"/>
                <w:b w:val="false"/>
                <w:i w:val="false"/>
                <w:color w:val="000000"/>
                <w:sz w:val="20"/>
              </w:rPr>
              <w:t xml:space="preserve">
МЖӘ-нің үлгілік конкурстық құжаттамалары мен үлгілік шарттарын қоса алғанда, салаларды (аяны), ұлттық жобаларды дамыту тұжырымдамалары шеңберінде жекеше әріптесті айқындау және МЖӘ шартын жасасу тәртібін әзірлеу және бекіту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2-тоқсан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Ауыл тұрғындарына уақтылы шұғыл медициналық көмек көрсетуді арттыру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Жаңғыртылған 32 КОАА пайдалануға беру (2024 жылы – 7, 2025 жылы –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w:t>
            </w:r>
          </w:p>
          <w:p>
            <w:pPr>
              <w:spacing w:after="20"/>
              <w:ind w:left="20"/>
              <w:jc w:val="both"/>
            </w:pPr>
            <w:r>
              <w:rPr>
                <w:rFonts w:ascii="Times New Roman"/>
                <w:b w:val="false"/>
                <w:i w:val="false"/>
                <w:color w:val="000000"/>
                <w:sz w:val="20"/>
              </w:rPr>
              <w:t xml:space="preserve">
КОАА-ның жұмыс істеп тұрған ғимараттары мен құрылыстарына техникалық зерттеп-қарау жүргізу (ақау актісін ұсынумен)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қорытынды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p>
            <w:pPr>
              <w:spacing w:after="20"/>
              <w:ind w:left="20"/>
              <w:jc w:val="both"/>
            </w:pPr>
            <w:r>
              <w:rPr>
                <w:rFonts w:ascii="Times New Roman"/>
                <w:b w:val="false"/>
                <w:i w:val="false"/>
                <w:color w:val="000000"/>
                <w:sz w:val="20"/>
              </w:rPr>
              <w:t>
Жобалау-сметалық құжаттаманы әзірлеуге бастапқы деректерді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w:t>
            </w:r>
          </w:p>
          <w:p>
            <w:pPr>
              <w:spacing w:after="20"/>
              <w:ind w:left="20"/>
              <w:jc w:val="both"/>
            </w:pPr>
            <w:r>
              <w:rPr>
                <w:rFonts w:ascii="Times New Roman"/>
                <w:b w:val="false"/>
                <w:i w:val="false"/>
                <w:color w:val="000000"/>
                <w:sz w:val="20"/>
              </w:rPr>
              <w:t>
Жобалау-сметалық құжаттаманы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 жобалаушы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w:t>
            </w:r>
          </w:p>
          <w:p>
            <w:pPr>
              <w:spacing w:after="20"/>
              <w:ind w:left="20"/>
              <w:jc w:val="both"/>
            </w:pPr>
            <w:r>
              <w:rPr>
                <w:rFonts w:ascii="Times New Roman"/>
                <w:b w:val="false"/>
                <w:i w:val="false"/>
                <w:color w:val="000000"/>
                <w:sz w:val="20"/>
              </w:rPr>
              <w:t>
Жобаларға ведомстводан тыс кешенді сараптама жүргізу, оң қорытынды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оң қорытындысы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2-тоқсан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w:t>
            </w:r>
          </w:p>
          <w:p>
            <w:pPr>
              <w:spacing w:after="20"/>
              <w:ind w:left="20"/>
              <w:jc w:val="both"/>
            </w:pPr>
            <w:r>
              <w:rPr>
                <w:rFonts w:ascii="Times New Roman"/>
                <w:b w:val="false"/>
                <w:i w:val="false"/>
                <w:color w:val="000000"/>
                <w:sz w:val="20"/>
              </w:rPr>
              <w:t>
ДСМ-ға бюджеттік өтінімдер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өтінімдер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2-тоқсан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6-іс-шара.</w:t>
            </w:r>
          </w:p>
          <w:p>
            <w:pPr>
              <w:spacing w:after="20"/>
              <w:ind w:left="20"/>
              <w:jc w:val="both"/>
            </w:pPr>
            <w:r>
              <w:rPr>
                <w:rFonts w:ascii="Times New Roman"/>
                <w:b w:val="false"/>
                <w:i w:val="false"/>
                <w:color w:val="000000"/>
                <w:sz w:val="20"/>
              </w:rPr>
              <w:t>
Мемлекеттік сатып алу рәсімдерін өткізу және құрылыс-монтаждау жұмыстарына, техникалық және авторлық қадағалау қызметтеріне шарттар жасасу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3-тоқсан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7-іс-шара.</w:t>
            </w:r>
          </w:p>
          <w:p>
            <w:pPr>
              <w:spacing w:after="20"/>
              <w:ind w:left="20"/>
              <w:jc w:val="both"/>
            </w:pPr>
            <w:r>
              <w:rPr>
                <w:rFonts w:ascii="Times New Roman"/>
                <w:b w:val="false"/>
                <w:i w:val="false"/>
                <w:color w:val="000000"/>
                <w:sz w:val="20"/>
              </w:rPr>
              <w:t>
Құрылыс-монтаждау жұмыстарын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басталғаны  туралы хабарлама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3-тоқсан –</w:t>
            </w:r>
          </w:p>
          <w:p>
            <w:pPr>
              <w:spacing w:after="20"/>
              <w:ind w:left="20"/>
              <w:jc w:val="both"/>
            </w:pPr>
            <w:r>
              <w:rPr>
                <w:rFonts w:ascii="Times New Roman"/>
                <w:b w:val="false"/>
                <w:i w:val="false"/>
                <w:color w:val="000000"/>
                <w:sz w:val="20"/>
              </w:rPr>
              <w:t>
2024 жылғы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w:t>
            </w:r>
          </w:p>
          <w:p>
            <w:pPr>
              <w:spacing w:after="20"/>
              <w:ind w:left="20"/>
              <w:jc w:val="both"/>
            </w:pPr>
            <w:r>
              <w:rPr>
                <w:rFonts w:ascii="Times New Roman"/>
                <w:b w:val="false"/>
                <w:i w:val="false"/>
                <w:color w:val="000000"/>
                <w:sz w:val="20"/>
              </w:rPr>
              <w:t>
жергілікті бюджеттер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 ДСМ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8-іс-шара.</w:t>
            </w:r>
          </w:p>
          <w:p>
            <w:pPr>
              <w:spacing w:after="20"/>
              <w:ind w:left="20"/>
              <w:jc w:val="both"/>
            </w:pPr>
            <w:r>
              <w:rPr>
                <w:rFonts w:ascii="Times New Roman"/>
                <w:b w:val="false"/>
                <w:i w:val="false"/>
                <w:color w:val="000000"/>
                <w:sz w:val="20"/>
              </w:rPr>
              <w:t>
Жұмыс істеп тұрған 12 КОАА-ға медициналық жабдықтарды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3-тоқсан –</w:t>
            </w:r>
          </w:p>
          <w:p>
            <w:pPr>
              <w:spacing w:after="20"/>
              <w:ind w:left="20"/>
              <w:jc w:val="both"/>
            </w:pPr>
            <w:r>
              <w:rPr>
                <w:rFonts w:ascii="Times New Roman"/>
                <w:b w:val="false"/>
                <w:i w:val="false"/>
                <w:color w:val="000000"/>
                <w:sz w:val="20"/>
              </w:rPr>
              <w:t>
2024 жылғы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"СҚ-Фармация" ЖШС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9-іс-шара.</w:t>
            </w:r>
          </w:p>
          <w:p>
            <w:pPr>
              <w:spacing w:after="20"/>
              <w:ind w:left="20"/>
              <w:jc w:val="both"/>
            </w:pPr>
            <w:r>
              <w:rPr>
                <w:rFonts w:ascii="Times New Roman"/>
                <w:b w:val="false"/>
                <w:i w:val="false"/>
                <w:color w:val="000000"/>
                <w:sz w:val="20"/>
              </w:rPr>
              <w:t>
Жаңа 20 КОАА-ға  медициналық жабдықтарды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3-тоқсан –</w:t>
            </w:r>
          </w:p>
          <w:p>
            <w:pPr>
              <w:spacing w:after="20"/>
              <w:ind w:left="20"/>
              <w:jc w:val="both"/>
            </w:pPr>
            <w:r>
              <w:rPr>
                <w:rFonts w:ascii="Times New Roman"/>
                <w:b w:val="false"/>
                <w:i w:val="false"/>
                <w:color w:val="000000"/>
                <w:sz w:val="20"/>
              </w:rPr>
              <w:t>
2025 жылғы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"СҚ-Фармация" ЖШС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10-іс-шара.</w:t>
            </w:r>
          </w:p>
          <w:p>
            <w:pPr>
              <w:spacing w:after="20"/>
              <w:ind w:left="20"/>
              <w:jc w:val="both"/>
            </w:pPr>
            <w:r>
              <w:rPr>
                <w:rFonts w:ascii="Times New Roman"/>
                <w:b w:val="false"/>
                <w:i w:val="false"/>
                <w:color w:val="000000"/>
                <w:sz w:val="20"/>
              </w:rPr>
              <w:t>
Объектілерді пайдалануға беру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 –</w:t>
            </w:r>
          </w:p>
          <w:p>
            <w:pPr>
              <w:spacing w:after="20"/>
              <w:ind w:left="20"/>
              <w:jc w:val="both"/>
            </w:pPr>
          </w:p>
          <w:p>
            <w:pPr>
              <w:spacing w:after="20"/>
              <w:ind w:left="20"/>
              <w:jc w:val="both"/>
            </w:pPr>
            <w:r>
              <w:rPr>
                <w:rFonts w:ascii="Times New Roman"/>
                <w:b w:val="false"/>
                <w:i w:val="false"/>
                <w:color w:val="000000"/>
                <w:sz w:val="20"/>
              </w:rPr>
              <w:t>
2025 жылғы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 ДСМ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Ауылдағы денсаулық сақтау объектілерін медицина кадрларымен қамтамасыз 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Ұлттық жобаны іске асыру шеңберінде медициналық объектілер үшін 1100 медицина қызметкерін даярлау (2023 жылы – 600 адам, 2024 жылы – 500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"Ауылда денсаулық сақтауды жаңғырту" пилоттық ұлттық жобасы шеңберінде ауылдағы денсаулық сақтау объектілерінің медицина кадрларымен  қамтамасыз етілуін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ДСМ-ға талдамалық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жылдардағы</w:t>
            </w:r>
          </w:p>
          <w:p>
            <w:pPr>
              <w:spacing w:after="20"/>
              <w:ind w:left="20"/>
              <w:jc w:val="both"/>
            </w:pPr>
            <w:r>
              <w:rPr>
                <w:rFonts w:ascii="Times New Roman"/>
                <w:b w:val="false"/>
                <w:i w:val="false"/>
                <w:color w:val="000000"/>
                <w:sz w:val="20"/>
              </w:rPr>
              <w:t>
1-тоқсан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p>
            <w:pPr>
              <w:spacing w:after="20"/>
              <w:ind w:left="20"/>
              <w:jc w:val="both"/>
            </w:pPr>
            <w:r>
              <w:rPr>
                <w:rFonts w:ascii="Times New Roman"/>
                <w:b w:val="false"/>
                <w:i w:val="false"/>
                <w:color w:val="000000"/>
                <w:sz w:val="20"/>
              </w:rPr>
              <w:t>
Денсаулық сақтаудағы үздік практикалар қағидаттарын ескере отырып, МСАК мамандары үшін біліктілікті арттыру бағдарламаларын өзектілендіру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жылдардағы</w:t>
            </w:r>
          </w:p>
          <w:p>
            <w:pPr>
              <w:spacing w:after="20"/>
              <w:ind w:left="20"/>
              <w:jc w:val="both"/>
            </w:pPr>
            <w:r>
              <w:rPr>
                <w:rFonts w:ascii="Times New Roman"/>
                <w:b w:val="false"/>
                <w:i w:val="false"/>
                <w:color w:val="000000"/>
                <w:sz w:val="20"/>
              </w:rPr>
              <w:t>
2-тоқсан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ЖОО-лар,</w:t>
            </w:r>
          </w:p>
          <w:p>
            <w:pPr>
              <w:spacing w:after="20"/>
              <w:ind w:left="20"/>
              <w:jc w:val="both"/>
            </w:pPr>
            <w:r>
              <w:rPr>
                <w:rFonts w:ascii="Times New Roman"/>
                <w:b w:val="false"/>
                <w:i w:val="false"/>
                <w:color w:val="000000"/>
                <w:sz w:val="20"/>
              </w:rPr>
              <w:t>
жоғары медицина колледжі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w:t>
            </w:r>
          </w:p>
          <w:p>
            <w:pPr>
              <w:spacing w:after="20"/>
              <w:ind w:left="20"/>
              <w:jc w:val="both"/>
            </w:pPr>
            <w:r>
              <w:rPr>
                <w:rFonts w:ascii="Times New Roman"/>
                <w:b w:val="false"/>
                <w:i w:val="false"/>
                <w:color w:val="000000"/>
                <w:sz w:val="20"/>
              </w:rPr>
              <w:t>
МСАК ұйымдары мамандарының практикалық дағдылары мен құзыреттерін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жылдардағы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w:t>
            </w:r>
          </w:p>
          <w:p>
            <w:pPr>
              <w:spacing w:after="20"/>
              <w:ind w:left="20"/>
              <w:jc w:val="both"/>
            </w:pPr>
            <w:r>
              <w:rPr>
                <w:rFonts w:ascii="Times New Roman"/>
                <w:b w:val="false"/>
                <w:i w:val="false"/>
                <w:color w:val="000000"/>
                <w:sz w:val="20"/>
              </w:rPr>
              <w:t>
Өңірдің қажеттілігіне сәйкес ауылда денсаулық сақтаудың бейінді мамандарын даярлауға ЖАО қаражаты есебінен білім беру гранттарын бөлу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әкімнің қаулысы және (немесе) мәслихаттың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жылдардағы</w:t>
            </w:r>
          </w:p>
          <w:p>
            <w:pPr>
              <w:spacing w:after="20"/>
              <w:ind w:left="20"/>
              <w:jc w:val="both"/>
            </w:pPr>
            <w:r>
              <w:rPr>
                <w:rFonts w:ascii="Times New Roman"/>
                <w:b w:val="false"/>
                <w:i w:val="false"/>
                <w:color w:val="000000"/>
                <w:sz w:val="20"/>
              </w:rPr>
              <w:t>
1 – 2-тоқсан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w:t>
            </w:r>
          </w:p>
          <w:p>
            <w:pPr>
              <w:spacing w:after="20"/>
              <w:ind w:left="20"/>
              <w:jc w:val="both"/>
            </w:pPr>
            <w:r>
              <w:rPr>
                <w:rFonts w:ascii="Times New Roman"/>
                <w:b w:val="false"/>
                <w:i w:val="false"/>
                <w:color w:val="000000"/>
                <w:sz w:val="20"/>
              </w:rPr>
              <w:t>
Дәрігердің өзіне тән емес бірқатар функцияларын беру арқылы орта медицина қызметкерінің мәртебесін күшейту, "тәлімгерлік институтын" 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2, 4-тоқсан,</w:t>
            </w:r>
          </w:p>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2, 4-тоқсан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6-іс-шара. </w:t>
            </w:r>
          </w:p>
          <w:p>
            <w:pPr>
              <w:spacing w:after="20"/>
              <w:ind w:left="20"/>
              <w:jc w:val="both"/>
            </w:pPr>
            <w:r>
              <w:rPr>
                <w:rFonts w:ascii="Times New Roman"/>
                <w:b w:val="false"/>
                <w:i w:val="false"/>
                <w:color w:val="000000"/>
                <w:sz w:val="20"/>
              </w:rPr>
              <w:t>
Медицина қызметкерлерін ынталандыру және әлеуметтік қолдау шараларын көрсету (тұрғын үймен қамтамасыз ету, жеңілдікті кредит беру, көтерме жәрдемақы беру, қызметтік автокөлік және басқа да әлеуметтік жеңілдіктер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әкімнің қаулысы және (немесе) мәслихаттың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7-іс-шара. </w:t>
            </w:r>
          </w:p>
          <w:p>
            <w:pPr>
              <w:spacing w:after="20"/>
              <w:ind w:left="20"/>
              <w:jc w:val="both"/>
            </w:pPr>
            <w:r>
              <w:rPr>
                <w:rFonts w:ascii="Times New Roman"/>
                <w:b w:val="false"/>
                <w:i w:val="false"/>
                <w:color w:val="000000"/>
                <w:sz w:val="20"/>
              </w:rPr>
              <w:t>
Медицина қызметкерлерін ынталандыру және әлеуметтік қолдау шараларын мониторингтеу (тұрғын үймен қамтамасыз етілуі, жеңілдікті кредиттің, көтерме жәрдемақының, қызметтік автокөліктің және басқа да әлеуметтік жеңілдіктердің берілуі)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жылдардағы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ЖАО</w:t>
            </w:r>
          </w:p>
        </w:tc>
      </w:tr>
    </w:tbl>
    <w:bookmarkStart w:name="z26" w:id="24"/>
    <w:p>
      <w:pPr>
        <w:spacing w:after="0"/>
        <w:ind w:left="0"/>
        <w:jc w:val="both"/>
      </w:pPr>
      <w:r>
        <w:rPr>
          <w:rFonts w:ascii="Times New Roman"/>
          <w:b w:val="false"/>
          <w:i w:val="false"/>
          <w:color w:val="000000"/>
          <w:sz w:val="28"/>
        </w:rPr>
        <w:t xml:space="preserve">
      Ескертпе: </w:t>
      </w:r>
    </w:p>
    <w:bookmarkEnd w:id="24"/>
    <w:p>
      <w:pPr>
        <w:spacing w:after="0"/>
        <w:ind w:left="0"/>
        <w:jc w:val="both"/>
      </w:pPr>
      <w:r>
        <w:rPr>
          <w:rFonts w:ascii="Times New Roman"/>
          <w:b w:val="false"/>
          <w:i w:val="false"/>
          <w:color w:val="000000"/>
          <w:sz w:val="28"/>
        </w:rPr>
        <w:t>
      * республикалық және жергілікті бюджеттер қаражаты есебінен қаржыландырылатын іс-шаралар бойынша шығыстардың көлемі бюджет заңнамасына сәйкес жобалау-сметалық құжаттаманың дайын болуы нәтижелері бойынша тиісті жоспарлы кезеңге арналған республикалық және жергілікті бюджеттерді қалыптастыру және нақтылау кезінде нақтыланатын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"Ауылда денсаулық сақтауды</w:t>
            </w:r>
            <w:r>
              <w:br/>
            </w:r>
            <w:r>
              <w:rPr>
                <w:rFonts w:ascii="Times New Roman"/>
                <w:b w:val="false"/>
                <w:i w:val="false"/>
                <w:color w:val="000000"/>
                <w:sz w:val="20"/>
              </w:rPr>
              <w:t>жаңғырту" ұлттық жобасына</w:t>
            </w:r>
            <w:r>
              <w:br/>
            </w:r>
            <w:r>
              <w:rPr>
                <w:rFonts w:ascii="Times New Roman"/>
                <w:b w:val="false"/>
                <w:i w:val="false"/>
                <w:color w:val="000000"/>
                <w:sz w:val="20"/>
              </w:rPr>
              <w:t>1-қосымша</w:t>
            </w:r>
          </w:p>
        </w:tc>
      </w:tr>
    </w:tbl>
    <w:bookmarkStart w:name="z28" w:id="25"/>
    <w:p>
      <w:pPr>
        <w:spacing w:after="0"/>
        <w:ind w:left="0"/>
        <w:jc w:val="left"/>
      </w:pPr>
      <w:r>
        <w:rPr>
          <w:rFonts w:ascii="Times New Roman"/>
          <w:b/>
          <w:i w:val="false"/>
          <w:color w:val="000000"/>
        </w:rPr>
        <w:t xml:space="preserve"> 2023 – 2024 жылдар кезеңінде ауылдық елді мекендерде медициналық-санитариялық алғашқы көмек объектілерін (МП, ФАП, ДА) пайдалануға беру жоспары</w:t>
      </w:r>
    </w:p>
    <w:bookmarkEnd w:id="25"/>
    <w:p>
      <w:pPr>
        <w:spacing w:after="0"/>
        <w:ind w:left="0"/>
        <w:jc w:val="both"/>
      </w:pPr>
      <w:r>
        <w:rPr>
          <w:rFonts w:ascii="Times New Roman"/>
          <w:b w:val="false"/>
          <w:i w:val="false"/>
          <w:color w:val="ff0000"/>
          <w:sz w:val="28"/>
        </w:rPr>
        <w:t xml:space="preserve">
      Ескерту. 1-қосымшаға өзгеріс енгізілді - ҚР Үкіметінің 25.03.2024 </w:t>
      </w:r>
      <w:r>
        <w:rPr>
          <w:rFonts w:ascii="Times New Roman"/>
          <w:b w:val="false"/>
          <w:i w:val="false"/>
          <w:color w:val="ff0000"/>
          <w:sz w:val="28"/>
        </w:rPr>
        <w:t>№ 221</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Жаңа/орнына салынатын объект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объектінің атауы </w:t>
            </w:r>
          </w:p>
          <w:p>
            <w:pPr>
              <w:spacing w:after="20"/>
              <w:ind w:left="20"/>
              <w:jc w:val="both"/>
            </w:pPr>
            <w:r>
              <w:rPr>
                <w:rFonts w:ascii="Times New Roman"/>
                <w:b w:val="false"/>
                <w:i/>
                <w:color w:val="000000"/>
                <w:sz w:val="20"/>
              </w:rPr>
              <w:t>(МП, ФАП, 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Қына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Урюпин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Новорыбин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 Новобратск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ауданы Бауман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Раздольное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Арайлы ауылы</w:t>
            </w:r>
          </w:p>
          <w:p>
            <w:pPr>
              <w:spacing w:after="20"/>
              <w:ind w:left="20"/>
              <w:jc w:val="both"/>
            </w:pPr>
            <w:r>
              <w:rPr>
                <w:rFonts w:ascii="Times New Roman"/>
                <w:b w:val="false"/>
                <w:i w:val="false"/>
                <w:color w:val="000000"/>
                <w:sz w:val="20"/>
              </w:rPr>
              <w:t>
(Максимовка)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Төңкеріс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Оразақ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Өтеміс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Жалғызқұдық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Нұресіл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Приречный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Қараменді батыр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Мәншүк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Ключи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Сергеевка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Свободный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Пятигорск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Арнасай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Старый Колутон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 Партизанка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  Алтынды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 Андықожа батыр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Еркіншілік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Ақсай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Киров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Айдабол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Зеренді ауданы </w:t>
            </w:r>
          </w:p>
          <w:p>
            <w:pPr>
              <w:spacing w:after="20"/>
              <w:ind w:left="20"/>
              <w:jc w:val="both"/>
            </w:pPr>
            <w:r>
              <w:rPr>
                <w:rFonts w:ascii="Times New Roman"/>
                <w:b w:val="false"/>
                <w:i w:val="false"/>
                <w:color w:val="000000"/>
                <w:sz w:val="20"/>
              </w:rPr>
              <w:t>
Мәлік Ғабдулин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Жаңаесіл ауылы (Новоишимка)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Жаңа Жайнақ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Р. Қошқарбаев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Целиноград ауданы Ынтымақ ауылы (Фарфоровое)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Жарлыкөл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Шалқар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Пригородный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Новокубанка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Төңкеріс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Ақтөбе облысы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 Нұра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 Байторысай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 Қосарал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 Көкбұлақ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 Қаражар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 Қорашы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 Бұлақты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 Қаратоғай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 Аққайың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 Мұғалжар станциясы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 Қожасай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 Шоқысу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 Кемерші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 Аққұдық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 Тасөткел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 Тоқмансай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 Қарабұлақ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 Маржанбұлақ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 Қайыңды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 Сарысай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 Тоғыз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 Ноғайты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 Саға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 Бірлік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 Жарық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 Жарма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 Алтықарасу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 Бегәлі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 Ақсай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Алматы облысы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 Көкжиде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 Қарой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Ұйғыр ауданы Кіші Диқан ауылы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 Ават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 Ақтам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Айдарлы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Ащысу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Бозой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Жайсаң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Көкдала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Ақтерек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Сұңқар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Қопа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Саурық батыр ауылы (Көкөзек)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Қызыл әскер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Сұраншы батыр ауылы (Талап)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Үлкен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Шилібастау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ауданы Жылысай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ауданы Жайдақбұлақ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ауданы Талды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ауданы Құрметті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 Көктерек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Еңбекші Арал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 Миялы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 Еңбек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 Қаратөбе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 Бура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 Дардамты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 Береке бау-бақша серіктестіктерінің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Қарасай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Шиен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ауданы Қарабұлақ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ауданы Жаңаталап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 Көкқайнар-2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 Шырын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 Тиірмен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 Жаңа арна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Атырау облысы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 Алтыншы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 Шағырлы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 Жасталап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 Батырбек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 Талдыкөл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ауданы Есбол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 Жасқайрат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 Афанасьев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 Жамбыл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 Ғ. Әліпов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 Кудряшов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 Арна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Құрманғазы ауданы Көптоғай ауылы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 Азғыр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 Қоңыртерек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 Жалғызапан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 Жамансор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 Жантерек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Шығыс Қазақстан облысы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Отрадное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Макеевка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Желдіөзек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Казачье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Сарыөзек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Верх-Березовка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Прапорщиково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Белокаменка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Межовка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  Аманат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  Жолнұсқау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  Ақжайлау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 Урунхайка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 Маралды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Ақмектеп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Ахметбұлақ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Қазақстан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Шолақорда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Жаңаталап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Шорға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Тройницкое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Секисовка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Бобровка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Уварово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 Тұрғысын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 Феклистовка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 Октябрьск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Волчанка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 ауданы  Майемер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 ауданы  Барлық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Жаңа тұрмыс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Саржыра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Жарсу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Жамбыл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Асусай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Байтоғас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Жамбыл облысы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 Диқан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 Жетібай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 Базарбай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Жаңаөткел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 Теріс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 Сұрым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 Жылыбұлақ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 Аңырақай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Ақкөз-Қайнар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Жайлаукөл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Рысқұлов ауданы Қорағаты станциясы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 Жиделі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 Қызыл жұлдыз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 Диқан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 Тегістік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Қостөбе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Қаратау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Тоғызтарау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 Шыңбұлақ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 Ынтымақ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 Қарабастау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Жуалы ауданы Талапты ауылы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 Тасбастау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 Үлкен Сұлуторы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Аспара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Т. Рысқұлов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Сарыөзек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Рысқұлов ауданы Р. Сәбденов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Рысқұлов ауданы Қайыңды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Ақкөл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Батыс Қазақстан облысы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 Мұратсай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 Аралтал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 Қызылоба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 Мәштексай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 Жақсыбай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 Қамысты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 Асан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Бәйтерек ауданы Новенький ауылы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 Қараөзен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 Өлеңті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 Бұлдырты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 Барбастау ауылы (Лесопитомник)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 Сарыөмір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 Бостандық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 Базартөбе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 Сайқұдық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 Жаңақоныс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 Ақсу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 Қарағанды ауылы (Кирово)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 Облавка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 Кіші Айдархан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 Үшағаш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Ақсуат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 Ащысай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 Битілеу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 Ақбұлақ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 Қарақұдық ауылы (Тихоновка)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 Борсы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 Өркен ауылы (Степной)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 Жайық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 Шағырлыой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 Новенький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 Красноармейский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 Скворкино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 Садовое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 Бірлік ауылы (Кузнецово)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 Долин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 Үлкен еңбек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 Бірлік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 Қырқопа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 Озерный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 Зеленое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  Көнеккеткен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 Ақсуат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 Жаңабұлақ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 Базаршолан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 Алмалы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 Қаражар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 Янайкино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 Железнов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Қарағанды облысы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 Ақжарық ауылы (Қызыларай)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 жырау ауданы Қарақұдық ауылы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 жырау ауданы Новоузенка ауылы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 жырау ауданы Ақтөбе ауылы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 Қоянды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 Сарыобалы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 Қызыл ту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 Томар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Қарқаралы ауданы Ақжол ауылы (Мамраева)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Қарқаралы ауданы Татан ауылы (Еңбек)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 Бесоба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 Талды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 Қарабұлақ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 Жаңатоған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 Жарлы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 Бүркітті станциясы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 Абыз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 Белдеутас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 Борлыбұлақ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 Өсібай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  Айрық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 Ақшатау ауылы (Ақтөбе)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  Төменгі Қайрақты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 Жұмыскер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 Босаға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 Көктенкөл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 Киік ауыл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 Бұрма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 Еңбекшіл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 Ақсу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 Қарамұрын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 Дария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 Қызылқой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 Ақшоқы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 Еркіндік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 Ақжартас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 Жыланды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 Жарылғап батыр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 Ақой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 Талды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 Нұра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 Батық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 Ақбастау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 Есенгелді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 Көксу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 Южный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 Жаманжол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 Қоянды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 Жөн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 Садовое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Ақтоғай ауданы Қуаныш ауылы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Ақтоғай ауданы Нұркен ауылы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 Қошқар ауылы (Шұбартау)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 Ақши ауылы</w:t>
            </w:r>
          </w:p>
          <w:p>
            <w:pPr>
              <w:spacing w:after="20"/>
              <w:ind w:left="20"/>
              <w:jc w:val="both"/>
            </w:pPr>
            <w:r>
              <w:rPr>
                <w:rFonts w:ascii="Times New Roman"/>
                <w:b w:val="false"/>
                <w:i w:val="false"/>
                <w:color w:val="000000"/>
                <w:sz w:val="20"/>
              </w:rPr>
              <w:t>
(Кежек)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 Ортадересін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 Ақжайдақ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 Ақтас ауылы (Қараменді би)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 Үшарал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 Айыртас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 Красная Нива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 жырау ауданы  Центральное ауылы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 Тоғызқұдық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 жырау ауданы Гагарин ауылы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 Самарқан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 Байқадам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 Сарыарқа ауылы (Заречное)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 Құрылыс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 Тұзды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 Белағаш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 Ақбел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 Тасауыл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 Ынтымақ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 Сартөбе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 Ақөре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Қарқаралы ауданы Ынталы ауылы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 Айнабұлақ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 Қараағаш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 Алғабас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Нұра ауданы Балықтыкөл ауылы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 Жанбөбек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 Изенді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  К. Мыңбаев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 Қараой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Нұра ауданы Құланөтпес ауылы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 Мұзбел ауылы (Пржевальское)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 Тассуат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Нұра ауданы Шұбаркөл кенті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Сарыөзек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Ошағанды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Звездное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Шұңқыркөл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Ақпан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Қостанай облысы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 Буревестник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Октябрьский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Владимировский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 Ершовка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Придорожное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Октябрьский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Тимофеевка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Восточный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Көктал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Тоғызақ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Бестөбе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Арқа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Московский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Александровка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Айсара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Алтынсарин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Надеждинка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Садовое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Майкөл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Алтын дала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Алтынсарин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 Кеңарал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Станционный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Фурманов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ауданы Новоильинов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Қызылорда облысы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 Досбол би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Дүр Оңғар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 Мырзабай ахун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Қаратөбе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Тұрмағамбет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Ақжар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 Бала би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 Есет батыр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 Бозкөл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 Н. Ильясов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 Абай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 Қаукей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 Бұланбай бауы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 Қызылжар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 Бөген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 Көктем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 Ортақшыл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 Ә. Тәжібаев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 Тартоғай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 Алмалы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Бесарық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 Тоқабай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Әбдіғаппар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 Бестам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 Қаракеткен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Қармақшы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Қуаңдария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Маңғыстау облысы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 Қосбұлақ шағын ауданы Шетпе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 Тәжен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 Құрық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Павлодар облысы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 Байет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 Құрылысшы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 Шұға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 Шілікті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 Қызылағаш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 Қарақұдық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 Мыңкөл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 Ақжар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 Ақшиман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 Арбаиген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 Жабағылы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 Шақа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ауданы Иванов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 Ленин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 Заңғар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қ.ә. Айнакөл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қ.ә. Үштерек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қ.ә. Еңбек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қ.ә. Достық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қ.ә. Береке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қ.ә. Құркөл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 Қаратай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 Ковалевка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 Ольгино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 Тимирязев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 Қозыкеткен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 Қазы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 Қазантай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 Тілектес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 Тақыр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Солтүстік Қазақстан облысы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 Ивановка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Мүсірепов ауданы Возвышенка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 ауданы Возвышенка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 ауданы Қарақоға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 Якорь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 Прибрежное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Мүсірепов ауданы Тахтаброд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Мүсірепов ауданы Привольное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Кладбинка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Мүсірепов ауданы Бірлік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Ақтүйесай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 ауданы Чистовское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 ауданы Советское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Петровка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Чириковка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 Лобаново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 Қарағаш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 Новомихайлов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 Большая Малышка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 Пресновка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 Покровка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 Асан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 Новокаменка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 Пеньково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 Белое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 Налобино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Баян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Айымжан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 Восходское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 Ақжарқын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 Ақанбарақ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 Мерген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 Семиполка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 Мичурино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 Ақжан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 Докучаев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 ауданы Надежка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 ауданы Таман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 ауданы Бәйтерек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 Бостандық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 Бексейіт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 Кондратовка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 Бостандық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 Власовка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 Кіші Қараой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 Тюменка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Түркістан облысы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Баққоныс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 (Атакент) Көкпарсай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 (Атакент) Төрткүл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 Қарабастау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 Еңбекші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ауданы Атамекен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ауданы Қожатоғай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 Аққала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 Ақбастау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 Құтарыс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 Жарықбас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 Ағыбет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 Тұрақты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 Шыбыт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 Қазығұрт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  Еңбекші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 Қызылсеңгір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Жетісу (Асықата)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(Асықата) Еңбекші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(Асықата) Жемісті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 (Асықата) Көктөбе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 Нұрлытаң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 Шұғыла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 Табысты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Аққұм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Шытты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 Бөген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Жылға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Қарабау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Шымырбай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 28-гвардия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 Жаңадәуір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  Ынтымақ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 Бірлік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  Ошақты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  Береке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 Кеңесарық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 Диханкөл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 Зертас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 Жаңажол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 Аққұм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Шақпақ баба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Мақталы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Абайыл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 Тастыбұлақ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 Тайқоңыр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 Шаға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 Бостандық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 Жалаңтөс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Абай облысы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ауданы Медеу ауылы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 Орда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 Саржал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 Үштөбе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 Мүрсәлім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 Айнабастау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 Ақжал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 Кіндікті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 Екпін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 Қызыл жұлдыз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 Сұлутал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 Көктүбек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Байқошқар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Емелтау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Ақшаулы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Малтүгел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Ақши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Сарыарқа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 Қарағайлы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 Қарабас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 Жетіжар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 Ерназар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 Өндіріс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 Стеклянка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 Қоянбай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 Долон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 Белокаменка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 Қарамырза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p>
            <w:pPr>
              <w:spacing w:after="20"/>
              <w:ind w:left="20"/>
              <w:jc w:val="both"/>
            </w:pPr>
            <w:r>
              <w:rPr>
                <w:rFonts w:ascii="Times New Roman"/>
                <w:b w:val="false"/>
                <w:i w:val="false"/>
                <w:color w:val="000000"/>
                <w:sz w:val="20"/>
              </w:rPr>
              <w:t>
Баскөл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 Успен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Қапанбұлақ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Жарық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Қаратөбе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Жарма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Сұлусары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Салқынтөбе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Белтерек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(Шар) Ұзынжал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(Шар) Жайма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(Шар) Көшек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Шәріптоғай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Мамай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Биғаш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Қарамойыл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Үшкөмей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Үлгілі малшы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Ақшоқы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Қарабұлақ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Көктал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Қызылбұлақ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Бекет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Барлық-Арасан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Келдімұрат ауылы (Благодарное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Жоғарғы Егінсу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Батпақты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 Ауыл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 Жаңа Шүлбі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Үржар ауданы (Мақаншы) </w:t>
            </w:r>
          </w:p>
          <w:p>
            <w:pPr>
              <w:spacing w:after="20"/>
              <w:ind w:left="20"/>
              <w:jc w:val="both"/>
            </w:pPr>
            <w:r>
              <w:rPr>
                <w:rFonts w:ascii="Times New Roman"/>
                <w:b w:val="false"/>
                <w:i w:val="false"/>
                <w:color w:val="000000"/>
                <w:sz w:val="20"/>
              </w:rPr>
              <w:t>
Қайыңды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Благодатное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Некрасов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Қарабұйрат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Лай 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Ер Қабанбай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Жетісу облысы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 Көкжайдақ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 Қаракөз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 Жаңалық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 Қорғас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 Сарытөбе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 Аққұдық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 Сұптай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 Шымыр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 Қайнарлы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 Жастар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 Қызылтоған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 Бесқайнар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Көксу ауданы Қаратал ауылы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 Малайсары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 Шұбар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 Қарағаш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 Қарашоқы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 Жаңалық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 Қоянкөз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 Сарыбастау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 Қызылжар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 Қырыққұдық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 Қайнар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 Екпінді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 Жайпақ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 Ащыбұлақ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 Қызылжар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 Елтай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 Қанабек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 Ортатөбе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 Оян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 Дойыншы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 Тұрпан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 Садыр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 Алтыүй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 Ақ жазық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 Дихан Қайрат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 Жалғызағаш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 Байысов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 Жетіжал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 Нұрым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 Ақтөбе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 Доланалы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 Қарымсақ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 Байғазы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 Беріктас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 Басшы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 Шаған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 Алтынемел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 ауданы Ақтұма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 ауданы Қарғалы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 ауданы Төлебаев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 Алмалы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 Бескөл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 Жанама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 Сапақ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 Үшбұлақ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 Қызылқайың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 Ақжар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Ұлытау облысы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 Қарақұм ауылы / Қоскөл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 Байқоңыр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 Бөрісеңгір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 Шеңбер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 Терісаққан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 Пионер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 Ақтас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 Айыртау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 Қараағаш ауылы / Ынталы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 Ақтүбек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 Айнабұлақ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 Кенжебай Самай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 Кеңгір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 Мибұлақ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 Алғабас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 Ескене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 Атасу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 Манадыр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 Ақбастау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 Егінді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салынады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бойынша барлығы</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655</w:t>
            </w:r>
          </w:p>
        </w:tc>
      </w:tr>
    </w:tbl>
    <w:bookmarkStart w:name="z29" w:id="26"/>
    <w:p>
      <w:pPr>
        <w:spacing w:after="0"/>
        <w:ind w:left="0"/>
        <w:jc w:val="both"/>
      </w:pPr>
      <w:r>
        <w:rPr>
          <w:rFonts w:ascii="Times New Roman"/>
          <w:b w:val="false"/>
          <w:i w:val="false"/>
          <w:color w:val="000000"/>
          <w:sz w:val="28"/>
        </w:rPr>
        <w:t>
      Ескертпе: аббревиатуралардың толық жазылуы:</w:t>
      </w:r>
    </w:p>
    <w:bookmarkEnd w:id="26"/>
    <w:p>
      <w:pPr>
        <w:spacing w:after="0"/>
        <w:ind w:left="0"/>
        <w:jc w:val="both"/>
      </w:pPr>
      <w:r>
        <w:rPr>
          <w:rFonts w:ascii="Times New Roman"/>
          <w:b w:val="false"/>
          <w:i w:val="false"/>
          <w:color w:val="000000"/>
          <w:sz w:val="28"/>
        </w:rPr>
        <w:t>
      МП – медициналық пункт</w:t>
      </w:r>
    </w:p>
    <w:p>
      <w:pPr>
        <w:spacing w:after="0"/>
        <w:ind w:left="0"/>
        <w:jc w:val="both"/>
      </w:pPr>
      <w:r>
        <w:rPr>
          <w:rFonts w:ascii="Times New Roman"/>
          <w:b w:val="false"/>
          <w:i w:val="false"/>
          <w:color w:val="000000"/>
          <w:sz w:val="28"/>
        </w:rPr>
        <w:t>
      ФАП – фельдшерлік-акушерлік пункт</w:t>
      </w:r>
    </w:p>
    <w:p>
      <w:pPr>
        <w:spacing w:after="0"/>
        <w:ind w:left="0"/>
        <w:jc w:val="both"/>
      </w:pPr>
      <w:r>
        <w:rPr>
          <w:rFonts w:ascii="Times New Roman"/>
          <w:b w:val="false"/>
          <w:i w:val="false"/>
          <w:color w:val="000000"/>
          <w:sz w:val="28"/>
        </w:rPr>
        <w:t>
      ДА – дәрігерлік амбулатория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"Ауылда денсаулық сақтауды</w:t>
            </w:r>
            <w:r>
              <w:br/>
            </w:r>
            <w:r>
              <w:rPr>
                <w:rFonts w:ascii="Times New Roman"/>
                <w:b w:val="false"/>
                <w:i w:val="false"/>
                <w:color w:val="000000"/>
                <w:sz w:val="20"/>
              </w:rPr>
              <w:t>жаңғырту" ұлттық жобасына</w:t>
            </w:r>
            <w:r>
              <w:br/>
            </w:r>
            <w:r>
              <w:rPr>
                <w:rFonts w:ascii="Times New Roman"/>
                <w:b w:val="false"/>
                <w:i w:val="false"/>
                <w:color w:val="000000"/>
                <w:sz w:val="20"/>
              </w:rPr>
              <w:t>2-қосымша</w:t>
            </w:r>
          </w:p>
        </w:tc>
      </w:tr>
    </w:tbl>
    <w:bookmarkStart w:name="z31" w:id="27"/>
    <w:p>
      <w:pPr>
        <w:spacing w:after="0"/>
        <w:ind w:left="0"/>
        <w:jc w:val="left"/>
      </w:pPr>
      <w:r>
        <w:rPr>
          <w:rFonts w:ascii="Times New Roman"/>
          <w:b/>
          <w:i w:val="false"/>
          <w:color w:val="000000"/>
        </w:rPr>
        <w:t xml:space="preserve"> "Медициналық пункт салу" (ұсынылатын) объектісінің жобалау-сметалық құжаттамасын әзірлеу үшін жобалауға арналған тапсырма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деректер мен талаптардың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деректер мен талаптардың мазмұны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үшін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2022 жылғы 13 қыркүйектегі № 1008 Жарлығымен бекітілген Мемлекет басшысының 2022 жылғы 1 қыркүйектегі "Әділетті мемлекет. Біртұтас ұлт. Берекелі қоғам" атты Қазақстан халқына </w:t>
            </w:r>
            <w:r>
              <w:rPr>
                <w:rFonts w:ascii="Times New Roman"/>
                <w:b w:val="false"/>
                <w:i w:val="false"/>
                <w:color w:val="000000"/>
                <w:sz w:val="20"/>
              </w:rPr>
              <w:t>Жолдауын</w:t>
            </w:r>
            <w:r>
              <w:rPr>
                <w:rFonts w:ascii="Times New Roman"/>
                <w:b w:val="false"/>
                <w:i w:val="false"/>
                <w:color w:val="000000"/>
                <w:sz w:val="20"/>
              </w:rPr>
              <w:t xml:space="preserve"> іске асыру жөніндегі жалпыұлттық іс-шаралар жоспарының 42-тармағы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үй-азаматтық мақсаттағы объект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сатылығы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Нұсқалық және конкурстық әзірлеу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пысықтау талап 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ерекше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сейсмикалық белсенділігі 7, 8 және 9 балды құрайтын және қалыпты геологиялық жағдайдағы аудандар үшін әзірлеу.</w:t>
            </w:r>
          </w:p>
          <w:p>
            <w:pPr>
              <w:spacing w:after="20"/>
              <w:ind w:left="20"/>
              <w:jc w:val="both"/>
            </w:pPr>
            <w:r>
              <w:rPr>
                <w:rFonts w:ascii="Times New Roman"/>
                <w:b w:val="false"/>
                <w:i w:val="false"/>
                <w:color w:val="000000"/>
                <w:sz w:val="20"/>
              </w:rPr>
              <w:t xml:space="preserve">
Құрылыс материалдарын, бұйымдарды және конструкцияларды таңдау кезінде отандық өндірушілердің өнімін басым түрде қосу.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техникалық-экономикалық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 – 1;</w:t>
            </w:r>
          </w:p>
          <w:p>
            <w:pPr>
              <w:spacing w:after="20"/>
              <w:ind w:left="20"/>
              <w:jc w:val="both"/>
            </w:pPr>
            <w:r>
              <w:rPr>
                <w:rFonts w:ascii="Times New Roman"/>
                <w:b w:val="false"/>
                <w:i w:val="false"/>
                <w:color w:val="000000"/>
                <w:sz w:val="20"/>
              </w:rPr>
              <w:t>
өткізу қабілеті бір ауысымда 25 адамға дейін қабылдау;</w:t>
            </w:r>
          </w:p>
          <w:p>
            <w:pPr>
              <w:spacing w:after="20"/>
              <w:ind w:left="20"/>
              <w:jc w:val="both"/>
            </w:pPr>
            <w:r>
              <w:rPr>
                <w:rFonts w:ascii="Times New Roman"/>
                <w:b w:val="false"/>
                <w:i w:val="false"/>
                <w:color w:val="000000"/>
                <w:sz w:val="20"/>
              </w:rPr>
              <w:t>
үй-жайлардың құрамы, оның ішінде:</w:t>
            </w:r>
          </w:p>
          <w:p>
            <w:pPr>
              <w:spacing w:after="20"/>
              <w:ind w:left="20"/>
              <w:jc w:val="both"/>
            </w:pPr>
            <w:r>
              <w:rPr>
                <w:rFonts w:ascii="Times New Roman"/>
                <w:b w:val="false"/>
                <w:i w:val="false"/>
                <w:color w:val="000000"/>
                <w:sz w:val="20"/>
              </w:rPr>
              <w:t xml:space="preserve">
анықтама бөлмесі бар вестибюль – кемінде 10 шаршы метр (бұдан әрі – ш. м); </w:t>
            </w:r>
          </w:p>
          <w:p>
            <w:pPr>
              <w:spacing w:after="20"/>
              <w:ind w:left="20"/>
              <w:jc w:val="both"/>
            </w:pPr>
            <w:r>
              <w:rPr>
                <w:rFonts w:ascii="Times New Roman"/>
                <w:b w:val="false"/>
                <w:i w:val="false"/>
                <w:color w:val="000000"/>
                <w:sz w:val="20"/>
              </w:rPr>
              <w:t>
дәріхана пункті – кемінде 12 ш. м;</w:t>
            </w:r>
          </w:p>
          <w:p>
            <w:pPr>
              <w:spacing w:after="20"/>
              <w:ind w:left="20"/>
              <w:jc w:val="both"/>
            </w:pPr>
            <w:r>
              <w:rPr>
                <w:rFonts w:ascii="Times New Roman"/>
                <w:b w:val="false"/>
                <w:i w:val="false"/>
                <w:color w:val="000000"/>
                <w:sz w:val="20"/>
              </w:rPr>
              <w:t>
орта медицина персоналының кабинеті – кемінде 12 ш. м;</w:t>
            </w:r>
          </w:p>
          <w:p>
            <w:pPr>
              <w:spacing w:after="20"/>
              <w:ind w:left="20"/>
              <w:jc w:val="both"/>
            </w:pPr>
            <w:r>
              <w:rPr>
                <w:rFonts w:ascii="Times New Roman"/>
                <w:b w:val="false"/>
                <w:i w:val="false"/>
                <w:color w:val="000000"/>
                <w:sz w:val="20"/>
              </w:rPr>
              <w:t>
емшара бөлмесі – кемінде 12 ш. м;</w:t>
            </w:r>
          </w:p>
          <w:p>
            <w:pPr>
              <w:spacing w:after="20"/>
              <w:ind w:left="20"/>
              <w:jc w:val="both"/>
            </w:pPr>
            <w:r>
              <w:rPr>
                <w:rFonts w:ascii="Times New Roman"/>
                <w:b w:val="false"/>
                <w:i w:val="false"/>
                <w:color w:val="000000"/>
                <w:sz w:val="20"/>
              </w:rPr>
              <w:t>
физиотерапия кабинеті – кемінде 12 ш. м;</w:t>
            </w:r>
          </w:p>
          <w:p>
            <w:pPr>
              <w:spacing w:after="20"/>
              <w:ind w:left="20"/>
              <w:jc w:val="both"/>
            </w:pPr>
            <w:r>
              <w:rPr>
                <w:rFonts w:ascii="Times New Roman"/>
                <w:b w:val="false"/>
                <w:i w:val="false"/>
                <w:color w:val="000000"/>
                <w:sz w:val="20"/>
              </w:rPr>
              <w:t>
дезинфекциялайтын құралдарды дайындауға және сақтауға арналған үй-жай – кемінде 4 ш. м;</w:t>
            </w:r>
          </w:p>
          <w:p>
            <w:pPr>
              <w:spacing w:after="20"/>
              <w:ind w:left="20"/>
              <w:jc w:val="both"/>
            </w:pPr>
            <w:r>
              <w:rPr>
                <w:rFonts w:ascii="Times New Roman"/>
                <w:b w:val="false"/>
                <w:i w:val="false"/>
                <w:color w:val="000000"/>
                <w:sz w:val="20"/>
              </w:rPr>
              <w:t>
шаруашылық және тұрмыстық үй-жайлар – 11 ш. м;</w:t>
            </w:r>
          </w:p>
          <w:p>
            <w:pPr>
              <w:spacing w:after="20"/>
              <w:ind w:left="20"/>
              <w:jc w:val="both"/>
            </w:pPr>
            <w:r>
              <w:rPr>
                <w:rFonts w:ascii="Times New Roman"/>
                <w:b w:val="false"/>
                <w:i w:val="false"/>
                <w:color w:val="000000"/>
                <w:sz w:val="20"/>
              </w:rPr>
              <w:t>
қол жууға арналған раковинасы (қолжуғышы) бар дәретхана – кемінде 3 ш. м.</w:t>
            </w:r>
          </w:p>
          <w:p>
            <w:pPr>
              <w:spacing w:after="20"/>
              <w:ind w:left="20"/>
              <w:jc w:val="both"/>
            </w:pPr>
            <w:r>
              <w:rPr>
                <w:rFonts w:ascii="Times New Roman"/>
                <w:b w:val="false"/>
                <w:i w:val="false"/>
                <w:color w:val="000000"/>
                <w:sz w:val="20"/>
              </w:rPr>
              <w:t>
Медициналық пункттерді елді мекендерге қызмет көрсететінін ескере отырып орналастыру керек. Халық саны 50-ден 200 адамға дейінгі елді мекендер үшін жалпы ауданы 70 ш.м-ден аспайтын және үй-жайлардың мынадай ең төмен негізгі құрамымен Медициналық пункттер көздеу: орта медицина персоналының кабинеті – кемінде 10 ш.м, емшара кабинеті – кемінде 10 ш.м, шаруашылық-тұрмыстық үй-жай – кемінде 8 ш.м.</w:t>
            </w:r>
          </w:p>
          <w:p>
            <w:pPr>
              <w:spacing w:after="20"/>
              <w:ind w:left="20"/>
              <w:jc w:val="both"/>
            </w:pPr>
            <w:r>
              <w:rPr>
                <w:rFonts w:ascii="Times New Roman"/>
                <w:b w:val="false"/>
                <w:i w:val="false"/>
                <w:color w:val="000000"/>
                <w:sz w:val="20"/>
              </w:rPr>
              <w:t xml:space="preserve">
Халық саны 200 адамнан асатын елді мекендердің үй-жайларының ауданын 3.02-113-2014 "Емдеу-сауықтыру мекемелері" Қазақстан Республикасының ережелер жинағына сәйкес қабылдау.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көлемдік-жоспарлау шешіміне, блоктарға бөлу жағдайларына, ғимаратты әрлеуге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әрлеу – эскиз жобасына сәйкес. Бұл ретте қасбет түсінің барлық объектілер үшін бірдей болуын көздеу.  </w:t>
            </w:r>
          </w:p>
          <w:p>
            <w:pPr>
              <w:spacing w:after="20"/>
              <w:ind w:left="20"/>
              <w:jc w:val="both"/>
            </w:pPr>
            <w:r>
              <w:rPr>
                <w:rFonts w:ascii="Times New Roman"/>
                <w:b w:val="false"/>
                <w:i w:val="false"/>
                <w:color w:val="000000"/>
                <w:sz w:val="20"/>
              </w:rPr>
              <w:t>
Ішкі әрлеу:</w:t>
            </w:r>
          </w:p>
          <w:p>
            <w:pPr>
              <w:spacing w:after="20"/>
              <w:ind w:left="20"/>
              <w:jc w:val="both"/>
            </w:pPr>
            <w:r>
              <w:rPr>
                <w:rFonts w:ascii="Times New Roman"/>
                <w:b w:val="false"/>
                <w:i w:val="false"/>
                <w:color w:val="000000"/>
                <w:sz w:val="20"/>
              </w:rPr>
              <w:t>
Қолданылатын барлық  әрлеу материалдарының қауіпсіздігі санитариялық-эпидемиологиялық және гигиеналық талаптарға сәйкес сертификатталған болуы тиіс.</w:t>
            </w:r>
          </w:p>
          <w:p>
            <w:pPr>
              <w:spacing w:after="20"/>
              <w:ind w:left="20"/>
              <w:jc w:val="both"/>
            </w:pPr>
            <w:r>
              <w:rPr>
                <w:rFonts w:ascii="Times New Roman"/>
                <w:b w:val="false"/>
                <w:i w:val="false"/>
                <w:color w:val="000000"/>
                <w:sz w:val="20"/>
              </w:rPr>
              <w:t>
Санитариялық аспаптар, сондай-ақ  пайдаланылуы қабырғалар мен қалқаларды ықтимал  ылғалдандыруға байланысты болатын жабдықтар орнатылатын жерлерде еденнен кемінде 1,6 метр биіктікте және аспаптар мен жабдықтардың  әр жағынан ені кемінде 0,2 метр ылғалға төзімді материалдармен әрлеуді көздеген жөн.</w:t>
            </w:r>
          </w:p>
          <w:p>
            <w:pPr>
              <w:spacing w:after="20"/>
              <w:ind w:left="20"/>
              <w:jc w:val="both"/>
            </w:pPr>
            <w:r>
              <w:rPr>
                <w:rFonts w:ascii="Times New Roman"/>
                <w:b w:val="false"/>
                <w:i w:val="false"/>
                <w:color w:val="000000"/>
                <w:sz w:val="20"/>
              </w:rPr>
              <w:t>
Ылғалды режиммен жұмыс істейтін үй-жайларда дезинфекциялайтын  ерітінділермен, соның ішінде сутегі асқын тотығымен өңдеуге төзімді  ылғалға тұрақты материалдармен әрлеуді көздеу.</w:t>
            </w:r>
          </w:p>
          <w:p>
            <w:pPr>
              <w:spacing w:after="20"/>
              <w:ind w:left="20"/>
              <w:jc w:val="both"/>
            </w:pPr>
            <w:r>
              <w:rPr>
                <w:rFonts w:ascii="Times New Roman"/>
                <w:b w:val="false"/>
                <w:i w:val="false"/>
                <w:color w:val="000000"/>
                <w:sz w:val="20"/>
              </w:rPr>
              <w:t xml:space="preserve">
Санитариялық тораптар мен  қойма үй-жайларындағы едендердің керамогранитті тақталардан болуын көздеу. </w:t>
            </w:r>
          </w:p>
          <w:p>
            <w:pPr>
              <w:spacing w:after="20"/>
              <w:ind w:left="20"/>
              <w:jc w:val="both"/>
            </w:pPr>
            <w:r>
              <w:rPr>
                <w:rFonts w:ascii="Times New Roman"/>
                <w:b w:val="false"/>
                <w:i w:val="false"/>
                <w:color w:val="000000"/>
                <w:sz w:val="20"/>
              </w:rPr>
              <w:t>
Сыртқы кіреберіс есіктердің  жанындағы тамбурлардың едендері сырғанамайтын материалдардан жасалуы тиіс.</w:t>
            </w:r>
          </w:p>
          <w:p>
            <w:pPr>
              <w:spacing w:after="20"/>
              <w:ind w:left="20"/>
              <w:jc w:val="both"/>
            </w:pPr>
            <w:r>
              <w:rPr>
                <w:rFonts w:ascii="Times New Roman"/>
                <w:b w:val="false"/>
                <w:i w:val="false"/>
                <w:color w:val="000000"/>
                <w:sz w:val="20"/>
              </w:rPr>
              <w:t xml:space="preserve">
Кабинеттер мен әкімшілік-тұрмыстық үй-жайларда қабырғаларды дезинфекцияланатын ерітінділерді пайдаланып, дымқыл тазарту жұмыстарына төзімді су эмульсиялы бояумен әрлеуді көздеу. </w:t>
            </w:r>
          </w:p>
          <w:p>
            <w:pPr>
              <w:spacing w:after="20"/>
              <w:ind w:left="20"/>
              <w:jc w:val="both"/>
            </w:pPr>
            <w:r>
              <w:rPr>
                <w:rFonts w:ascii="Times New Roman"/>
                <w:b w:val="false"/>
                <w:i w:val="false"/>
                <w:color w:val="000000"/>
                <w:sz w:val="20"/>
              </w:rPr>
              <w:t>
Үй-жайлардағы төбелерді 3.02-113-2014 "Емдеу-сауықтыру мекемелері" Қазақстан Республикасының ережелер жинағына сәйкес үй-жайлардың мақсаттарына сай Қазақстан Республикасының санитариялық-гигиеналық нормаларының қолданыстағы талаптарына сәйкес орындау.</w:t>
            </w:r>
          </w:p>
          <w:p>
            <w:pPr>
              <w:spacing w:after="20"/>
              <w:ind w:left="20"/>
              <w:jc w:val="both"/>
            </w:pPr>
            <w:r>
              <w:rPr>
                <w:rFonts w:ascii="Times New Roman"/>
                <w:b w:val="false"/>
                <w:i w:val="false"/>
                <w:color w:val="000000"/>
                <w:sz w:val="20"/>
              </w:rPr>
              <w:t>
Барлық жобалық шешімдерді тапсырыс берушімен келісу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және қоршаулардың конструкциялық шешімдері мен материалдарына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қолданылатын құрылыстағы нормативтік құқықтық актілердің талаптарына сәйкес орындау.</w:t>
            </w:r>
          </w:p>
          <w:p>
            <w:pPr>
              <w:spacing w:after="20"/>
              <w:ind w:left="20"/>
              <w:jc w:val="both"/>
            </w:pPr>
            <w:r>
              <w:rPr>
                <w:rFonts w:ascii="Times New Roman"/>
                <w:b w:val="false"/>
                <w:i w:val="false"/>
                <w:color w:val="000000"/>
                <w:sz w:val="20"/>
              </w:rPr>
              <w:t>
Жобалық шешімдерді инженерлік ізденістер, ерекше жағдайлар (сейсмикалық белсенділігі 7, 8 және 9 балл және геологиялық жағдайы қалыпты) және құрылыс алаңы үшін климаттық жағдайлар негізінде орындау.</w:t>
            </w:r>
          </w:p>
          <w:p>
            <w:pPr>
              <w:spacing w:after="20"/>
              <w:ind w:left="20"/>
              <w:jc w:val="both"/>
            </w:pPr>
            <w:r>
              <w:rPr>
                <w:rFonts w:ascii="Times New Roman"/>
                <w:b w:val="false"/>
                <w:i w:val="false"/>
                <w:color w:val="000000"/>
                <w:sz w:val="20"/>
              </w:rPr>
              <w:t>
Іргетасы – инженерлік-геологиялық ізденістердің нәтижелеріне сәйкес есеп-қисап бойынша.</w:t>
            </w:r>
          </w:p>
          <w:p>
            <w:pPr>
              <w:spacing w:after="20"/>
              <w:ind w:left="20"/>
              <w:jc w:val="both"/>
            </w:pPr>
            <w:r>
              <w:rPr>
                <w:rFonts w:ascii="Times New Roman"/>
                <w:b w:val="false"/>
                <w:i w:val="false"/>
                <w:color w:val="000000"/>
                <w:sz w:val="20"/>
              </w:rPr>
              <w:t>
Сыртқы қабырғалар – кірпіштен (есеп-қисаптарға сәйкес).</w:t>
            </w:r>
          </w:p>
          <w:p>
            <w:pPr>
              <w:spacing w:after="20"/>
              <w:ind w:left="20"/>
              <w:jc w:val="both"/>
            </w:pPr>
            <w:r>
              <w:rPr>
                <w:rFonts w:ascii="Times New Roman"/>
                <w:b w:val="false"/>
                <w:i w:val="false"/>
                <w:color w:val="000000"/>
                <w:sz w:val="20"/>
              </w:rPr>
              <w:t>
Сыртқы әрлеу  жылытқышы – минералды мақта.</w:t>
            </w:r>
          </w:p>
          <w:p>
            <w:pPr>
              <w:spacing w:after="20"/>
              <w:ind w:left="20"/>
              <w:jc w:val="both"/>
            </w:pPr>
            <w:r>
              <w:rPr>
                <w:rFonts w:ascii="Times New Roman"/>
                <w:b w:val="false"/>
                <w:i w:val="false"/>
                <w:color w:val="000000"/>
                <w:sz w:val="20"/>
              </w:rPr>
              <w:t>
Жабындылар – құрама темір-бетон (немесе монолитті) тақталар, монолитті темір-бетон бөліктер.</w:t>
            </w:r>
          </w:p>
          <w:p>
            <w:pPr>
              <w:spacing w:after="20"/>
              <w:ind w:left="20"/>
              <w:jc w:val="both"/>
            </w:pPr>
            <w:r>
              <w:rPr>
                <w:rFonts w:ascii="Times New Roman"/>
                <w:b w:val="false"/>
                <w:i w:val="false"/>
                <w:color w:val="000000"/>
                <w:sz w:val="20"/>
              </w:rPr>
              <w:t>
Арақабырғалар – кірпіштен (немесе 2 қабатты гипсокартоннан).</w:t>
            </w:r>
          </w:p>
          <w:p>
            <w:pPr>
              <w:spacing w:after="20"/>
              <w:ind w:left="20"/>
              <w:jc w:val="both"/>
            </w:pPr>
            <w:r>
              <w:rPr>
                <w:rFonts w:ascii="Times New Roman"/>
                <w:b w:val="false"/>
                <w:i w:val="false"/>
                <w:color w:val="000000"/>
                <w:sz w:val="20"/>
              </w:rPr>
              <w:t>
Шатыр – қатарлы (немесе жалпақ).</w:t>
            </w:r>
          </w:p>
          <w:p>
            <w:pPr>
              <w:spacing w:after="20"/>
              <w:ind w:left="20"/>
              <w:jc w:val="both"/>
            </w:pPr>
            <w:r>
              <w:rPr>
                <w:rFonts w:ascii="Times New Roman"/>
                <w:b w:val="false"/>
                <w:i w:val="false"/>
                <w:color w:val="000000"/>
                <w:sz w:val="20"/>
              </w:rPr>
              <w:t xml:space="preserve">
Терезелер – климаттық аудандарға байланысты шыны салынған жыл сериясы бойынша ПВХ. </w:t>
            </w:r>
          </w:p>
          <w:p>
            <w:pPr>
              <w:spacing w:after="20"/>
              <w:ind w:left="20"/>
              <w:jc w:val="both"/>
            </w:pPr>
            <w:r>
              <w:rPr>
                <w:rFonts w:ascii="Times New Roman"/>
                <w:b w:val="false"/>
                <w:i w:val="false"/>
                <w:color w:val="000000"/>
                <w:sz w:val="20"/>
              </w:rPr>
              <w:t xml:space="preserve">
Сыртқы есіктер – металл. </w:t>
            </w:r>
          </w:p>
          <w:p>
            <w:pPr>
              <w:spacing w:after="20"/>
              <w:ind w:left="20"/>
              <w:jc w:val="both"/>
            </w:pPr>
            <w:r>
              <w:rPr>
                <w:rFonts w:ascii="Times New Roman"/>
                <w:b w:val="false"/>
                <w:i w:val="false"/>
                <w:color w:val="000000"/>
                <w:sz w:val="20"/>
              </w:rPr>
              <w:t>
Ішкі есіктер – ағаш.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технологиялық және техникалық жабдықтарға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технологиялық және техникалық жабдықтар заңнамаға сәйкес нормативтер мен талаптарға сәйкес келуі және Қазақстан Республикасында пайдалануға және қолдануға рұқсат етілген болуы тиіс. </w:t>
            </w:r>
          </w:p>
          <w:p>
            <w:pPr>
              <w:spacing w:after="20"/>
              <w:ind w:left="20"/>
              <w:jc w:val="both"/>
            </w:pPr>
            <w:r>
              <w:rPr>
                <w:rFonts w:ascii="Times New Roman"/>
                <w:b w:val="false"/>
                <w:i w:val="false"/>
                <w:color w:val="000000"/>
                <w:sz w:val="20"/>
              </w:rPr>
              <w:t>
Толық өндірістік қуаттылық кезінде медициналық пункттің тиісінше жұмыс істеуі мен пайдаланылуы үшін заманауи технологиялық және техникалық жабдықтармен, жиһазбен, кеңсе техникасымен және өзге де жабдықтармен жинақтауды көздеу.</w:t>
            </w:r>
          </w:p>
          <w:p>
            <w:pPr>
              <w:spacing w:after="20"/>
              <w:ind w:left="20"/>
              <w:jc w:val="both"/>
            </w:pPr>
            <w:r>
              <w:rPr>
                <w:rFonts w:ascii="Times New Roman"/>
                <w:b w:val="false"/>
                <w:i w:val="false"/>
                <w:color w:val="000000"/>
                <w:sz w:val="20"/>
              </w:rPr>
              <w:t xml:space="preserve">
Талаптарға сәйкес технологиялық және техникалық жабдықтарды, арнайы және медициналық жабдықтарды, жиһазды, сантехникалық жабдықтарды және өзге де жабдықтарды орналастыру бойынша "Технологиялық шешімдер" бөлімінің сызбаларын әзірлеу. </w:t>
            </w:r>
          </w:p>
          <w:p>
            <w:pPr>
              <w:spacing w:after="20"/>
              <w:ind w:left="20"/>
              <w:jc w:val="both"/>
            </w:pPr>
            <w:r>
              <w:rPr>
                <w:rFonts w:ascii="Times New Roman"/>
                <w:b w:val="false"/>
                <w:i w:val="false"/>
                <w:color w:val="000000"/>
                <w:sz w:val="20"/>
              </w:rPr>
              <w:t>
Жабдықтарды  әкелу, өткізу және пайдалану Қазақстан Республикасының заңнамасына сәйкес жүзеге асырылуы тиіс. Жеткізу жиынтығы әрбір тармақ үшін  (жабдықтар жиынтығы немесе бірлігі) жабдықтар мен барлық жиынтықтың дәл техникалық сипаттамалары жеке көрсетіліп жазылады. Егер техникалық өзіндік ерекшелікте  өзгеше көрсетілмесе, электр қуаты қосымша адаптерлерсіз немесе трансформаторларсыз 220 В болуы тиіс.</w:t>
            </w:r>
          </w:p>
          <w:p>
            <w:pPr>
              <w:spacing w:after="20"/>
              <w:ind w:left="20"/>
              <w:jc w:val="both"/>
            </w:pPr>
            <w:r>
              <w:rPr>
                <w:rFonts w:ascii="Times New Roman"/>
                <w:b w:val="false"/>
                <w:i w:val="false"/>
                <w:color w:val="000000"/>
                <w:sz w:val="20"/>
              </w:rPr>
              <w:t xml:space="preserve">
Медициналық жабдықтар мен бұйымдарды таңдау кезінде отандық өнімдерді басым түрде қосу,  </w:t>
            </w:r>
          </w:p>
          <w:p>
            <w:pPr>
              <w:spacing w:after="20"/>
              <w:ind w:left="20"/>
              <w:jc w:val="both"/>
            </w:pPr>
            <w:r>
              <w:rPr>
                <w:rFonts w:ascii="Times New Roman"/>
                <w:b w:val="false"/>
                <w:i w:val="false"/>
                <w:color w:val="000000"/>
                <w:sz w:val="20"/>
              </w:rPr>
              <w:t>сондай-ақ Қазақстан Республикасының аумағында сервистік орталықтың болуын ескеру.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жабдыққа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 желдету және ауа баптау. </w:t>
            </w:r>
          </w:p>
          <w:p>
            <w:pPr>
              <w:spacing w:after="20"/>
              <w:ind w:left="20"/>
              <w:jc w:val="both"/>
            </w:pPr>
            <w:r>
              <w:rPr>
                <w:rFonts w:ascii="Times New Roman"/>
                <w:b w:val="false"/>
                <w:i w:val="false"/>
                <w:color w:val="000000"/>
                <w:sz w:val="20"/>
              </w:rPr>
              <w:t>
Жылыту, желдету және ауаны баптау жүйелерінің жобасын техникалық шарттарға және Қазақстан Республикасының 4.02-01-2011 "Жылыту, желдету және ауаны баптау", 3.02-13-2014 "Емдеу-сауықтыру мекемелері" құрылыс нормаларына, "Денсаулық сақтау объектілеріне қойылатын санитариялық-эпидемиологиялық талаптарды бекіту туралы" Қазақстан Республикасы Денсаулық сақтау министрінің 2020 жылғы 11 тамыздағы № ҚР ДСМ-96/2020 бұйрығына және Қазақстан Республикасының аумағында қолданылатын құрылыстағы басқа да нормативтік құқықтық актілерге сәйкес орындау. Жылыту, желдету және ауаны баптау жүйелері ғимараттың үй-жайларында микроклимат пен ауа ортасының нормаға келтірілетін параметрлерін қамтамасыз етуі тиіс. Шаңның сіңуін және микроорганизмдердің жиналуын болдырмайтын  беті тегіс  жылыту құралдарын орнатуды көздеу.</w:t>
            </w:r>
          </w:p>
          <w:p>
            <w:pPr>
              <w:spacing w:after="20"/>
              <w:ind w:left="20"/>
              <w:jc w:val="both"/>
            </w:pPr>
            <w:r>
              <w:rPr>
                <w:rFonts w:ascii="Times New Roman"/>
                <w:b w:val="false"/>
                <w:i w:val="false"/>
                <w:color w:val="000000"/>
                <w:sz w:val="20"/>
              </w:rPr>
              <w:t>
Жылыту жүйелерін жобалау кезінде оларды блокқа бөліп реттеу және өшіру  мүмкіндігі көзделеді.</w:t>
            </w:r>
          </w:p>
          <w:p>
            <w:pPr>
              <w:spacing w:after="20"/>
              <w:ind w:left="20"/>
              <w:jc w:val="both"/>
            </w:pPr>
            <w:r>
              <w:rPr>
                <w:rFonts w:ascii="Times New Roman"/>
                <w:b w:val="false"/>
                <w:i w:val="false"/>
                <w:color w:val="000000"/>
                <w:sz w:val="20"/>
              </w:rPr>
              <w:t>
Медициналық ұйымдардың орталық жылыту жүйелерінде жылу тасымалдағыш ретінде су пайдаланылады. Жылыту жүйелерінде басқа сұйықтықтар мен ерітінділерді пайдалануға жол берілмейді.</w:t>
            </w:r>
          </w:p>
          <w:p>
            <w:pPr>
              <w:spacing w:after="20"/>
              <w:ind w:left="20"/>
              <w:jc w:val="both"/>
            </w:pPr>
            <w:r>
              <w:rPr>
                <w:rFonts w:ascii="Times New Roman"/>
                <w:b w:val="false"/>
                <w:i w:val="false"/>
                <w:color w:val="000000"/>
                <w:sz w:val="20"/>
              </w:rPr>
              <w:t>
Жылыту аспаптарының жылу берудін реттеу үшін оларға жеткізетін жерде термореттегіштерді орнату көздеу.</w:t>
            </w:r>
          </w:p>
          <w:p>
            <w:pPr>
              <w:spacing w:after="20"/>
              <w:ind w:left="20"/>
              <w:jc w:val="both"/>
            </w:pPr>
            <w:r>
              <w:rPr>
                <w:rFonts w:ascii="Times New Roman"/>
                <w:b w:val="false"/>
                <w:i w:val="false"/>
                <w:color w:val="000000"/>
                <w:sz w:val="20"/>
              </w:rPr>
              <w:t xml:space="preserve">
Желдету және ауаны баптау желдету және ауаны баптау жүйесінің тазалық дәрежесі бойынша үй-жайлардың санаты ескеріле отырып көзделуі тиіс. </w:t>
            </w:r>
          </w:p>
          <w:p>
            <w:pPr>
              <w:spacing w:after="20"/>
              <w:ind w:left="20"/>
              <w:jc w:val="both"/>
            </w:pPr>
            <w:r>
              <w:rPr>
                <w:rFonts w:ascii="Times New Roman"/>
                <w:b w:val="false"/>
                <w:i w:val="false"/>
                <w:color w:val="000000"/>
                <w:sz w:val="20"/>
              </w:rPr>
              <w:t>
Жылыту, желдету және ауаны баптау жүйелері медициналық қызмет жүзеге асырылатын үй-жайлардың микроклиматы мен ауа ортасының нормаға келтірілетін параметрлерін қамтамасыз етуі тиіс.</w:t>
            </w:r>
          </w:p>
          <w:p>
            <w:pPr>
              <w:spacing w:after="20"/>
              <w:ind w:left="20"/>
              <w:jc w:val="both"/>
            </w:pPr>
            <w:r>
              <w:rPr>
                <w:rFonts w:ascii="Times New Roman"/>
                <w:b w:val="false"/>
                <w:i w:val="false"/>
                <w:color w:val="000000"/>
                <w:sz w:val="20"/>
              </w:rPr>
              <w:t>
Бөлімшелердің (үй-жайлардың) тиісті  аймақтарға тиістілігін "Денсаулық сақтау объектілеріне қойылатын санитариялық-эпидемиологиялық талаптар" санитариялық қағидаларының талаптарына сәйкес айқындау керек.</w:t>
            </w:r>
          </w:p>
          <w:p>
            <w:pPr>
              <w:spacing w:after="20"/>
              <w:ind w:left="20"/>
              <w:jc w:val="both"/>
            </w:pPr>
            <w:r>
              <w:rPr>
                <w:rFonts w:ascii="Times New Roman"/>
                <w:b w:val="false"/>
                <w:i w:val="false"/>
                <w:color w:val="000000"/>
                <w:sz w:val="20"/>
              </w:rPr>
              <w:t>
Желдету жүйелері жабдықтарын (ауаны баптау жүйелерін) және ауа өткізгіштерді таңдау, орналастыру және монтаждау кезінде Қазақстан Республикасының 2.04-02-2011 "Шудан қорғау" және 4.02-01-2011 "Жылыту, желдету және ауаны баптау" құрылыс нормаларының талаптарын сақтау керек.</w:t>
            </w:r>
          </w:p>
          <w:p>
            <w:pPr>
              <w:spacing w:after="20"/>
              <w:ind w:left="20"/>
              <w:jc w:val="both"/>
            </w:pPr>
            <w:r>
              <w:rPr>
                <w:rFonts w:ascii="Times New Roman"/>
                <w:b w:val="false"/>
                <w:i w:val="false"/>
                <w:color w:val="000000"/>
                <w:sz w:val="20"/>
              </w:rPr>
              <w:t>
Су құбыры және кәріз.</w:t>
            </w:r>
          </w:p>
          <w:p>
            <w:pPr>
              <w:spacing w:after="20"/>
              <w:ind w:left="20"/>
              <w:jc w:val="both"/>
            </w:pPr>
            <w:r>
              <w:rPr>
                <w:rFonts w:ascii="Times New Roman"/>
                <w:b w:val="false"/>
                <w:i w:val="false"/>
                <w:color w:val="000000"/>
                <w:sz w:val="20"/>
              </w:rPr>
              <w:t>
Сумен жабдықтау мен кәріздің ішкі жүйелерінің жобасын техникалық шарттар мен Қазақстан Республикасының 4.01-01-2011 "Ғимараттар мен құрылыстардың ішкі су құбыры және кәрізі", 3.02-13-2014 "Емдеу-сауықтыру мекемелері" құрылыс нормаларына және 3.02-13-2014 "Емдеу-сауықтыру мекемелері" Қазақстан Республикасының ережелер жинағына, "Денсаулық сақтау объектілеріне қойылатын санитариялық-эпидемиологиялық талаптарды бекіту туралы" Қазақстан Республикасы Денсаулық сақтау министрінің 2020 жылғы 11 тамыздағы № ҚР ДСМ-96/2020 бұйрығына және Қазақстан Республикасының аумағында қолданылатын құрылыстағы басқа да нормативтік құқықтық актілерге сәйкес орындау.</w:t>
            </w:r>
          </w:p>
          <w:p>
            <w:pPr>
              <w:spacing w:after="20"/>
              <w:ind w:left="20"/>
              <w:jc w:val="both"/>
            </w:pPr>
            <w:r>
              <w:rPr>
                <w:rFonts w:ascii="Times New Roman"/>
                <w:b w:val="false"/>
                <w:i w:val="false"/>
                <w:color w:val="000000"/>
                <w:sz w:val="20"/>
              </w:rPr>
              <w:t xml:space="preserve">
Емдеу-профилактикалық мекемелерде шаруашылық-ауыз су, өрт сөндіруге арналған су және ыстық сумен жабдықтау, су бұру және су ағындыларын көздеу қажет, олар Қазақстан Республикасының 4.01-01-2011 "Ғимараттар мен құрылыстардың ішкі су құбыры және кәрізі" және 4.01-03-2011 "Су бұру. Сыртқы желілер мен құрылыстар" құрылыс нормаларына сәйкес жобалануы керек. </w:t>
            </w:r>
          </w:p>
          <w:p>
            <w:pPr>
              <w:spacing w:after="20"/>
              <w:ind w:left="20"/>
              <w:jc w:val="both"/>
            </w:pPr>
            <w:r>
              <w:rPr>
                <w:rFonts w:ascii="Times New Roman"/>
                <w:b w:val="false"/>
                <w:i w:val="false"/>
                <w:color w:val="000000"/>
                <w:sz w:val="20"/>
              </w:rPr>
              <w:t>
Шаруашылық-ауыз сумен жабдықтау құбырлары Қазақстан Республикасында қолдануға рұқсат етілген материалдардан жасалған болуы көзделеді.</w:t>
            </w:r>
          </w:p>
          <w:p>
            <w:pPr>
              <w:spacing w:after="20"/>
              <w:ind w:left="20"/>
              <w:jc w:val="both"/>
            </w:pPr>
            <w:r>
              <w:rPr>
                <w:rFonts w:ascii="Times New Roman"/>
                <w:b w:val="false"/>
                <w:i w:val="false"/>
                <w:color w:val="000000"/>
                <w:sz w:val="20"/>
              </w:rPr>
              <w:t>
Шаруашылық-ауыз судың сапасы қолданыстағы нормативтік құжаттардың талаптарына сәйкес болуы тиіс.</w:t>
            </w:r>
          </w:p>
          <w:p>
            <w:pPr>
              <w:spacing w:after="20"/>
              <w:ind w:left="20"/>
              <w:jc w:val="both"/>
            </w:pPr>
            <w:r>
              <w:rPr>
                <w:rFonts w:ascii="Times New Roman"/>
                <w:b w:val="false"/>
                <w:i w:val="false"/>
                <w:color w:val="000000"/>
                <w:sz w:val="20"/>
              </w:rPr>
              <w:t>
Орталықтандырылған ыстық сумен жабдықтау жүйесі болмаған жағдайда үздіксіз жұмыс істейтін су жылытқыштар немесе су жылытуды қамтамасыз ететін өзге құралдар орнатылады.</w:t>
            </w:r>
          </w:p>
          <w:p>
            <w:pPr>
              <w:spacing w:after="20"/>
              <w:ind w:left="20"/>
              <w:jc w:val="both"/>
            </w:pPr>
            <w:r>
              <w:rPr>
                <w:rFonts w:ascii="Times New Roman"/>
                <w:b w:val="false"/>
                <w:i w:val="false"/>
                <w:color w:val="000000"/>
                <w:sz w:val="20"/>
              </w:rPr>
              <w:t>
Орталықтандырылған су бұру жүйесі болмаған жағдайда септиктермен жабдықталады.</w:t>
            </w:r>
          </w:p>
          <w:p>
            <w:pPr>
              <w:spacing w:after="20"/>
              <w:ind w:left="20"/>
              <w:jc w:val="both"/>
            </w:pPr>
            <w:r>
              <w:rPr>
                <w:rFonts w:ascii="Times New Roman"/>
                <w:b w:val="false"/>
                <w:i w:val="false"/>
                <w:color w:val="000000"/>
                <w:sz w:val="20"/>
              </w:rPr>
              <w:t>
Электрмен жабдықтау жүйесі.</w:t>
            </w:r>
          </w:p>
          <w:p>
            <w:pPr>
              <w:spacing w:after="20"/>
              <w:ind w:left="20"/>
              <w:jc w:val="both"/>
            </w:pPr>
            <w:r>
              <w:rPr>
                <w:rFonts w:ascii="Times New Roman"/>
                <w:b w:val="false"/>
                <w:i w:val="false"/>
                <w:color w:val="000000"/>
                <w:sz w:val="20"/>
              </w:rPr>
              <w:t xml:space="preserve">
Электрмен жабдықтау  жүйесінің  жобасын техникалық шарттарға, "Электр қондырғыларын орнату қағидаларын бекіту туралы" Қазақстан Республикасы Энергетика министрінің 2015 жылғы 20 наурыздағы № 230 бұйрығына, Қазақстан Республикасының 2.04-01-2011 "Табиғи және жасанды жарықтандыру", 4.04-07-2013  "Электротехникалық құрылғылар" құрылыс нормаларына және Қазақстан Республикасының аумағында қолданылатын құрылыстағы басқа да нормативтік құқықтық актілерге сәйкес орындау. </w:t>
            </w:r>
          </w:p>
          <w:p>
            <w:pPr>
              <w:spacing w:after="20"/>
              <w:ind w:left="20"/>
              <w:jc w:val="both"/>
            </w:pPr>
            <w:r>
              <w:rPr>
                <w:rFonts w:ascii="Times New Roman"/>
                <w:b w:val="false"/>
                <w:i w:val="false"/>
                <w:color w:val="000000"/>
                <w:sz w:val="20"/>
              </w:rPr>
              <w:t>
Электр шкафтарына қойылатын талаптар:</w:t>
            </w:r>
          </w:p>
          <w:p>
            <w:pPr>
              <w:spacing w:after="20"/>
              <w:ind w:left="20"/>
              <w:jc w:val="both"/>
            </w:pPr>
            <w:r>
              <w:rPr>
                <w:rFonts w:ascii="Times New Roman"/>
                <w:b w:val="false"/>
                <w:i w:val="false"/>
                <w:color w:val="000000"/>
                <w:sz w:val="20"/>
              </w:rPr>
              <w:t>
Жеткізілетін өнім және оның жиынтықтаушы бөліктері жаңа, сериялы өндірілетін болуы тиіс. Тауармен бірге габариттік және орнату сызбалары, шығарылған күні көрсетілген зауыт паспорттары, сапа және шығу тегі сертификаттары, монтаждау жөніндегі нұсқаулық, түйіндер мен элементтердің электрлік қағидатты схемалары берілуі тиіс.</w:t>
            </w:r>
          </w:p>
          <w:p>
            <w:pPr>
              <w:spacing w:after="20"/>
              <w:ind w:left="20"/>
              <w:jc w:val="both"/>
            </w:pPr>
            <w:r>
              <w:rPr>
                <w:rFonts w:ascii="Times New Roman"/>
                <w:b w:val="false"/>
                <w:i w:val="false"/>
                <w:color w:val="000000"/>
                <w:sz w:val="20"/>
              </w:rPr>
              <w:t>
Табиғи және жасанды жарықтандыру деңгейі қолданыстағы нормативтік құжаттардың талаптарына сәйкес келуі  тиіс.</w:t>
            </w:r>
          </w:p>
          <w:p>
            <w:pPr>
              <w:spacing w:after="20"/>
              <w:ind w:left="20"/>
              <w:jc w:val="both"/>
            </w:pPr>
            <w:r>
              <w:rPr>
                <w:rFonts w:ascii="Times New Roman"/>
                <w:b w:val="false"/>
                <w:i w:val="false"/>
                <w:color w:val="000000"/>
                <w:sz w:val="20"/>
              </w:rPr>
              <w:t>
Төбелерге орналастырылатын жалпы жарықтандыру беретін  шамдар тұтас (жабық) плафондармен жарақтандырылады.</w:t>
            </w:r>
          </w:p>
          <w:p>
            <w:pPr>
              <w:spacing w:after="20"/>
              <w:ind w:left="20"/>
              <w:jc w:val="both"/>
            </w:pPr>
            <w:r>
              <w:rPr>
                <w:rFonts w:ascii="Times New Roman"/>
                <w:b w:val="false"/>
                <w:i w:val="false"/>
                <w:color w:val="000000"/>
                <w:sz w:val="20"/>
              </w:rPr>
              <w:t>
Барлық шамдар энергияны үнемдейтін жарық көздерімен, LED, түс беру индексі CRI &gt; 80 % болуы тиіс.</w:t>
            </w:r>
          </w:p>
          <w:p>
            <w:pPr>
              <w:spacing w:after="20"/>
              <w:ind w:left="20"/>
              <w:jc w:val="both"/>
            </w:pPr>
            <w:r>
              <w:rPr>
                <w:rFonts w:ascii="Times New Roman"/>
                <w:b w:val="false"/>
                <w:i w:val="false"/>
                <w:color w:val="000000"/>
                <w:sz w:val="20"/>
              </w:rPr>
              <w:t xml:space="preserve">
Шамдардың корпустары мен шағылысуы климаттық орындалу талаптарына,  сондай-ақ дезинфекциялық құралдармен өңдеу мүмкіндігімен IP54 қорғау дәрежесіне сай келуі тиіс. Шамның корпусы механикалық әсерге өте төзімді болуы тиіс. </w:t>
            </w:r>
          </w:p>
          <w:p>
            <w:pPr>
              <w:spacing w:after="20"/>
              <w:ind w:left="20"/>
              <w:jc w:val="both"/>
            </w:pPr>
            <w:r>
              <w:rPr>
                <w:rFonts w:ascii="Times New Roman"/>
                <w:b w:val="false"/>
                <w:i w:val="false"/>
                <w:color w:val="000000"/>
                <w:sz w:val="20"/>
              </w:rPr>
              <w:t>
Емдеу-профилактикалық мекемелерде авариялық жарықтандыруды көздеу керек.</w:t>
            </w:r>
          </w:p>
          <w:p>
            <w:pPr>
              <w:spacing w:after="20"/>
              <w:ind w:left="20"/>
              <w:jc w:val="both"/>
            </w:pPr>
            <w:r>
              <w:rPr>
                <w:rFonts w:ascii="Times New Roman"/>
                <w:b w:val="false"/>
                <w:i w:val="false"/>
                <w:color w:val="000000"/>
                <w:sz w:val="20"/>
              </w:rPr>
              <w:t>
Шамдарды жарық тарату сипатын, экономикалық тиімділігі мен қоршаған орта жағдайларын ескере отырып жүргізу керек.</w:t>
            </w:r>
          </w:p>
          <w:p>
            <w:pPr>
              <w:spacing w:after="20"/>
              <w:ind w:left="20"/>
              <w:jc w:val="both"/>
            </w:pPr>
            <w:r>
              <w:rPr>
                <w:rFonts w:ascii="Times New Roman"/>
                <w:b w:val="false"/>
                <w:i w:val="false"/>
                <w:color w:val="000000"/>
                <w:sz w:val="20"/>
              </w:rPr>
              <w:t>
Сыртқы жарықтандыруды автоматты түрде қосуды және өшіруді көздеу. Найзағайдан қорғау және жерге тұйықтау жүйелерін көздеу.</w:t>
            </w:r>
          </w:p>
          <w:p>
            <w:pPr>
              <w:spacing w:after="20"/>
              <w:ind w:left="20"/>
              <w:jc w:val="both"/>
            </w:pPr>
            <w:r>
              <w:rPr>
                <w:rFonts w:ascii="Times New Roman"/>
                <w:b w:val="false"/>
                <w:i w:val="false"/>
                <w:color w:val="000000"/>
                <w:sz w:val="20"/>
              </w:rPr>
              <w:t>
Тогы әлсіз жүйелер.</w:t>
            </w:r>
          </w:p>
          <w:p>
            <w:pPr>
              <w:spacing w:after="20"/>
              <w:ind w:left="20"/>
              <w:jc w:val="both"/>
            </w:pPr>
            <w:r>
              <w:rPr>
                <w:rFonts w:ascii="Times New Roman"/>
                <w:b w:val="false"/>
                <w:i w:val="false"/>
                <w:color w:val="000000"/>
                <w:sz w:val="20"/>
              </w:rPr>
              <w:t>
Тогы әлсіз жүйелердің жобасын техникалық шарттарға және Қазақстан Республикасының аумағында қолданылатын құрылыстағы басқа да нормативтік құқықтық актілерге сәйкес орындау.</w:t>
            </w:r>
          </w:p>
          <w:p>
            <w:pPr>
              <w:spacing w:after="20"/>
              <w:ind w:left="20"/>
              <w:jc w:val="both"/>
            </w:pPr>
            <w:r>
              <w:rPr>
                <w:rFonts w:ascii="Times New Roman"/>
                <w:b w:val="false"/>
                <w:i w:val="false"/>
                <w:color w:val="000000"/>
                <w:sz w:val="20"/>
              </w:rPr>
              <w:t xml:space="preserve">
Емдеу-профилактикалық мекемелер мен дәріханалар сыртқы және жергілікті телефон байланысымен қамтамасыз етілуі тиіс. Сондай-ақ телефон аппараттарын, медициналық жабдықтарды және басқа да байланыс құралдарын қосуға арналған телекоммуникациялық кәбілдер, қосқыш сымдар және коммутациялық жабдықтар жүйесін қамтитын құрылымдық кәбілдік жүйемен қамтамасыз етілуі тиіс. </w:t>
            </w:r>
          </w:p>
          <w:p>
            <w:pPr>
              <w:spacing w:after="20"/>
              <w:ind w:left="20"/>
              <w:jc w:val="both"/>
            </w:pPr>
            <w:r>
              <w:rPr>
                <w:rFonts w:ascii="Times New Roman"/>
                <w:b w:val="false"/>
                <w:i w:val="false"/>
                <w:color w:val="000000"/>
                <w:sz w:val="20"/>
              </w:rPr>
              <w:t>
Автоматты өрт дабылын жобалау 2.02-02-2019 Қазақстан Республикасы құрылыс нормаларының және 2.02-11-2002* "Ғимараттар мен құрылыстардың өрт автоматикасы" Қазақстан Республикасы ережелер жинағының, 2.02-11-2002* "Ғимараттарды, үй-жайларды және құрылыстарды автоматты өрт дабылы жүйелерімен, өрт сөндірудің автоматты қондырғыларымен және адамдарды өрт туралы хабардар етумен жабдықтау нормалары" Қазақстан Республикасы құрылыс нормаларының талаптарына және техникалық регламентке сәйкес орындалуы тиіс.</w:t>
            </w:r>
          </w:p>
          <w:p>
            <w:pPr>
              <w:spacing w:after="20"/>
              <w:ind w:left="20"/>
              <w:jc w:val="both"/>
            </w:pPr>
            <w:r>
              <w:rPr>
                <w:rFonts w:ascii="Times New Roman"/>
                <w:b w:val="false"/>
                <w:i w:val="false"/>
                <w:color w:val="000000"/>
                <w:sz w:val="20"/>
              </w:rPr>
              <w:t>
Күзет дабылы, адамдарды өрт туралы құлақтандыру жүйелерін жобалау қолданыстағы нормативтік құжаттардың талаптарына сәйкес орындалуы тиіс.</w:t>
            </w:r>
          </w:p>
          <w:p>
            <w:pPr>
              <w:spacing w:after="20"/>
              <w:ind w:left="20"/>
              <w:jc w:val="both"/>
            </w:pPr>
            <w:r>
              <w:rPr>
                <w:rFonts w:ascii="Times New Roman"/>
                <w:b w:val="false"/>
                <w:i w:val="false"/>
                <w:color w:val="000000"/>
                <w:sz w:val="20"/>
              </w:rPr>
              <w:t>
Емдеу-профилактикалық мекемелерде тогы әлсіз құрылғыларды жобалау  қолданыстағы нормативтік-техникалық құжаттарда қоғамдық ғимараттарға қойылатын талаптарға сәйкес орындалуы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инженерлік желілер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инженерлік желілерсіз. Тапсырыс беруші (өңірлер әкімдіктері)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ұйымдастыруды әзірлеудің талаптары мен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жүріп-тұруы шектеулі топтарының тыныс-тіршілігі ету жағдайларын қамтамасыз ету жөніндегі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қимыл-қозғалысы шектеулі топтары үшін ғимараттардың аумағында және ішінде қолжетімділікті қамтамасыз етуді Қазақстан Республикасының қолданыстағы заңнамасына сәйкес (3.06-101-2012 "Халықтың қимыл-қозғалысы шектеулі топтары үшін қолжетімділікті ескере отырып, ғимараттар мен құрылыстарды жобалау. Жалпы ережелер" Қазақстан Республикасының ережелер жинағы,  3.06-01-2011 "Қимыл-қозғалысы шектеулі топтар үшін ғимараттар мен құрылыстардың қолжетімділігі" Қазақстан Республикасының құрылыс нормалары) қамтамасыз ету.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Алаңды абаттандыруға  және шағын сәулет нысандарына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нормаларға сәйкес жаяу жүргіншілер және кірме жолдары, демалыс аймақтары және көгалдандыру ескерілген эскиз  әзірлеу.</w:t>
            </w:r>
          </w:p>
          <w:p>
            <w:pPr>
              <w:spacing w:after="20"/>
              <w:ind w:left="20"/>
              <w:jc w:val="both"/>
            </w:pPr>
            <w:r>
              <w:rPr>
                <w:rFonts w:ascii="Times New Roman"/>
                <w:b w:val="false"/>
                <w:i w:val="false"/>
                <w:color w:val="000000"/>
                <w:sz w:val="20"/>
              </w:rPr>
              <w:t>
 </w:t>
            </w:r>
          </w:p>
        </w:tc>
      </w:tr>
    </w:tbl>
    <w:bookmarkStart w:name="z32" w:id="28"/>
    <w:p>
      <w:pPr>
        <w:spacing w:after="0"/>
        <w:ind w:left="0"/>
        <w:jc w:val="left"/>
      </w:pPr>
      <w:r>
        <w:rPr>
          <w:rFonts w:ascii="Times New Roman"/>
          <w:b/>
          <w:i w:val="false"/>
          <w:color w:val="000000"/>
        </w:rPr>
        <w:t xml:space="preserve"> "Фельдшерлік-акушерлік пункт салу" объектісінің жобалау-сметалық құжаттамасын әзірлеу үшін жобалауға арналған тапсырма (ұсынылатын)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деректер мен талаптардың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деректер мен талаптардың мазмұны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үшін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2022 жылғы 13 қыркүйектегі № 1008 Жарлығымен бекітілген Мемлекет басшысының 2022 жылғы 1 қыркүйектегі "Әділетті мемлекет. Біртұтас ұлт. Берекелі қоғам" атты Қазақстан халқына </w:t>
            </w:r>
            <w:r>
              <w:rPr>
                <w:rFonts w:ascii="Times New Roman"/>
                <w:b w:val="false"/>
                <w:i w:val="false"/>
                <w:color w:val="000000"/>
                <w:sz w:val="20"/>
              </w:rPr>
              <w:t>Жолдауын</w:t>
            </w:r>
            <w:r>
              <w:rPr>
                <w:rFonts w:ascii="Times New Roman"/>
                <w:b w:val="false"/>
                <w:i w:val="false"/>
                <w:color w:val="000000"/>
                <w:sz w:val="20"/>
              </w:rPr>
              <w:t xml:space="preserve"> іске асыру жөніндегі жалпыұлттық іс-шаралар жоспарының 42-тармағы.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үй-азаматтық мақсаттағы объект.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Нұсқалық және конкурстық жобалау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пысықтау талап 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ерекше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сейсмикалық белсенділігі 7, 8 және 9 балды құрайтын және қалыпты геологиялық жағдайдағы аудандар үшін әзірлеу.</w:t>
            </w:r>
          </w:p>
          <w:p>
            <w:pPr>
              <w:spacing w:after="20"/>
              <w:ind w:left="20"/>
              <w:jc w:val="both"/>
            </w:pPr>
            <w:r>
              <w:rPr>
                <w:rFonts w:ascii="Times New Roman"/>
                <w:b w:val="false"/>
                <w:i w:val="false"/>
                <w:color w:val="000000"/>
                <w:sz w:val="20"/>
              </w:rPr>
              <w:t>
Құрылыс материалдарын, бұйымдарды және конструкцияларды таңдау кезінде отандық өндірушілердің өнімін басым түрде қосу.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техникалық-экономикалық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 – 1;</w:t>
            </w:r>
          </w:p>
          <w:p>
            <w:pPr>
              <w:spacing w:after="20"/>
              <w:ind w:left="20"/>
              <w:jc w:val="both"/>
            </w:pPr>
            <w:r>
              <w:rPr>
                <w:rFonts w:ascii="Times New Roman"/>
                <w:b w:val="false"/>
                <w:i w:val="false"/>
                <w:color w:val="000000"/>
                <w:sz w:val="20"/>
              </w:rPr>
              <w:t>
өткізу қабілеті бір ауысымда 40 адамға дейін  қабылдау;</w:t>
            </w:r>
          </w:p>
          <w:p>
            <w:pPr>
              <w:spacing w:after="20"/>
              <w:ind w:left="20"/>
              <w:jc w:val="both"/>
            </w:pPr>
            <w:r>
              <w:rPr>
                <w:rFonts w:ascii="Times New Roman"/>
                <w:b w:val="false"/>
                <w:i w:val="false"/>
                <w:color w:val="000000"/>
                <w:sz w:val="20"/>
              </w:rPr>
              <w:t>
үй-жайлардың құрамы, оның ішінде:</w:t>
            </w:r>
          </w:p>
          <w:p>
            <w:pPr>
              <w:spacing w:after="20"/>
              <w:ind w:left="20"/>
              <w:jc w:val="both"/>
            </w:pPr>
            <w:r>
              <w:rPr>
                <w:rFonts w:ascii="Times New Roman"/>
                <w:b w:val="false"/>
                <w:i w:val="false"/>
                <w:color w:val="000000"/>
                <w:sz w:val="20"/>
              </w:rPr>
              <w:t>
фельдшер кабинеті – кемінде 10 ш.м;</w:t>
            </w:r>
          </w:p>
          <w:p>
            <w:pPr>
              <w:spacing w:after="20"/>
              <w:ind w:left="20"/>
              <w:jc w:val="both"/>
            </w:pPr>
            <w:r>
              <w:rPr>
                <w:rFonts w:ascii="Times New Roman"/>
                <w:b w:val="false"/>
                <w:i w:val="false"/>
                <w:color w:val="000000"/>
                <w:sz w:val="20"/>
              </w:rPr>
              <w:t>
акушер кабинеті – кемінде 10 ш.м;</w:t>
            </w:r>
          </w:p>
          <w:p>
            <w:pPr>
              <w:spacing w:after="20"/>
              <w:ind w:left="20"/>
              <w:jc w:val="both"/>
            </w:pPr>
            <w:r>
              <w:rPr>
                <w:rFonts w:ascii="Times New Roman"/>
                <w:b w:val="false"/>
                <w:i w:val="false"/>
                <w:color w:val="000000"/>
                <w:sz w:val="20"/>
              </w:rPr>
              <w:t>
қарап-тексеру бөлмесі* – кемінде 18 ш.м;</w:t>
            </w:r>
          </w:p>
          <w:p>
            <w:pPr>
              <w:spacing w:after="20"/>
              <w:ind w:left="20"/>
              <w:jc w:val="both"/>
            </w:pPr>
            <w:r>
              <w:rPr>
                <w:rFonts w:ascii="Times New Roman"/>
                <w:b w:val="false"/>
                <w:i w:val="false"/>
                <w:color w:val="000000"/>
                <w:sz w:val="20"/>
              </w:rPr>
              <w:t>
күту аймағының вестибюлі* – кемінде 8 ш.м;</w:t>
            </w:r>
          </w:p>
          <w:p>
            <w:pPr>
              <w:spacing w:after="20"/>
              <w:ind w:left="20"/>
              <w:jc w:val="both"/>
            </w:pPr>
            <w:r>
              <w:rPr>
                <w:rFonts w:ascii="Times New Roman"/>
                <w:b w:val="false"/>
                <w:i w:val="false"/>
                <w:color w:val="000000"/>
                <w:sz w:val="20"/>
              </w:rPr>
              <w:t>
емшара бөлмесі – кемінде  18 ш.м;</w:t>
            </w:r>
          </w:p>
          <w:p>
            <w:pPr>
              <w:spacing w:after="20"/>
              <w:ind w:left="20"/>
              <w:jc w:val="both"/>
            </w:pPr>
            <w:r>
              <w:rPr>
                <w:rFonts w:ascii="Times New Roman"/>
                <w:b w:val="false"/>
                <w:i w:val="false"/>
                <w:color w:val="000000"/>
                <w:sz w:val="20"/>
              </w:rPr>
              <w:t>
егу кабинеті – кемінде 8 ш.м;</w:t>
            </w:r>
          </w:p>
          <w:p>
            <w:pPr>
              <w:spacing w:after="20"/>
              <w:ind w:left="20"/>
              <w:jc w:val="both"/>
            </w:pPr>
            <w:r>
              <w:rPr>
                <w:rFonts w:ascii="Times New Roman"/>
                <w:b w:val="false"/>
                <w:i w:val="false"/>
                <w:color w:val="000000"/>
                <w:sz w:val="20"/>
              </w:rPr>
              <w:t xml:space="preserve">
стерильдеу бөлмесі – кемінде 10 ш.м; </w:t>
            </w:r>
          </w:p>
          <w:p>
            <w:pPr>
              <w:spacing w:after="20"/>
              <w:ind w:left="20"/>
              <w:jc w:val="both"/>
            </w:pPr>
            <w:r>
              <w:rPr>
                <w:rFonts w:ascii="Times New Roman"/>
                <w:b w:val="false"/>
                <w:i w:val="false"/>
                <w:color w:val="000000"/>
                <w:sz w:val="20"/>
              </w:rPr>
              <w:t>
физиотерапия кабинеті – кемінде 20 ш.м (12+8);</w:t>
            </w:r>
          </w:p>
          <w:p>
            <w:pPr>
              <w:spacing w:after="20"/>
              <w:ind w:left="20"/>
              <w:jc w:val="both"/>
            </w:pPr>
            <w:r>
              <w:rPr>
                <w:rFonts w:ascii="Times New Roman"/>
                <w:b w:val="false"/>
                <w:i w:val="false"/>
                <w:color w:val="000000"/>
                <w:sz w:val="20"/>
              </w:rPr>
              <w:t>
қақырық алу кабинеті – кемінде 6 ш.м;</w:t>
            </w:r>
          </w:p>
          <w:p>
            <w:pPr>
              <w:spacing w:after="20"/>
              <w:ind w:left="20"/>
              <w:jc w:val="both"/>
            </w:pPr>
            <w:r>
              <w:rPr>
                <w:rFonts w:ascii="Times New Roman"/>
                <w:b w:val="false"/>
                <w:i w:val="false"/>
                <w:color w:val="000000"/>
                <w:sz w:val="20"/>
              </w:rPr>
              <w:t>
ақпараттандыру кабинеті – кемінде 10 ш.м;</w:t>
            </w:r>
          </w:p>
          <w:p>
            <w:pPr>
              <w:spacing w:after="20"/>
              <w:ind w:left="20"/>
              <w:jc w:val="both"/>
            </w:pPr>
            <w:r>
              <w:rPr>
                <w:rFonts w:ascii="Times New Roman"/>
                <w:b w:val="false"/>
                <w:i w:val="false"/>
                <w:color w:val="000000"/>
                <w:sz w:val="20"/>
              </w:rPr>
              <w:t>
шаруашылық-тұрмыстық үй-жайлар – кемінде 12 ш.м;</w:t>
            </w:r>
          </w:p>
          <w:p>
            <w:pPr>
              <w:spacing w:after="20"/>
              <w:ind w:left="20"/>
              <w:jc w:val="both"/>
            </w:pPr>
            <w:r>
              <w:rPr>
                <w:rFonts w:ascii="Times New Roman"/>
                <w:b w:val="false"/>
                <w:i w:val="false"/>
                <w:color w:val="000000"/>
                <w:sz w:val="20"/>
              </w:rPr>
              <w:t>
дәретхана – кемінде 3 ш.м.</w:t>
            </w:r>
          </w:p>
          <w:p>
            <w:pPr>
              <w:spacing w:after="20"/>
              <w:ind w:left="20"/>
              <w:jc w:val="both"/>
            </w:pPr>
            <w:r>
              <w:rPr>
                <w:rFonts w:ascii="Times New Roman"/>
                <w:b w:val="false"/>
                <w:i w:val="false"/>
                <w:color w:val="000000"/>
                <w:sz w:val="20"/>
              </w:rPr>
              <w:t>
*Технологиялық шешімдерді ескере отырып, алаңды қысқартуға жол беріледі*.</w:t>
            </w:r>
          </w:p>
          <w:p>
            <w:pPr>
              <w:spacing w:after="20"/>
              <w:ind w:left="20"/>
              <w:jc w:val="both"/>
            </w:pPr>
            <w:r>
              <w:rPr>
                <w:rFonts w:ascii="Times New Roman"/>
                <w:b w:val="false"/>
                <w:i w:val="false"/>
                <w:color w:val="000000"/>
                <w:sz w:val="20"/>
              </w:rPr>
              <w:t xml:space="preserve">
Фельдшердің кабинеті жанынан дәріхана пунктін көздеген жөн. </w:t>
            </w:r>
          </w:p>
          <w:p>
            <w:pPr>
              <w:spacing w:after="20"/>
              <w:ind w:left="20"/>
              <w:jc w:val="both"/>
            </w:pPr>
            <w:r>
              <w:rPr>
                <w:rFonts w:ascii="Times New Roman"/>
                <w:b w:val="false"/>
                <w:i w:val="false"/>
                <w:color w:val="000000"/>
                <w:sz w:val="20"/>
              </w:rPr>
              <w:t>
Фельдшерлік-акушерлік пункттерді бір немесе бірнеше елді мекенге қызмет көрсетілетінін ескере отырып орналастыру керек.</w:t>
            </w:r>
          </w:p>
          <w:p>
            <w:pPr>
              <w:spacing w:after="20"/>
              <w:ind w:left="20"/>
              <w:jc w:val="both"/>
            </w:pPr>
            <w:r>
              <w:rPr>
                <w:rFonts w:ascii="Times New Roman"/>
                <w:b w:val="false"/>
                <w:i w:val="false"/>
                <w:color w:val="000000"/>
                <w:sz w:val="20"/>
              </w:rPr>
              <w:t>
Үй-жайлардың жинағы 3.02-113-2014 "Емдеу-сауықтыру мекемелері" Қазақстан Республикасы құрылыс нормаларының кестелеріне сәйкес (міндетті).</w:t>
            </w:r>
          </w:p>
          <w:p>
            <w:pPr>
              <w:spacing w:after="20"/>
              <w:ind w:left="20"/>
              <w:jc w:val="both"/>
            </w:pPr>
            <w:r>
              <w:rPr>
                <w:rFonts w:ascii="Times New Roman"/>
                <w:b w:val="false"/>
                <w:i w:val="false"/>
                <w:color w:val="000000"/>
                <w:sz w:val="20"/>
              </w:rPr>
              <w:t xml:space="preserve">
Үй-жайлардың ауданын 3.02-113-2014 "Емдеу-сауықтыру мекемелері" Қазақстан Республикасының ережелер жинағына сәйкес қабылдау.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көлемдік-жоспарлау шешіміне, блоктарға бөлу жағдайларына, ғимаратты әрлеуге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әрлеу – эскиз жобасына сәйкес. Бұл ретте қасбет түсінің барлық объектілер үшін бірдей болуын көздеу.  </w:t>
            </w:r>
          </w:p>
          <w:p>
            <w:pPr>
              <w:spacing w:after="20"/>
              <w:ind w:left="20"/>
              <w:jc w:val="both"/>
            </w:pPr>
            <w:r>
              <w:rPr>
                <w:rFonts w:ascii="Times New Roman"/>
                <w:b w:val="false"/>
                <w:i w:val="false"/>
                <w:color w:val="000000"/>
                <w:sz w:val="20"/>
              </w:rPr>
              <w:t>
Ішкі әрлеу:</w:t>
            </w:r>
          </w:p>
          <w:p>
            <w:pPr>
              <w:spacing w:after="20"/>
              <w:ind w:left="20"/>
              <w:jc w:val="both"/>
            </w:pPr>
            <w:r>
              <w:rPr>
                <w:rFonts w:ascii="Times New Roman"/>
                <w:b w:val="false"/>
                <w:i w:val="false"/>
                <w:color w:val="000000"/>
                <w:sz w:val="20"/>
              </w:rPr>
              <w:t>
Қолданылатын барлық  әрлеу материалдарының қауіпсіздігі санитариялық-эпидемиологиялық және гигиеналық талаптарға сәйкес сертификатталған болуы тиіс.</w:t>
            </w:r>
          </w:p>
          <w:p>
            <w:pPr>
              <w:spacing w:after="20"/>
              <w:ind w:left="20"/>
              <w:jc w:val="both"/>
            </w:pPr>
            <w:r>
              <w:rPr>
                <w:rFonts w:ascii="Times New Roman"/>
                <w:b w:val="false"/>
                <w:i w:val="false"/>
                <w:color w:val="000000"/>
                <w:sz w:val="20"/>
              </w:rPr>
              <w:t>
Санитариялық аспаптар, сондай-ақ  пайдаланылуы қабырғалар мен қалқаларды ықтимал  ылғалдандыруға байланысты болатын жабдықтар орнатылатын жерлерде еденнен кемінде 1,6 метр биіктікте және аспаптар мен жабдықтардың  әр жағынан ені кемінде 0,2 метр ылғалға төзімді материалдармен әрлеуді көздеген жөн.</w:t>
            </w:r>
          </w:p>
          <w:p>
            <w:pPr>
              <w:spacing w:after="20"/>
              <w:ind w:left="20"/>
              <w:jc w:val="both"/>
            </w:pPr>
            <w:r>
              <w:rPr>
                <w:rFonts w:ascii="Times New Roman"/>
                <w:b w:val="false"/>
                <w:i w:val="false"/>
                <w:color w:val="000000"/>
                <w:sz w:val="20"/>
              </w:rPr>
              <w:t>
Ылғалды режиммен жұмыс істейтін үй-жайларда дезинфекциялайтын  ерітінділермен, соның ішінде сутегі асқын тотығымен өңдеуге төзімді  ылғалға тұрақты материалдармен  әрлеуді көздеу.</w:t>
            </w:r>
          </w:p>
          <w:p>
            <w:pPr>
              <w:spacing w:after="20"/>
              <w:ind w:left="20"/>
              <w:jc w:val="both"/>
            </w:pPr>
            <w:r>
              <w:rPr>
                <w:rFonts w:ascii="Times New Roman"/>
                <w:b w:val="false"/>
                <w:i w:val="false"/>
                <w:color w:val="000000"/>
                <w:sz w:val="20"/>
              </w:rPr>
              <w:t xml:space="preserve">
Санитариялық тораптар мен  қойма үй-жайларындағы едендердің  керамогранитті  тақталардан болуын көздеу.      </w:t>
            </w:r>
          </w:p>
          <w:p>
            <w:pPr>
              <w:spacing w:after="20"/>
              <w:ind w:left="20"/>
              <w:jc w:val="both"/>
            </w:pPr>
            <w:r>
              <w:rPr>
                <w:rFonts w:ascii="Times New Roman"/>
                <w:b w:val="false"/>
                <w:i w:val="false"/>
                <w:color w:val="000000"/>
                <w:sz w:val="20"/>
              </w:rPr>
              <w:t>
Сыртқы кіреберіс есіктердің  жанындағы тамбурлардың едендері сырғанамайтын материалдардан жасалуы тиіс.</w:t>
            </w:r>
          </w:p>
          <w:p>
            <w:pPr>
              <w:spacing w:after="20"/>
              <w:ind w:left="20"/>
              <w:jc w:val="both"/>
            </w:pPr>
            <w:r>
              <w:rPr>
                <w:rFonts w:ascii="Times New Roman"/>
                <w:b w:val="false"/>
                <w:i w:val="false"/>
                <w:color w:val="000000"/>
                <w:sz w:val="20"/>
              </w:rPr>
              <w:t xml:space="preserve">
Кабинеттер мен әкімшілік-тұрмыстық үй-жайларда қабырғаларды дезинфекцияланатын ерітінділерді пайдаланып, дымқыл тазарту жұмыстарына төзімді су эмульсиялы бояумен әрлеуді көздеу. </w:t>
            </w:r>
          </w:p>
          <w:p>
            <w:pPr>
              <w:spacing w:after="20"/>
              <w:ind w:left="20"/>
              <w:jc w:val="both"/>
            </w:pPr>
            <w:r>
              <w:rPr>
                <w:rFonts w:ascii="Times New Roman"/>
                <w:b w:val="false"/>
                <w:i w:val="false"/>
                <w:color w:val="000000"/>
                <w:sz w:val="20"/>
              </w:rPr>
              <w:t>
Үй-жайлардағы төбелерді 3.02-113-2014 "Емдеу-сауықтыру мекемелері" Қазақстан Республикасының ережелер жинағына сәйкес үй-жайлардың мақсаттарына сай Қазақстан Республикасының санитариялық-гигиеналық нормаларының қолданыстағы талаптарына сәйкес орындау.</w:t>
            </w:r>
          </w:p>
          <w:p>
            <w:pPr>
              <w:spacing w:after="20"/>
              <w:ind w:left="20"/>
              <w:jc w:val="both"/>
            </w:pPr>
            <w:r>
              <w:rPr>
                <w:rFonts w:ascii="Times New Roman"/>
                <w:b w:val="false"/>
                <w:i w:val="false"/>
                <w:color w:val="000000"/>
                <w:sz w:val="20"/>
              </w:rPr>
              <w:t>
Барлық жобалық шешімдерді тапсырыс берушімен келісу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және қоршаулардың конструкциялық шешімдері мен материалдарына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қолданылатын құрылыстағы нормативтік құқықтық актілердің талаптарына сәйкес орындау.</w:t>
            </w:r>
          </w:p>
          <w:p>
            <w:pPr>
              <w:spacing w:after="20"/>
              <w:ind w:left="20"/>
              <w:jc w:val="both"/>
            </w:pPr>
            <w:r>
              <w:rPr>
                <w:rFonts w:ascii="Times New Roman"/>
                <w:b w:val="false"/>
                <w:i w:val="false"/>
                <w:color w:val="000000"/>
                <w:sz w:val="20"/>
              </w:rPr>
              <w:t>
Жобалық шешімдерді инженерлік ізденістер, ерекше жағдайлар (сейсмикалық белсенділігі 7, 8 және 9 балл және геологиялық жағдайы қалыпты) және құрылыс алаңы үшін климаттық жағдайлар негізінде орындау.</w:t>
            </w:r>
          </w:p>
          <w:p>
            <w:pPr>
              <w:spacing w:after="20"/>
              <w:ind w:left="20"/>
              <w:jc w:val="both"/>
            </w:pPr>
            <w:r>
              <w:rPr>
                <w:rFonts w:ascii="Times New Roman"/>
                <w:b w:val="false"/>
                <w:i w:val="false"/>
                <w:color w:val="000000"/>
                <w:sz w:val="20"/>
              </w:rPr>
              <w:t>
Іргетасы – инженерлік-геологиялық ізденістердің нәтижелеріне сәйкес есеп-қисап бойынша.</w:t>
            </w:r>
          </w:p>
          <w:p>
            <w:pPr>
              <w:spacing w:after="20"/>
              <w:ind w:left="20"/>
              <w:jc w:val="both"/>
            </w:pPr>
            <w:r>
              <w:rPr>
                <w:rFonts w:ascii="Times New Roman"/>
                <w:b w:val="false"/>
                <w:i w:val="false"/>
                <w:color w:val="000000"/>
                <w:sz w:val="20"/>
              </w:rPr>
              <w:t>
Сыртқы қабырғалар – кірпіштен (есеп-қисаптарға сәйкес).</w:t>
            </w:r>
          </w:p>
          <w:p>
            <w:pPr>
              <w:spacing w:after="20"/>
              <w:ind w:left="20"/>
              <w:jc w:val="both"/>
            </w:pPr>
            <w:r>
              <w:rPr>
                <w:rFonts w:ascii="Times New Roman"/>
                <w:b w:val="false"/>
                <w:i w:val="false"/>
                <w:color w:val="000000"/>
                <w:sz w:val="20"/>
              </w:rPr>
              <w:t>
Сыртқы әрлеу  жылытқышы – минералды мақта.</w:t>
            </w:r>
          </w:p>
          <w:p>
            <w:pPr>
              <w:spacing w:after="20"/>
              <w:ind w:left="20"/>
              <w:jc w:val="both"/>
            </w:pPr>
            <w:r>
              <w:rPr>
                <w:rFonts w:ascii="Times New Roman"/>
                <w:b w:val="false"/>
                <w:i w:val="false"/>
                <w:color w:val="000000"/>
                <w:sz w:val="20"/>
              </w:rPr>
              <w:t>
Жабындылар – құрама темір-бетон (немесе монолитті) тақталар, монолитті темір-бетон бөліктер.</w:t>
            </w:r>
          </w:p>
          <w:p>
            <w:pPr>
              <w:spacing w:after="20"/>
              <w:ind w:left="20"/>
              <w:jc w:val="both"/>
            </w:pPr>
            <w:r>
              <w:rPr>
                <w:rFonts w:ascii="Times New Roman"/>
                <w:b w:val="false"/>
                <w:i w:val="false"/>
                <w:color w:val="000000"/>
                <w:sz w:val="20"/>
              </w:rPr>
              <w:t>
Арақабырғалар – кірпіштен (немесе 2 қабатты гипсокартоннан).</w:t>
            </w:r>
          </w:p>
          <w:p>
            <w:pPr>
              <w:spacing w:after="20"/>
              <w:ind w:left="20"/>
              <w:jc w:val="both"/>
            </w:pPr>
            <w:r>
              <w:rPr>
                <w:rFonts w:ascii="Times New Roman"/>
                <w:b w:val="false"/>
                <w:i w:val="false"/>
                <w:color w:val="000000"/>
                <w:sz w:val="20"/>
              </w:rPr>
              <w:t>
Шатыр – қатарлы (немесе жалпақ).</w:t>
            </w:r>
          </w:p>
          <w:p>
            <w:pPr>
              <w:spacing w:after="20"/>
              <w:ind w:left="20"/>
              <w:jc w:val="both"/>
            </w:pPr>
            <w:r>
              <w:rPr>
                <w:rFonts w:ascii="Times New Roman"/>
                <w:b w:val="false"/>
                <w:i w:val="false"/>
                <w:color w:val="000000"/>
                <w:sz w:val="20"/>
              </w:rPr>
              <w:t xml:space="preserve">
Терезелер – климаттық аудандарға байланысты шыны салынған жыл сериясы бойынша ПВХ. </w:t>
            </w:r>
          </w:p>
          <w:p>
            <w:pPr>
              <w:spacing w:after="20"/>
              <w:ind w:left="20"/>
              <w:jc w:val="both"/>
            </w:pPr>
            <w:r>
              <w:rPr>
                <w:rFonts w:ascii="Times New Roman"/>
                <w:b w:val="false"/>
                <w:i w:val="false"/>
                <w:color w:val="000000"/>
                <w:sz w:val="20"/>
              </w:rPr>
              <w:t xml:space="preserve">
Сыртқы есіктер – металл. </w:t>
            </w:r>
          </w:p>
          <w:p>
            <w:pPr>
              <w:spacing w:after="20"/>
              <w:ind w:left="20"/>
              <w:jc w:val="both"/>
            </w:pPr>
            <w:r>
              <w:rPr>
                <w:rFonts w:ascii="Times New Roman"/>
                <w:b w:val="false"/>
                <w:i w:val="false"/>
                <w:color w:val="000000"/>
                <w:sz w:val="20"/>
              </w:rPr>
              <w:t>
Ішкі есіктер – ағаш.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технологиялық және техникалық жабдықтарға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технологиялық және техникалық жабдықтар заңнамаға сәйкес нормативтер мен талаптарға сәйкес келуі және Қазақстан Республикасында пайдалануға және қолдануға рұқсат етілген болуы тиіс. </w:t>
            </w:r>
          </w:p>
          <w:p>
            <w:pPr>
              <w:spacing w:after="20"/>
              <w:ind w:left="20"/>
              <w:jc w:val="both"/>
            </w:pPr>
            <w:r>
              <w:rPr>
                <w:rFonts w:ascii="Times New Roman"/>
                <w:b w:val="false"/>
                <w:i w:val="false"/>
                <w:color w:val="000000"/>
                <w:sz w:val="20"/>
              </w:rPr>
              <w:t>
Толық өндірістік қуаттылық кезінде медициналық пункттің тиісінше жұмыс істеуі мен пайдаланылуы үшін заманауи технологиялық және техникалық жабдықтармен, жиһазбен, кеңсе техникасымен және өзге де жабдықтармен жинақтауды көздеу.</w:t>
            </w:r>
          </w:p>
          <w:p>
            <w:pPr>
              <w:spacing w:after="20"/>
              <w:ind w:left="20"/>
              <w:jc w:val="both"/>
            </w:pPr>
            <w:r>
              <w:rPr>
                <w:rFonts w:ascii="Times New Roman"/>
                <w:b w:val="false"/>
                <w:i w:val="false"/>
                <w:color w:val="000000"/>
                <w:sz w:val="20"/>
              </w:rPr>
              <w:t xml:space="preserve">
Талаптарға сәйкес технологиялық және техникалық жабдықтарды, арнайы және медициналық жабдықтарды, жиһазды, сантехникалық жабдықтарды және өзге де жабдықтарды орналастыру бойынша "Технологиялық шешімдер" бөлімінің сызбаларын әзірлеу. </w:t>
            </w:r>
          </w:p>
          <w:p>
            <w:pPr>
              <w:spacing w:after="20"/>
              <w:ind w:left="20"/>
              <w:jc w:val="both"/>
            </w:pPr>
            <w:r>
              <w:rPr>
                <w:rFonts w:ascii="Times New Roman"/>
                <w:b w:val="false"/>
                <w:i w:val="false"/>
                <w:color w:val="000000"/>
                <w:sz w:val="20"/>
              </w:rPr>
              <w:t xml:space="preserve">
Жабдықтарды  әкелу, өткізу және пайдалану Қазақстан Республикасының заңнамасына сәйкес жүзеге асырылуы тиіс. Жеткізу жиынтығы әрбір тармақ үшін  (жабдықтар жиынтығы немесе бірлігі) жабдықтар мен барлық жиынтықтың дәл техникалық сипаттамалары жеке көрсетіліп   жазылады. Егер техникалық өзіндік ерекшелікте  өзгеше көрсетілмесе, электр қуаты қосымша адаптерлерсіз немесе трансформаторларсыз 220 В болуы тиіс.   </w:t>
            </w:r>
          </w:p>
          <w:p>
            <w:pPr>
              <w:spacing w:after="20"/>
              <w:ind w:left="20"/>
              <w:jc w:val="both"/>
            </w:pPr>
            <w:r>
              <w:rPr>
                <w:rFonts w:ascii="Times New Roman"/>
                <w:b w:val="false"/>
                <w:i w:val="false"/>
                <w:color w:val="000000"/>
                <w:sz w:val="20"/>
              </w:rPr>
              <w:t>
Медициналық жабдықтар мен бұйымдарды таңдау кезінде отандық өнімдерді басым түрде қосу,  сондай-ақ Қазақстан Республикасының аумағында сервистік орталықтың болуын ескеру.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жабдыққа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 желдету және ауа баптау. </w:t>
            </w:r>
          </w:p>
          <w:p>
            <w:pPr>
              <w:spacing w:after="20"/>
              <w:ind w:left="20"/>
              <w:jc w:val="both"/>
            </w:pPr>
            <w:r>
              <w:rPr>
                <w:rFonts w:ascii="Times New Roman"/>
                <w:b w:val="false"/>
                <w:i w:val="false"/>
                <w:color w:val="000000"/>
                <w:sz w:val="20"/>
              </w:rPr>
              <w:t>
Жылыту, желдету және ауаны баптау жүйелерінің жобасын техникалық шарттарға және Қазақстан Республикасының 4.02-01-2011 "Жылыту, желдету және ауаны баптау", 3.02-13-2014 "Емдеу-сауықтыру мекемелері" құрылыс нормаларына, "Денсаулық сақтау объектілеріне қойылатын санитариялық-эпидемиологиялық талаптарды бекіту туралы" Қазақстан Республикасы Денсаулық сақтау министрінің 2020 жылғы 11 тамыздағы № ҚР ДСМ-96/2020 бұйрығына және Қазақстан Республикасының аумағында қолданылатын құрылыстағы басқа да нормативтік құқықтық актілерге сәйкес орындау. Жылыту, желдету және ауаны баптау жүйелері ғимараттың үй-жайларында микроклимат пен ауа ортасының нормаға келтірілетін параметрлерін қамтамасыз етуі тиіс. Шаңның сіңуін және микроорганизмдердің жиналуын болдырмайтын  беті тегіс  жылыту құралдарын орнатуды көздеу.</w:t>
            </w:r>
          </w:p>
          <w:p>
            <w:pPr>
              <w:spacing w:after="20"/>
              <w:ind w:left="20"/>
              <w:jc w:val="both"/>
            </w:pPr>
            <w:r>
              <w:rPr>
                <w:rFonts w:ascii="Times New Roman"/>
                <w:b w:val="false"/>
                <w:i w:val="false"/>
                <w:color w:val="000000"/>
                <w:sz w:val="20"/>
              </w:rPr>
              <w:t>
Жылыту жүйелерін жобалау кезінде оларды блокқа бөліп реттеу және өшіру  мүмкіндігі көзделеді.</w:t>
            </w:r>
          </w:p>
          <w:p>
            <w:pPr>
              <w:spacing w:after="20"/>
              <w:ind w:left="20"/>
              <w:jc w:val="both"/>
            </w:pPr>
            <w:r>
              <w:rPr>
                <w:rFonts w:ascii="Times New Roman"/>
                <w:b w:val="false"/>
                <w:i w:val="false"/>
                <w:color w:val="000000"/>
                <w:sz w:val="20"/>
              </w:rPr>
              <w:t>
Медициналық ұйымдардың орталық жылыту жүйелерінде жылу тасымалдағыш ретінде су пайдаланылады. Жылыту жүйелерінде басқа сұйықтықтар мен ерітінділерді пайдалануға жол берілмейді.</w:t>
            </w:r>
          </w:p>
          <w:p>
            <w:pPr>
              <w:spacing w:after="20"/>
              <w:ind w:left="20"/>
              <w:jc w:val="both"/>
            </w:pPr>
            <w:r>
              <w:rPr>
                <w:rFonts w:ascii="Times New Roman"/>
                <w:b w:val="false"/>
                <w:i w:val="false"/>
                <w:color w:val="000000"/>
                <w:sz w:val="20"/>
              </w:rPr>
              <w:t>
Жылыту аспаптарының жылу берудін реттеу үшін оларға жеткізетін жерде термореттегіштерді орнату көздеу.</w:t>
            </w:r>
          </w:p>
          <w:p>
            <w:pPr>
              <w:spacing w:after="20"/>
              <w:ind w:left="20"/>
              <w:jc w:val="both"/>
            </w:pPr>
            <w:r>
              <w:rPr>
                <w:rFonts w:ascii="Times New Roman"/>
                <w:b w:val="false"/>
                <w:i w:val="false"/>
                <w:color w:val="000000"/>
                <w:sz w:val="20"/>
              </w:rPr>
              <w:t xml:space="preserve">
Желдету және ауаны баптау желдету және ауаны баптау жүйесінің тазалық дәрежесі бойынша үй-жайлардың санаты ескеріле отырып көзделуі тиіс. </w:t>
            </w:r>
          </w:p>
          <w:p>
            <w:pPr>
              <w:spacing w:after="20"/>
              <w:ind w:left="20"/>
              <w:jc w:val="both"/>
            </w:pPr>
            <w:r>
              <w:rPr>
                <w:rFonts w:ascii="Times New Roman"/>
                <w:b w:val="false"/>
                <w:i w:val="false"/>
                <w:color w:val="000000"/>
                <w:sz w:val="20"/>
              </w:rPr>
              <w:t>
Жылыту, желдету және ауаны баптау жүйелері медициналық қызмет жүзеге асырылатын үй-жайлардың микроклиматы мен ауа ортасының нормаға келтірілетін параметрлерін қамтамасыз етуі тиіс.</w:t>
            </w:r>
          </w:p>
          <w:p>
            <w:pPr>
              <w:spacing w:after="20"/>
              <w:ind w:left="20"/>
              <w:jc w:val="both"/>
            </w:pPr>
            <w:r>
              <w:rPr>
                <w:rFonts w:ascii="Times New Roman"/>
                <w:b w:val="false"/>
                <w:i w:val="false"/>
                <w:color w:val="000000"/>
                <w:sz w:val="20"/>
              </w:rPr>
              <w:t>
Бөлімшелердің (үй-жайлардың) тиісті  аймақтарға тиістілігін "Денсаулық сақтау объектілеріне қойылатын санитариялық-эпидемиологиялық талаптар" санитариялық қағидаларының талаптарына сәйкес айқындау керек.</w:t>
            </w:r>
          </w:p>
          <w:p>
            <w:pPr>
              <w:spacing w:after="20"/>
              <w:ind w:left="20"/>
              <w:jc w:val="both"/>
            </w:pPr>
            <w:r>
              <w:rPr>
                <w:rFonts w:ascii="Times New Roman"/>
                <w:b w:val="false"/>
                <w:i w:val="false"/>
                <w:color w:val="000000"/>
                <w:sz w:val="20"/>
              </w:rPr>
              <w:t>
Желдету жүйелері жабдықтарын (ауаны баптау жүйелерін) және ауа өткізгіштерді таңдау, орналастыру және монтаждау кезінде Қазақстан Республикасының 2.04-02-2011 "Шудан қорғау" және 4.02-01-2011 "Жылыту, желдету және ауаны баптау" құрылыс нормаларының талаптарын сақтау керек.</w:t>
            </w:r>
          </w:p>
          <w:p>
            <w:pPr>
              <w:spacing w:after="20"/>
              <w:ind w:left="20"/>
              <w:jc w:val="both"/>
            </w:pPr>
            <w:r>
              <w:rPr>
                <w:rFonts w:ascii="Times New Roman"/>
                <w:b w:val="false"/>
                <w:i w:val="false"/>
                <w:color w:val="000000"/>
                <w:sz w:val="20"/>
              </w:rPr>
              <w:t>
Су құбыры және кәріз.</w:t>
            </w:r>
          </w:p>
          <w:p>
            <w:pPr>
              <w:spacing w:after="20"/>
              <w:ind w:left="20"/>
              <w:jc w:val="both"/>
            </w:pPr>
            <w:r>
              <w:rPr>
                <w:rFonts w:ascii="Times New Roman"/>
                <w:b w:val="false"/>
                <w:i w:val="false"/>
                <w:color w:val="000000"/>
                <w:sz w:val="20"/>
              </w:rPr>
              <w:t xml:space="preserve">
Сумен жабдықтау мен кәріздің ішкі жүйелерінің жобасын техникалық шарттар мен Қазақстан Республикасының 4.01-01-2011 "Ғимараттар мен құрылыстардың ішкі су құбыры және кәрізі", 3.02-13-2014 "Емдеу-сауықтыру мекемелері" құрылыс нормаларына және 3.02-13-2014 "Емдеу-сауықтыру мекемелері" Қазақстан Республикасының ережелер жинағына, "Денсаулық сақтау объектілеріне қойылатын санитариялық-эпидемиологиялық талаптарды бекіту туралы" Қазақстан Республикасы Денсаулық сақтау министрінің 2020 жылғы </w:t>
            </w:r>
          </w:p>
          <w:p>
            <w:pPr>
              <w:spacing w:after="20"/>
              <w:ind w:left="20"/>
              <w:jc w:val="both"/>
            </w:pPr>
            <w:r>
              <w:rPr>
                <w:rFonts w:ascii="Times New Roman"/>
                <w:b w:val="false"/>
                <w:i w:val="false"/>
                <w:color w:val="000000"/>
                <w:sz w:val="20"/>
              </w:rPr>
              <w:t>11 тамыздағы № ҚР ДСМ-96/2020  бұйрығына және Қазақстан Республикасының аумағында қолданылатын  құрылыстағы басқа да нормативтік құқықтық актілерге сәйкес орындау.</w:t>
            </w:r>
          </w:p>
          <w:p>
            <w:pPr>
              <w:spacing w:after="20"/>
              <w:ind w:left="20"/>
              <w:jc w:val="both"/>
            </w:pPr>
            <w:r>
              <w:rPr>
                <w:rFonts w:ascii="Times New Roman"/>
                <w:b w:val="false"/>
                <w:i w:val="false"/>
                <w:color w:val="000000"/>
                <w:sz w:val="20"/>
              </w:rPr>
              <w:t xml:space="preserve">
Емдеу-профилактикалық мекемелерде шаруашылық-ауыз су, өрт сөндіруге арналған су және ыстық сумен жабдықтау, су бұру және су ағындыларын көздеу қажет, олар Қазақстан Республикасының  4.01-01-2011 "Ғимараттар мен құрылыстардың ішкі су құбыры және кәрізі" және 4.01-03-2011 "Су бұру. Сыртқы желілер мен құрылыстар" құрылыс нормаларына сәйкес жобалануы керек. </w:t>
            </w:r>
          </w:p>
          <w:p>
            <w:pPr>
              <w:spacing w:after="20"/>
              <w:ind w:left="20"/>
              <w:jc w:val="both"/>
            </w:pPr>
            <w:r>
              <w:rPr>
                <w:rFonts w:ascii="Times New Roman"/>
                <w:b w:val="false"/>
                <w:i w:val="false"/>
                <w:color w:val="000000"/>
                <w:sz w:val="20"/>
              </w:rPr>
              <w:t>
Шаруашылық-ауыз сумен жабдықтау құбырлары Қазақстан Республикасында қолдануға рұқсат етілген материалдардан жасалған болуы көзделеді.</w:t>
            </w:r>
          </w:p>
          <w:p>
            <w:pPr>
              <w:spacing w:after="20"/>
              <w:ind w:left="20"/>
              <w:jc w:val="both"/>
            </w:pPr>
            <w:r>
              <w:rPr>
                <w:rFonts w:ascii="Times New Roman"/>
                <w:b w:val="false"/>
                <w:i w:val="false"/>
                <w:color w:val="000000"/>
                <w:sz w:val="20"/>
              </w:rPr>
              <w:t>
Шаруашылық-ауыз судың сапасы қолданыстағы нормативтік құжаттардың талаптарына сәйкес болуы тиіс.</w:t>
            </w:r>
          </w:p>
          <w:p>
            <w:pPr>
              <w:spacing w:after="20"/>
              <w:ind w:left="20"/>
              <w:jc w:val="both"/>
            </w:pPr>
            <w:r>
              <w:rPr>
                <w:rFonts w:ascii="Times New Roman"/>
                <w:b w:val="false"/>
                <w:i w:val="false"/>
                <w:color w:val="000000"/>
                <w:sz w:val="20"/>
              </w:rPr>
              <w:t>
Орталықтандырылған ыстық сумен жабдықтау жүйесі болмаған жағдайда үздіксіз жұмыс істейтін су жылытқыштар немесе су жылытуды қамтамасыз ететін өзге құралдар орнатылады.</w:t>
            </w:r>
          </w:p>
          <w:p>
            <w:pPr>
              <w:spacing w:after="20"/>
              <w:ind w:left="20"/>
              <w:jc w:val="both"/>
            </w:pPr>
            <w:r>
              <w:rPr>
                <w:rFonts w:ascii="Times New Roman"/>
                <w:b w:val="false"/>
                <w:i w:val="false"/>
                <w:color w:val="000000"/>
                <w:sz w:val="20"/>
              </w:rPr>
              <w:t>
Орталықтандырылған су бұру жүйесі болмаған жағдайда септиктермен жабдықталады.</w:t>
            </w:r>
          </w:p>
          <w:p>
            <w:pPr>
              <w:spacing w:after="20"/>
              <w:ind w:left="20"/>
              <w:jc w:val="both"/>
            </w:pPr>
            <w:r>
              <w:rPr>
                <w:rFonts w:ascii="Times New Roman"/>
                <w:b w:val="false"/>
                <w:i w:val="false"/>
                <w:color w:val="000000"/>
                <w:sz w:val="20"/>
              </w:rPr>
              <w:t>
Электрмен жабдықтау жүйесі.</w:t>
            </w:r>
          </w:p>
          <w:p>
            <w:pPr>
              <w:spacing w:after="20"/>
              <w:ind w:left="20"/>
              <w:jc w:val="both"/>
            </w:pPr>
            <w:r>
              <w:rPr>
                <w:rFonts w:ascii="Times New Roman"/>
                <w:b w:val="false"/>
                <w:i w:val="false"/>
                <w:color w:val="000000"/>
                <w:sz w:val="20"/>
              </w:rPr>
              <w:t xml:space="preserve">
Электрмен жабдықтау жүйесінің жобасын техникалық шарттарға, "Электр қондырғыларын орнату қағидаларын бекіту туралы" Қазақстан Республикасы Энергетика министрінің 2015 жылғы 20 наурыздағы № 230 бұйрығына, Қазақстан Республикасының 2.04-01-2011 "Табиғи және жасанды жарықтандыру", 4.04-07-2013  "Электротехникалық құрылғылар" құрылыс нормаларына және Қазақстан Республикасының аумағында қолданылатын құрылыстағы басқа да нормативтік құқықтық актілерге сәйкес орындау. </w:t>
            </w:r>
          </w:p>
          <w:p>
            <w:pPr>
              <w:spacing w:after="20"/>
              <w:ind w:left="20"/>
              <w:jc w:val="both"/>
            </w:pPr>
            <w:r>
              <w:rPr>
                <w:rFonts w:ascii="Times New Roman"/>
                <w:b w:val="false"/>
                <w:i w:val="false"/>
                <w:color w:val="000000"/>
                <w:sz w:val="20"/>
              </w:rPr>
              <w:t>
Электр шкафтарына қойылатын талаптар:</w:t>
            </w:r>
          </w:p>
          <w:p>
            <w:pPr>
              <w:spacing w:after="20"/>
              <w:ind w:left="20"/>
              <w:jc w:val="both"/>
            </w:pPr>
            <w:r>
              <w:rPr>
                <w:rFonts w:ascii="Times New Roman"/>
                <w:b w:val="false"/>
                <w:i w:val="false"/>
                <w:color w:val="000000"/>
                <w:sz w:val="20"/>
              </w:rPr>
              <w:t>
Жеткізілетін өнім және оның жиынтықтаушы бөліктері жаңа, сериялы өндірілетін болуы тиіс. Тауармен бірге габариттік және орнату сызбалары, шығарылған күні көрсетілген зауыт паспорттары, сапа және шығу тегі сертификаттары, монтаждау жөніндегі нұсқаулық, түйіндер мен элементтердің электрлік қағидатты схемалары берілуі тиіс.</w:t>
            </w:r>
          </w:p>
          <w:p>
            <w:pPr>
              <w:spacing w:after="20"/>
              <w:ind w:left="20"/>
              <w:jc w:val="both"/>
            </w:pPr>
            <w:r>
              <w:rPr>
                <w:rFonts w:ascii="Times New Roman"/>
                <w:b w:val="false"/>
                <w:i w:val="false"/>
                <w:color w:val="000000"/>
                <w:sz w:val="20"/>
              </w:rPr>
              <w:t>
Табиғи және жасанды жарықтандыру деңгейі қолданыстағы нормативтік құжаттардың талаптарына сәйкес келуі  тиіс.</w:t>
            </w:r>
          </w:p>
          <w:p>
            <w:pPr>
              <w:spacing w:after="20"/>
              <w:ind w:left="20"/>
              <w:jc w:val="both"/>
            </w:pPr>
            <w:r>
              <w:rPr>
                <w:rFonts w:ascii="Times New Roman"/>
                <w:b w:val="false"/>
                <w:i w:val="false"/>
                <w:color w:val="000000"/>
                <w:sz w:val="20"/>
              </w:rPr>
              <w:t>
Төбелерге орналастырылатын жалпы жарықтандыру беретін  шамдар тұтас (жабық) плафондармен жарақтандырылады.</w:t>
            </w:r>
          </w:p>
          <w:p>
            <w:pPr>
              <w:spacing w:after="20"/>
              <w:ind w:left="20"/>
              <w:jc w:val="both"/>
            </w:pPr>
            <w:r>
              <w:rPr>
                <w:rFonts w:ascii="Times New Roman"/>
                <w:b w:val="false"/>
                <w:i w:val="false"/>
                <w:color w:val="000000"/>
                <w:sz w:val="20"/>
              </w:rPr>
              <w:t>
Барлық шамдар энергияны үнемдейтін жарық көздерімен, LED, түс беру индексі CRI &gt; 80 % болуы тиіс.</w:t>
            </w:r>
          </w:p>
          <w:p>
            <w:pPr>
              <w:spacing w:after="20"/>
              <w:ind w:left="20"/>
              <w:jc w:val="both"/>
            </w:pPr>
            <w:r>
              <w:rPr>
                <w:rFonts w:ascii="Times New Roman"/>
                <w:b w:val="false"/>
                <w:i w:val="false"/>
                <w:color w:val="000000"/>
                <w:sz w:val="20"/>
              </w:rPr>
              <w:t xml:space="preserve">
Шамдардың корпустары мен шағылысуы климаттық орындалу талаптарына,  сондай-ақ дезинфекциялық құралдармен өңдеу мүмкіндігімен IP54 қорғау дәрежесіне сай келуі тиіс. Шамның корпусы механикалық әсерге өте төзімді болуы тиіс. </w:t>
            </w:r>
          </w:p>
          <w:p>
            <w:pPr>
              <w:spacing w:after="20"/>
              <w:ind w:left="20"/>
              <w:jc w:val="both"/>
            </w:pPr>
            <w:r>
              <w:rPr>
                <w:rFonts w:ascii="Times New Roman"/>
                <w:b w:val="false"/>
                <w:i w:val="false"/>
                <w:color w:val="000000"/>
                <w:sz w:val="20"/>
              </w:rPr>
              <w:t>
Емдеу-профилактикалық мекемелерде авариялық жарықтандыруды көздеу керек.</w:t>
            </w:r>
          </w:p>
          <w:p>
            <w:pPr>
              <w:spacing w:after="20"/>
              <w:ind w:left="20"/>
              <w:jc w:val="both"/>
            </w:pPr>
            <w:r>
              <w:rPr>
                <w:rFonts w:ascii="Times New Roman"/>
                <w:b w:val="false"/>
                <w:i w:val="false"/>
                <w:color w:val="000000"/>
                <w:sz w:val="20"/>
              </w:rPr>
              <w:t>
Шамдарды жарық тарату сипатын, экономикалық тиімділігі мен қоршаған орта жағдайларын ескере отырып жүргізу керек.</w:t>
            </w:r>
          </w:p>
          <w:p>
            <w:pPr>
              <w:spacing w:after="20"/>
              <w:ind w:left="20"/>
              <w:jc w:val="both"/>
            </w:pPr>
            <w:r>
              <w:rPr>
                <w:rFonts w:ascii="Times New Roman"/>
                <w:b w:val="false"/>
                <w:i w:val="false"/>
                <w:color w:val="000000"/>
                <w:sz w:val="20"/>
              </w:rPr>
              <w:t>
Сыртқы жарықтандыруды автоматты түрде қосуды және өшіруді көздеу. Найзағайдан қорғау және жерге тұйықтау жүйелерін көздеу.</w:t>
            </w:r>
          </w:p>
          <w:p>
            <w:pPr>
              <w:spacing w:after="20"/>
              <w:ind w:left="20"/>
              <w:jc w:val="both"/>
            </w:pPr>
            <w:r>
              <w:rPr>
                <w:rFonts w:ascii="Times New Roman"/>
                <w:b w:val="false"/>
                <w:i w:val="false"/>
                <w:color w:val="000000"/>
                <w:sz w:val="20"/>
              </w:rPr>
              <w:t>
Тогы әлсіз жүйелер.</w:t>
            </w:r>
          </w:p>
          <w:p>
            <w:pPr>
              <w:spacing w:after="20"/>
              <w:ind w:left="20"/>
              <w:jc w:val="both"/>
            </w:pPr>
            <w:r>
              <w:rPr>
                <w:rFonts w:ascii="Times New Roman"/>
                <w:b w:val="false"/>
                <w:i w:val="false"/>
                <w:color w:val="000000"/>
                <w:sz w:val="20"/>
              </w:rPr>
              <w:t>
Тогы әлсіз жүйелердің жобасын техникалық шарттарға және Қазақстан Республикасының аумағында қолданылатын құрылыстағы басқа да нормативтік құқықтық актілерге сәйкес орындау.</w:t>
            </w:r>
          </w:p>
          <w:p>
            <w:pPr>
              <w:spacing w:after="20"/>
              <w:ind w:left="20"/>
              <w:jc w:val="both"/>
            </w:pPr>
            <w:r>
              <w:rPr>
                <w:rFonts w:ascii="Times New Roman"/>
                <w:b w:val="false"/>
                <w:i w:val="false"/>
                <w:color w:val="000000"/>
                <w:sz w:val="20"/>
              </w:rPr>
              <w:t xml:space="preserve">
Емдеу-профилактикалық мекемелер мен дәріханалар сыртқы және жергілікті телефон байланысымен қамтамасыз етілуі тиіс. Сондай-ақ телефон аппараттарын, медициналық жабдықтарды және басқа да байланыс құралдарын қосуға арналған телекоммуникациялық кәбілдер, қосқыш сымдар және коммутациялық жабдықтар жүйесін қамтитын құрылымдық кәбілдік жүйемен қамтамасыз етілуі тиіс. </w:t>
            </w:r>
          </w:p>
          <w:p>
            <w:pPr>
              <w:spacing w:after="20"/>
              <w:ind w:left="20"/>
              <w:jc w:val="both"/>
            </w:pPr>
            <w:r>
              <w:rPr>
                <w:rFonts w:ascii="Times New Roman"/>
                <w:b w:val="false"/>
                <w:i w:val="false"/>
                <w:color w:val="000000"/>
                <w:sz w:val="20"/>
              </w:rPr>
              <w:t>
Автоматты өрт дабылын жобалау 2.02-02-2019 Қазақстан Республикасы құрылыс нормаларының және 2.02-11-2002* "Ғимараттар мен құрылыстардың өрт автоматикасы" Қазақстан Республикасы ережелер жинағының,  2.02-11-2002* "Ғимараттарды, үй-жайларды және құрылыстарды автоматты өрт дабылы жүйелерімен, өрт сөндірудің автоматты қондырғыларымен және адамдарды өрт туралы хабардар етумен жабдықтау нормалары" Қазақстан Республикасы құрылыс нормаларының талаптарына және техникалық регламентке сәйкес орындалуы тиіс.</w:t>
            </w:r>
          </w:p>
          <w:p>
            <w:pPr>
              <w:spacing w:after="20"/>
              <w:ind w:left="20"/>
              <w:jc w:val="both"/>
            </w:pPr>
            <w:r>
              <w:rPr>
                <w:rFonts w:ascii="Times New Roman"/>
                <w:b w:val="false"/>
                <w:i w:val="false"/>
                <w:color w:val="000000"/>
                <w:sz w:val="20"/>
              </w:rPr>
              <w:t>
Күзет дабылы, адамдарды өрт туралы құлақтандыру жүйелерін жобалау қолданыстағы нормативтік құжаттардың талаптарына сәйкес орындалуы тиіс.</w:t>
            </w:r>
          </w:p>
          <w:p>
            <w:pPr>
              <w:spacing w:after="20"/>
              <w:ind w:left="20"/>
              <w:jc w:val="both"/>
            </w:pPr>
            <w:r>
              <w:rPr>
                <w:rFonts w:ascii="Times New Roman"/>
                <w:b w:val="false"/>
                <w:i w:val="false"/>
                <w:color w:val="000000"/>
                <w:sz w:val="20"/>
              </w:rPr>
              <w:t>
Емдеу-профилактикалық мекемелерде тогы әлсіз құрылғыларды жобалау  қолданыстағы нормативтік-техникалық құжаттарда қоғамдық ғимараттарға қойылатын талаптарға сәйкес орындалуы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инженерлік желілер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инженерлік желілерсіз. Тапсырыс беруші (өңірлер әкімдіктері)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ұйымдастыруды әзірлеудің талаптары мен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жүріп-тұруы шектеулі топтарының тыныс-тіршілігі ету жағдайларын қамтамасыз ету жөніндегі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қимыл-қозғалысы шектеулі топтары үшін ғимараттардың аумағында және ішінде қолжетімділікті қамтамасыз етуді Қазақстан Республикасының қолданыстағы заңнамасына сәйкес (3.06-101-2012 "Халықтың қимыл-қозғалысы шектеулі топтары үшін қолжетімділікті ескере отырып, ғимараттар мен құрылыстарды жобалау. Жалпы ережелер" Қазақстан Республикасының ережелер жинағы,  3.06-01-2011 "Қимыл-қозғалысы шектеулі топтар үшін ғимараттар мен құрылыстардың қолжетімділігі" Қазақстан Республикасының құрылыс нормалары) қамтамасыз ету.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Алаңды абаттандыруға  және шағын сәулет нысандарына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нормаларға сәйкес жаяу жүргіншілер және кірме жолдары, демалыс аймақтары және көгалдандыру ескерілген эскиз  әзірлеу.</w:t>
            </w:r>
          </w:p>
          <w:p>
            <w:pPr>
              <w:spacing w:after="20"/>
              <w:ind w:left="20"/>
              <w:jc w:val="both"/>
            </w:pPr>
            <w:r>
              <w:rPr>
                <w:rFonts w:ascii="Times New Roman"/>
                <w:b w:val="false"/>
                <w:i w:val="false"/>
                <w:color w:val="000000"/>
                <w:sz w:val="20"/>
              </w:rPr>
              <w:t>
 </w:t>
            </w:r>
          </w:p>
        </w:tc>
      </w:tr>
    </w:tbl>
    <w:bookmarkStart w:name="z33" w:id="29"/>
    <w:p>
      <w:pPr>
        <w:spacing w:after="0"/>
        <w:ind w:left="0"/>
        <w:jc w:val="left"/>
      </w:pPr>
      <w:r>
        <w:rPr>
          <w:rFonts w:ascii="Times New Roman"/>
          <w:b/>
          <w:i w:val="false"/>
          <w:color w:val="000000"/>
        </w:rPr>
        <w:t xml:space="preserve"> "Дәрігерлік амбулатория салу" объектісінің жобалау-сметалық құжаттамасын әзірлеу үшін жобалауға арналған тапсырма (ұсынылатын)</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деректер мен талаптардың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деректер мен талаптардың мазмұны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үшін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2022 жылғы 13 қыркүйектегі № 1008 Жарлығымен бекітілген Мемлекет басшысының 2022 жылғы 1 қыркүйектегі "Әділетті мемлекет. Біртұтас ұлт. Берекелі қоғам" атты Қазақстан халқына </w:t>
            </w:r>
            <w:r>
              <w:rPr>
                <w:rFonts w:ascii="Times New Roman"/>
                <w:b w:val="false"/>
                <w:i w:val="false"/>
                <w:color w:val="000000"/>
                <w:sz w:val="20"/>
              </w:rPr>
              <w:t>Жолдауын</w:t>
            </w:r>
            <w:r>
              <w:rPr>
                <w:rFonts w:ascii="Times New Roman"/>
                <w:b w:val="false"/>
                <w:i w:val="false"/>
                <w:color w:val="000000"/>
                <w:sz w:val="20"/>
              </w:rPr>
              <w:t xml:space="preserve"> іске асыру жөніндегі жалпыұлттық іс-шаралар жоспарының 42-тармағы.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үй-азаматтық мақсаттағы объект.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Нұсқалық және конкурстық жобалау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пысықтау талап 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ерекше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сейсмикалық белсенділігі 7, 8 және 9 балды   құрайтын және қалыпты геологиялық жағдайдағы аудандар үшін әзірлеу.</w:t>
            </w:r>
          </w:p>
          <w:p>
            <w:pPr>
              <w:spacing w:after="20"/>
              <w:ind w:left="20"/>
              <w:jc w:val="both"/>
            </w:pPr>
            <w:r>
              <w:rPr>
                <w:rFonts w:ascii="Times New Roman"/>
                <w:b w:val="false"/>
                <w:i w:val="false"/>
                <w:color w:val="000000"/>
                <w:sz w:val="20"/>
              </w:rPr>
              <w:t>
Құрылыс материалдарын, бұйымдарды және конструкцияларды таңдау кезінде отандық өндірушілердің өнімін басым түрде қосу.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техникалық-экономикалық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 – 1;</w:t>
            </w:r>
          </w:p>
          <w:p>
            <w:pPr>
              <w:spacing w:after="20"/>
              <w:ind w:left="20"/>
              <w:jc w:val="both"/>
            </w:pPr>
            <w:r>
              <w:rPr>
                <w:rFonts w:ascii="Times New Roman"/>
                <w:b w:val="false"/>
                <w:i w:val="false"/>
                <w:color w:val="000000"/>
                <w:sz w:val="20"/>
              </w:rPr>
              <w:t>
өткізу қабілеті бір ауысымда 50 адамға дейін қабылдау;</w:t>
            </w:r>
          </w:p>
          <w:p>
            <w:pPr>
              <w:spacing w:after="20"/>
              <w:ind w:left="20"/>
              <w:jc w:val="both"/>
            </w:pPr>
            <w:r>
              <w:rPr>
                <w:rFonts w:ascii="Times New Roman"/>
                <w:b w:val="false"/>
                <w:i w:val="false"/>
                <w:color w:val="000000"/>
                <w:sz w:val="20"/>
              </w:rPr>
              <w:t>
үй-жайлардың құрамы, оның ішінде:</w:t>
            </w:r>
          </w:p>
          <w:p>
            <w:pPr>
              <w:spacing w:after="20"/>
              <w:ind w:left="20"/>
              <w:jc w:val="both"/>
            </w:pPr>
            <w:r>
              <w:rPr>
                <w:rFonts w:ascii="Times New Roman"/>
                <w:b w:val="false"/>
                <w:i w:val="false"/>
                <w:color w:val="000000"/>
                <w:sz w:val="20"/>
              </w:rPr>
              <w:t>
вестибюль* – кемінде 10 ш.м;</w:t>
            </w:r>
          </w:p>
          <w:p>
            <w:pPr>
              <w:spacing w:after="20"/>
              <w:ind w:left="20"/>
              <w:jc w:val="both"/>
            </w:pPr>
            <w:r>
              <w:rPr>
                <w:rFonts w:ascii="Times New Roman"/>
                <w:b w:val="false"/>
                <w:i w:val="false"/>
                <w:color w:val="000000"/>
                <w:sz w:val="20"/>
              </w:rPr>
              <w:t>
келушілерге арналған гардероб* – кемінде 8 ш.м;</w:t>
            </w:r>
          </w:p>
          <w:p>
            <w:pPr>
              <w:spacing w:after="20"/>
              <w:ind w:left="20"/>
              <w:jc w:val="both"/>
            </w:pPr>
            <w:r>
              <w:rPr>
                <w:rFonts w:ascii="Times New Roman"/>
                <w:b w:val="false"/>
                <w:i w:val="false"/>
                <w:color w:val="000000"/>
                <w:sz w:val="20"/>
              </w:rPr>
              <w:t>
меңгерушінің кабинеті – кемінде 10 ш.м;</w:t>
            </w:r>
          </w:p>
          <w:p>
            <w:pPr>
              <w:spacing w:after="20"/>
              <w:ind w:left="20"/>
              <w:jc w:val="both"/>
            </w:pPr>
            <w:r>
              <w:rPr>
                <w:rFonts w:ascii="Times New Roman"/>
                <w:b w:val="false"/>
                <w:i w:val="false"/>
                <w:color w:val="000000"/>
                <w:sz w:val="20"/>
              </w:rPr>
              <w:t>
дәрігерлік және дәрігерге дейінгі қабылдау кабинеттері – 2 × 12 ш.м;</w:t>
            </w:r>
          </w:p>
          <w:p>
            <w:pPr>
              <w:spacing w:after="20"/>
              <w:ind w:left="20"/>
              <w:jc w:val="both"/>
            </w:pPr>
            <w:r>
              <w:rPr>
                <w:rFonts w:ascii="Times New Roman"/>
                <w:b w:val="false"/>
                <w:i w:val="false"/>
                <w:color w:val="000000"/>
                <w:sz w:val="20"/>
              </w:rPr>
              <w:t>
акушерлік қабылдау кабинеті – кемінде 18 ш.м;</w:t>
            </w:r>
          </w:p>
          <w:p>
            <w:pPr>
              <w:spacing w:after="20"/>
              <w:ind w:left="20"/>
              <w:jc w:val="both"/>
            </w:pPr>
            <w:r>
              <w:rPr>
                <w:rFonts w:ascii="Times New Roman"/>
                <w:b w:val="false"/>
                <w:i w:val="false"/>
                <w:color w:val="000000"/>
                <w:sz w:val="20"/>
              </w:rPr>
              <w:t>
изолятор – кемінде 8 ш.м;</w:t>
            </w:r>
          </w:p>
          <w:p>
            <w:pPr>
              <w:spacing w:after="20"/>
              <w:ind w:left="20"/>
              <w:jc w:val="both"/>
            </w:pPr>
            <w:r>
              <w:rPr>
                <w:rFonts w:ascii="Times New Roman"/>
                <w:b w:val="false"/>
                <w:i w:val="false"/>
                <w:color w:val="000000"/>
                <w:sz w:val="20"/>
              </w:rPr>
              <w:t>
емшара кабинеті – кемінде 12 ш.м;</w:t>
            </w:r>
          </w:p>
          <w:p>
            <w:pPr>
              <w:spacing w:after="20"/>
              <w:ind w:left="20"/>
              <w:jc w:val="both"/>
            </w:pPr>
            <w:r>
              <w:rPr>
                <w:rFonts w:ascii="Times New Roman"/>
                <w:b w:val="false"/>
                <w:i w:val="false"/>
                <w:color w:val="000000"/>
                <w:sz w:val="20"/>
              </w:rPr>
              <w:t xml:space="preserve">
егу  кабинеті: </w:t>
            </w:r>
          </w:p>
          <w:p>
            <w:pPr>
              <w:spacing w:after="20"/>
              <w:ind w:left="20"/>
              <w:jc w:val="both"/>
            </w:pPr>
            <w:r>
              <w:rPr>
                <w:rFonts w:ascii="Times New Roman"/>
                <w:b w:val="false"/>
                <w:i w:val="false"/>
                <w:color w:val="000000"/>
                <w:sz w:val="20"/>
              </w:rPr>
              <w:t>
картотекаға арналған үй-жай – кемінде 10 ш.м;</w:t>
            </w:r>
          </w:p>
          <w:p>
            <w:pPr>
              <w:spacing w:after="20"/>
              <w:ind w:left="20"/>
              <w:jc w:val="both"/>
            </w:pPr>
            <w:r>
              <w:rPr>
                <w:rFonts w:ascii="Times New Roman"/>
                <w:b w:val="false"/>
                <w:i w:val="false"/>
                <w:color w:val="000000"/>
                <w:sz w:val="20"/>
              </w:rPr>
              <w:t>
екпелерге арналған үй-жай  – кемінде  8 ш.м;</w:t>
            </w:r>
          </w:p>
          <w:p>
            <w:pPr>
              <w:spacing w:after="20"/>
              <w:ind w:left="20"/>
              <w:jc w:val="both"/>
            </w:pPr>
            <w:r>
              <w:rPr>
                <w:rFonts w:ascii="Times New Roman"/>
                <w:b w:val="false"/>
                <w:i w:val="false"/>
                <w:color w:val="000000"/>
                <w:sz w:val="20"/>
              </w:rPr>
              <w:t>
физиотерапиялық емдеу кабинеті – кемінде 20 ш.м (12+8);</w:t>
            </w:r>
          </w:p>
          <w:p>
            <w:pPr>
              <w:spacing w:after="20"/>
              <w:ind w:left="20"/>
              <w:jc w:val="both"/>
            </w:pPr>
            <w:r>
              <w:rPr>
                <w:rFonts w:ascii="Times New Roman"/>
                <w:b w:val="false"/>
                <w:i w:val="false"/>
                <w:color w:val="000000"/>
                <w:sz w:val="20"/>
              </w:rPr>
              <w:t>
4 жатын орны бар күндізгі стационар – 24 ш.м;</w:t>
            </w:r>
          </w:p>
          <w:p>
            <w:pPr>
              <w:spacing w:after="20"/>
              <w:ind w:left="20"/>
              <w:jc w:val="both"/>
            </w:pPr>
            <w:r>
              <w:rPr>
                <w:rFonts w:ascii="Times New Roman"/>
                <w:b w:val="false"/>
                <w:i w:val="false"/>
                <w:color w:val="000000"/>
                <w:sz w:val="20"/>
              </w:rPr>
              <w:t>
қақырық алу бөлмесі – кемінде 6 ш.м;</w:t>
            </w:r>
          </w:p>
          <w:p>
            <w:pPr>
              <w:spacing w:after="20"/>
              <w:ind w:left="20"/>
              <w:jc w:val="both"/>
            </w:pPr>
            <w:r>
              <w:rPr>
                <w:rFonts w:ascii="Times New Roman"/>
                <w:b w:val="false"/>
                <w:i w:val="false"/>
                <w:color w:val="000000"/>
                <w:sz w:val="20"/>
              </w:rPr>
              <w:t>
туберкулезге қарсы препараттарды қабылдауға арналған кабинет – кемінде 8 ш.м;</w:t>
            </w:r>
          </w:p>
          <w:p>
            <w:pPr>
              <w:spacing w:after="20"/>
              <w:ind w:left="20"/>
              <w:jc w:val="both"/>
            </w:pPr>
            <w:r>
              <w:rPr>
                <w:rFonts w:ascii="Times New Roman"/>
                <w:b w:val="false"/>
                <w:i w:val="false"/>
                <w:color w:val="000000"/>
                <w:sz w:val="20"/>
              </w:rPr>
              <w:t>
медициналық архив – кемінде 4 ш.м;</w:t>
            </w:r>
          </w:p>
          <w:p>
            <w:pPr>
              <w:spacing w:after="20"/>
              <w:ind w:left="20"/>
              <w:jc w:val="both"/>
            </w:pPr>
            <w:r>
              <w:rPr>
                <w:rFonts w:ascii="Times New Roman"/>
                <w:b w:val="false"/>
                <w:i w:val="false"/>
                <w:color w:val="000000"/>
                <w:sz w:val="20"/>
              </w:rPr>
              <w:t>
ақпараттандыру кабинеті – кемінде 10 ш.м;</w:t>
            </w:r>
          </w:p>
          <w:p>
            <w:pPr>
              <w:spacing w:after="20"/>
              <w:ind w:left="20"/>
              <w:jc w:val="both"/>
            </w:pPr>
            <w:r>
              <w:rPr>
                <w:rFonts w:ascii="Times New Roman"/>
                <w:b w:val="false"/>
                <w:i w:val="false"/>
                <w:color w:val="000000"/>
                <w:sz w:val="20"/>
              </w:rPr>
              <w:t>
медициналық қалдықтарды уақытша сақтау бөлмесі – кемінде 4 ш.м;</w:t>
            </w:r>
          </w:p>
          <w:p>
            <w:pPr>
              <w:spacing w:after="20"/>
              <w:ind w:left="20"/>
              <w:jc w:val="both"/>
            </w:pPr>
            <w:r>
              <w:rPr>
                <w:rFonts w:ascii="Times New Roman"/>
                <w:b w:val="false"/>
                <w:i w:val="false"/>
                <w:color w:val="000000"/>
                <w:sz w:val="20"/>
              </w:rPr>
              <w:t>
қойма үй-жайы – кемінде 10 ш.м;</w:t>
            </w:r>
          </w:p>
          <w:p>
            <w:pPr>
              <w:spacing w:after="20"/>
              <w:ind w:left="20"/>
              <w:jc w:val="both"/>
            </w:pPr>
            <w:r>
              <w:rPr>
                <w:rFonts w:ascii="Times New Roman"/>
                <w:b w:val="false"/>
                <w:i w:val="false"/>
                <w:color w:val="000000"/>
                <w:sz w:val="20"/>
              </w:rPr>
              <w:t xml:space="preserve">
ЕДШ залы – кемінде 20 ш.м; </w:t>
            </w:r>
          </w:p>
          <w:p>
            <w:pPr>
              <w:spacing w:after="20"/>
              <w:ind w:left="20"/>
              <w:jc w:val="both"/>
            </w:pPr>
            <w:r>
              <w:rPr>
                <w:rFonts w:ascii="Times New Roman"/>
                <w:b w:val="false"/>
                <w:i w:val="false"/>
                <w:color w:val="000000"/>
                <w:sz w:val="20"/>
              </w:rPr>
              <w:t>
персонал мен пациенттерге арналған дәретханалар – (ерлер дәретханасында 15 адамға және әйелдер дәретханасында 10 адамға 1 құрал);</w:t>
            </w:r>
          </w:p>
          <w:p>
            <w:pPr>
              <w:spacing w:after="20"/>
              <w:ind w:left="20"/>
              <w:jc w:val="both"/>
            </w:pPr>
            <w:r>
              <w:rPr>
                <w:rFonts w:ascii="Times New Roman"/>
                <w:b w:val="false"/>
                <w:i w:val="false"/>
                <w:color w:val="000000"/>
                <w:sz w:val="20"/>
              </w:rPr>
              <w:t>
тазалау керек-жарағына арналған үй-жай – кемінде 4 ш.м;</w:t>
            </w:r>
          </w:p>
          <w:p>
            <w:pPr>
              <w:spacing w:after="20"/>
              <w:ind w:left="20"/>
              <w:jc w:val="both"/>
            </w:pPr>
            <w:r>
              <w:rPr>
                <w:rFonts w:ascii="Times New Roman"/>
                <w:b w:val="false"/>
                <w:i w:val="false"/>
                <w:color w:val="000000"/>
                <w:sz w:val="20"/>
              </w:rPr>
              <w:t>
дезинфекциялайтын құралдарды сақтауға арналған үй-жай – кемінде 6 ш.м;</w:t>
            </w:r>
          </w:p>
          <w:p>
            <w:pPr>
              <w:spacing w:after="20"/>
              <w:ind w:left="20"/>
              <w:jc w:val="both"/>
            </w:pPr>
            <w:r>
              <w:rPr>
                <w:rFonts w:ascii="Times New Roman"/>
                <w:b w:val="false"/>
                <w:i w:val="false"/>
                <w:color w:val="000000"/>
                <w:sz w:val="20"/>
              </w:rPr>
              <w:t>
стерильдеу бөлмесі – кемінде 8 ш.м;</w:t>
            </w:r>
          </w:p>
          <w:p>
            <w:pPr>
              <w:spacing w:after="20"/>
              <w:ind w:left="20"/>
              <w:jc w:val="both"/>
            </w:pPr>
            <w:r>
              <w:rPr>
                <w:rFonts w:ascii="Times New Roman"/>
                <w:b w:val="false"/>
                <w:i w:val="false"/>
                <w:color w:val="000000"/>
                <w:sz w:val="20"/>
              </w:rPr>
              <w:t>
персоналға арналған бөлме – кемінде 10 ш.м.</w:t>
            </w:r>
          </w:p>
          <w:p>
            <w:pPr>
              <w:spacing w:after="20"/>
              <w:ind w:left="20"/>
              <w:jc w:val="both"/>
            </w:pPr>
            <w:r>
              <w:rPr>
                <w:rFonts w:ascii="Times New Roman"/>
                <w:b w:val="false"/>
                <w:i w:val="false"/>
                <w:color w:val="000000"/>
                <w:sz w:val="20"/>
              </w:rPr>
              <w:t>
*Технологиялық шешімдерді ескере отырып, аудандарды қысқартуға болады.</w:t>
            </w:r>
          </w:p>
          <w:p>
            <w:pPr>
              <w:spacing w:after="20"/>
              <w:ind w:left="20"/>
              <w:jc w:val="both"/>
            </w:pPr>
            <w:r>
              <w:rPr>
                <w:rFonts w:ascii="Times New Roman"/>
                <w:b w:val="false"/>
                <w:i w:val="false"/>
                <w:color w:val="000000"/>
                <w:sz w:val="20"/>
              </w:rPr>
              <w:t>
Дәрігерлік амбулатория холында дәріхана пунктін көздеген жөн.</w:t>
            </w:r>
          </w:p>
          <w:p>
            <w:pPr>
              <w:spacing w:after="20"/>
              <w:ind w:left="20"/>
              <w:jc w:val="both"/>
            </w:pPr>
            <w:r>
              <w:rPr>
                <w:rFonts w:ascii="Times New Roman"/>
                <w:b w:val="false"/>
                <w:i w:val="false"/>
                <w:color w:val="000000"/>
                <w:sz w:val="20"/>
              </w:rPr>
              <w:t>
Күту аймағы – бір мезгілде бөлімшеде болатын әрбір келушіге 1,2 ш.м, бірақ 10 ш.м-ден кем емес.</w:t>
            </w:r>
          </w:p>
          <w:p>
            <w:pPr>
              <w:spacing w:after="20"/>
              <w:ind w:left="20"/>
              <w:jc w:val="both"/>
            </w:pPr>
            <w:r>
              <w:rPr>
                <w:rFonts w:ascii="Times New Roman"/>
                <w:b w:val="false"/>
                <w:i w:val="false"/>
                <w:color w:val="000000"/>
                <w:sz w:val="20"/>
              </w:rPr>
              <w:t>
Дәрігерлік амбулаторияны бір немесе бірнеше елді мекендерге қызмет көрсететінін ескере отырып орналастыру керек.</w:t>
            </w:r>
          </w:p>
          <w:p>
            <w:pPr>
              <w:spacing w:after="20"/>
              <w:ind w:left="20"/>
              <w:jc w:val="both"/>
            </w:pPr>
            <w:r>
              <w:rPr>
                <w:rFonts w:ascii="Times New Roman"/>
                <w:b w:val="false"/>
                <w:i w:val="false"/>
                <w:color w:val="000000"/>
                <w:sz w:val="20"/>
              </w:rPr>
              <w:t xml:space="preserve">
Үй-жай алаңдарын 3.02-113-2014 "Емдеу-сауықтыру мекемелері" Қазақстан Республикасының Ережелер жинағына сәйкес қабылдау.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көлемдік-жоспарлау шешіміне, блоктарға бөлу жағдайларына, ғимаратты әрлеуге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әрлеу – эскиз жобасына сәйкес. Бұл ретте қасбет түсінің барлық объектілер үшін бірдей болуын көздеу.  </w:t>
            </w:r>
          </w:p>
          <w:p>
            <w:pPr>
              <w:spacing w:after="20"/>
              <w:ind w:left="20"/>
              <w:jc w:val="both"/>
            </w:pPr>
            <w:r>
              <w:rPr>
                <w:rFonts w:ascii="Times New Roman"/>
                <w:b w:val="false"/>
                <w:i w:val="false"/>
                <w:color w:val="000000"/>
                <w:sz w:val="20"/>
              </w:rPr>
              <w:t>
Ішкі әрлеу:</w:t>
            </w:r>
          </w:p>
          <w:p>
            <w:pPr>
              <w:spacing w:after="20"/>
              <w:ind w:left="20"/>
              <w:jc w:val="both"/>
            </w:pPr>
            <w:r>
              <w:rPr>
                <w:rFonts w:ascii="Times New Roman"/>
                <w:b w:val="false"/>
                <w:i w:val="false"/>
                <w:color w:val="000000"/>
                <w:sz w:val="20"/>
              </w:rPr>
              <w:t>
Қолданылатын барлық  әрлеу материалдарының қауіпсіздігі санитариялық-эпидемиологиялық және гигиеналық талаптарға сәйкес сертификатталған болуы тиіс.</w:t>
            </w:r>
          </w:p>
          <w:p>
            <w:pPr>
              <w:spacing w:after="20"/>
              <w:ind w:left="20"/>
              <w:jc w:val="both"/>
            </w:pPr>
            <w:r>
              <w:rPr>
                <w:rFonts w:ascii="Times New Roman"/>
                <w:b w:val="false"/>
                <w:i w:val="false"/>
                <w:color w:val="000000"/>
                <w:sz w:val="20"/>
              </w:rPr>
              <w:t>
Санитариялық аспаптар, сондай-ақ  пайдаланылуы қабырғалар мен қалқаларды ықтимал  ылғалдандыруға байланысты болатын жабдықтар орнатылатын жерлерде еденнен кемінде 1,6 метр биіктікте және аспаптар мен жабдықтардың  әр жағынан ені кемінде 0,2 метр ылғалға төзімді материалдармен әрлеуді көздеген жөн.</w:t>
            </w:r>
          </w:p>
          <w:p>
            <w:pPr>
              <w:spacing w:after="20"/>
              <w:ind w:left="20"/>
              <w:jc w:val="both"/>
            </w:pPr>
            <w:r>
              <w:rPr>
                <w:rFonts w:ascii="Times New Roman"/>
                <w:b w:val="false"/>
                <w:i w:val="false"/>
                <w:color w:val="000000"/>
                <w:sz w:val="20"/>
              </w:rPr>
              <w:t>
Ылғалды режиммен жұмыс істейтін үй-жайларда дезинфекциялайтын  ерітінділермен, соның ішінде сутегі асқын тотығымен өңдеуге төзімді ылғалға тұрақты материалдармен  әрлеуді көздеу.</w:t>
            </w:r>
          </w:p>
          <w:p>
            <w:pPr>
              <w:spacing w:after="20"/>
              <w:ind w:left="20"/>
              <w:jc w:val="both"/>
            </w:pPr>
            <w:r>
              <w:rPr>
                <w:rFonts w:ascii="Times New Roman"/>
                <w:b w:val="false"/>
                <w:i w:val="false"/>
                <w:color w:val="000000"/>
                <w:sz w:val="20"/>
              </w:rPr>
              <w:t xml:space="preserve">
Санитариялық тораптар мен қойма үй-жайларындағы едендердің керамогранитті тақталардан болуын көздеу. </w:t>
            </w:r>
          </w:p>
          <w:p>
            <w:pPr>
              <w:spacing w:after="20"/>
              <w:ind w:left="20"/>
              <w:jc w:val="both"/>
            </w:pPr>
            <w:r>
              <w:rPr>
                <w:rFonts w:ascii="Times New Roman"/>
                <w:b w:val="false"/>
                <w:i w:val="false"/>
                <w:color w:val="000000"/>
                <w:sz w:val="20"/>
              </w:rPr>
              <w:t>
Сыртқы кіреберіс есіктердің жанындағы тамбурлардың едендері сырғанамайтын материалдардан жасалуы тиіс.</w:t>
            </w:r>
          </w:p>
          <w:p>
            <w:pPr>
              <w:spacing w:after="20"/>
              <w:ind w:left="20"/>
              <w:jc w:val="both"/>
            </w:pPr>
            <w:r>
              <w:rPr>
                <w:rFonts w:ascii="Times New Roman"/>
                <w:b w:val="false"/>
                <w:i w:val="false"/>
                <w:color w:val="000000"/>
                <w:sz w:val="20"/>
              </w:rPr>
              <w:t xml:space="preserve">
Кабинеттер мен әкімшілік-тұрмыстық үй-жайларда қабырғаларды дезинфекцияланатын ерітінділерді пайдаланып, дымқыл тазарту жұмыстарына төзімді су эмульсиялы бояумен әрлеуді көздеу. </w:t>
            </w:r>
          </w:p>
          <w:p>
            <w:pPr>
              <w:spacing w:after="20"/>
              <w:ind w:left="20"/>
              <w:jc w:val="both"/>
            </w:pPr>
            <w:r>
              <w:rPr>
                <w:rFonts w:ascii="Times New Roman"/>
                <w:b w:val="false"/>
                <w:i w:val="false"/>
                <w:color w:val="000000"/>
                <w:sz w:val="20"/>
              </w:rPr>
              <w:t>
Үй-жайлардағы төбелерді 3.02-113-2014 "Емдеу-сауықтыру мекемелері" Қазақстан Республикасының ережелер жинағына сәйкес үй-жайлардың мақсаттарына сай Қазақстан Республикасының санитариялық-гигиеналық нормаларының қолданыстағы талаптарына сәйкес орындау.</w:t>
            </w:r>
          </w:p>
          <w:p>
            <w:pPr>
              <w:spacing w:after="20"/>
              <w:ind w:left="20"/>
              <w:jc w:val="both"/>
            </w:pPr>
            <w:r>
              <w:rPr>
                <w:rFonts w:ascii="Times New Roman"/>
                <w:b w:val="false"/>
                <w:i w:val="false"/>
                <w:color w:val="000000"/>
                <w:sz w:val="20"/>
              </w:rPr>
              <w:t>
Барлық жобалық шешімдерді тапсырыс берушімен келісу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және қоршаулардың конструкциялық шешімдері мен материалдарына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қолданылатын құрылыстағы нормативтік құқықтық актілердің талаптарына сәйкес орындау.</w:t>
            </w:r>
          </w:p>
          <w:p>
            <w:pPr>
              <w:spacing w:after="20"/>
              <w:ind w:left="20"/>
              <w:jc w:val="both"/>
            </w:pPr>
            <w:r>
              <w:rPr>
                <w:rFonts w:ascii="Times New Roman"/>
                <w:b w:val="false"/>
                <w:i w:val="false"/>
                <w:color w:val="000000"/>
                <w:sz w:val="20"/>
              </w:rPr>
              <w:t>
Жобалық шешімдерді инженерлік ізденістер, ерекше жағдайлар (сейсмикалық белсенділігі 7, 8 және 9 балл және геологиялық жағдайы қалыпты) және құрылыс алаңы үшін климаттық жағдайлар негізінде орындау.</w:t>
            </w:r>
          </w:p>
          <w:p>
            <w:pPr>
              <w:spacing w:after="20"/>
              <w:ind w:left="20"/>
              <w:jc w:val="both"/>
            </w:pPr>
            <w:r>
              <w:rPr>
                <w:rFonts w:ascii="Times New Roman"/>
                <w:b w:val="false"/>
                <w:i w:val="false"/>
                <w:color w:val="000000"/>
                <w:sz w:val="20"/>
              </w:rPr>
              <w:t>
Іргетасы – инженерлік-геологиялық ізденістердің нәтижелеріне сәйкес есеп-қисап бойынша.</w:t>
            </w:r>
          </w:p>
          <w:p>
            <w:pPr>
              <w:spacing w:after="20"/>
              <w:ind w:left="20"/>
              <w:jc w:val="both"/>
            </w:pPr>
            <w:r>
              <w:rPr>
                <w:rFonts w:ascii="Times New Roman"/>
                <w:b w:val="false"/>
                <w:i w:val="false"/>
                <w:color w:val="000000"/>
                <w:sz w:val="20"/>
              </w:rPr>
              <w:t>
Сыртқы қабырғалар – кірпіштен (есеп-қисаптарға сәйкес).</w:t>
            </w:r>
          </w:p>
          <w:p>
            <w:pPr>
              <w:spacing w:after="20"/>
              <w:ind w:left="20"/>
              <w:jc w:val="both"/>
            </w:pPr>
            <w:r>
              <w:rPr>
                <w:rFonts w:ascii="Times New Roman"/>
                <w:b w:val="false"/>
                <w:i w:val="false"/>
                <w:color w:val="000000"/>
                <w:sz w:val="20"/>
              </w:rPr>
              <w:t>
Сыртқы әрлеу  жылытқышы – минералды мақта.</w:t>
            </w:r>
          </w:p>
          <w:p>
            <w:pPr>
              <w:spacing w:after="20"/>
              <w:ind w:left="20"/>
              <w:jc w:val="both"/>
            </w:pPr>
            <w:r>
              <w:rPr>
                <w:rFonts w:ascii="Times New Roman"/>
                <w:b w:val="false"/>
                <w:i w:val="false"/>
                <w:color w:val="000000"/>
                <w:sz w:val="20"/>
              </w:rPr>
              <w:t>
Жабындылар – құрама темір-бетон (немесе монолитті) тақталар, монолитті темір-бетон бөліктер.</w:t>
            </w:r>
          </w:p>
          <w:p>
            <w:pPr>
              <w:spacing w:after="20"/>
              <w:ind w:left="20"/>
              <w:jc w:val="both"/>
            </w:pPr>
            <w:r>
              <w:rPr>
                <w:rFonts w:ascii="Times New Roman"/>
                <w:b w:val="false"/>
                <w:i w:val="false"/>
                <w:color w:val="000000"/>
                <w:sz w:val="20"/>
              </w:rPr>
              <w:t>
Арақабырғалар – кірпіштен (немесе 2 қабатты гипсокартоннан).</w:t>
            </w:r>
          </w:p>
          <w:p>
            <w:pPr>
              <w:spacing w:after="20"/>
              <w:ind w:left="20"/>
              <w:jc w:val="both"/>
            </w:pPr>
            <w:r>
              <w:rPr>
                <w:rFonts w:ascii="Times New Roman"/>
                <w:b w:val="false"/>
                <w:i w:val="false"/>
                <w:color w:val="000000"/>
                <w:sz w:val="20"/>
              </w:rPr>
              <w:t>
Шатыр – қатарлы (немесе жалпақ).</w:t>
            </w:r>
          </w:p>
          <w:p>
            <w:pPr>
              <w:spacing w:after="20"/>
              <w:ind w:left="20"/>
              <w:jc w:val="both"/>
            </w:pPr>
            <w:r>
              <w:rPr>
                <w:rFonts w:ascii="Times New Roman"/>
                <w:b w:val="false"/>
                <w:i w:val="false"/>
                <w:color w:val="000000"/>
                <w:sz w:val="20"/>
              </w:rPr>
              <w:t xml:space="preserve">
Терезелер – климаттық аудандарға байланысты шыны салынған жыл сериясы бойынша ПВХ. </w:t>
            </w:r>
          </w:p>
          <w:p>
            <w:pPr>
              <w:spacing w:after="20"/>
              <w:ind w:left="20"/>
              <w:jc w:val="both"/>
            </w:pPr>
            <w:r>
              <w:rPr>
                <w:rFonts w:ascii="Times New Roman"/>
                <w:b w:val="false"/>
                <w:i w:val="false"/>
                <w:color w:val="000000"/>
                <w:sz w:val="20"/>
              </w:rPr>
              <w:t xml:space="preserve">
Сыртқы есіктер – металл. </w:t>
            </w:r>
          </w:p>
          <w:p>
            <w:pPr>
              <w:spacing w:after="20"/>
              <w:ind w:left="20"/>
              <w:jc w:val="both"/>
            </w:pPr>
            <w:r>
              <w:rPr>
                <w:rFonts w:ascii="Times New Roman"/>
                <w:b w:val="false"/>
                <w:i w:val="false"/>
                <w:color w:val="000000"/>
                <w:sz w:val="20"/>
              </w:rPr>
              <w:t>
Ішкі есіктер – ағаш.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технологиялық және техникалық жабдықтарға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технологиялық және техникалық жабдықтар заңнамаға сәйкес нормативтер мен талаптарға сәйкес келуі және Қазақстан Республикасында пайдалануға және қолдануға рұқсат етілген болуы тиіс. </w:t>
            </w:r>
          </w:p>
          <w:p>
            <w:pPr>
              <w:spacing w:after="20"/>
              <w:ind w:left="20"/>
              <w:jc w:val="both"/>
            </w:pPr>
            <w:r>
              <w:rPr>
                <w:rFonts w:ascii="Times New Roman"/>
                <w:b w:val="false"/>
                <w:i w:val="false"/>
                <w:color w:val="000000"/>
                <w:sz w:val="20"/>
              </w:rPr>
              <w:t>
Толық өндірістік қуаттылық кезінде медициналық пункттің тиісінше жұмыс істеуі мен пайдаланылуы үшін заманауи технологиялық және техникалық жабдықтармен, жиһазбен, кеңсе техникасымен және өзге де жабдықтармен жинақтауды көздеу.</w:t>
            </w:r>
          </w:p>
          <w:p>
            <w:pPr>
              <w:spacing w:after="20"/>
              <w:ind w:left="20"/>
              <w:jc w:val="both"/>
            </w:pPr>
            <w:r>
              <w:rPr>
                <w:rFonts w:ascii="Times New Roman"/>
                <w:b w:val="false"/>
                <w:i w:val="false"/>
                <w:color w:val="000000"/>
                <w:sz w:val="20"/>
              </w:rPr>
              <w:t xml:space="preserve">
Талаптарға сәйкес технологиялық және техникалық жабдықтарды, арнайы және медициналық жабдықтарды, жиһазды, сантехникалық жабдықтарды және өзге де жабдықтарды орналастыру бойынша "Технологиялық шешімдер" бөлімінің сызбаларын әзірлеу. </w:t>
            </w:r>
          </w:p>
          <w:p>
            <w:pPr>
              <w:spacing w:after="20"/>
              <w:ind w:left="20"/>
              <w:jc w:val="both"/>
            </w:pPr>
            <w:r>
              <w:rPr>
                <w:rFonts w:ascii="Times New Roman"/>
                <w:b w:val="false"/>
                <w:i w:val="false"/>
                <w:color w:val="000000"/>
                <w:sz w:val="20"/>
              </w:rPr>
              <w:t>
Жабдықтарды  әкелу, өткізу және пайдалану Қазақстан Республикасының заңнамасына сәйкес жүзеге асырылуы тиіс. Жеткізу жиынтығы әрбір тармақ үшін  (жабдықтар жиынтығы немесе бірлігі) жабдықтар мен барлық жиынтықтың дәл техникалық сипаттамалары жеке көрсетіліп жазылады. Егер техникалық өзіндік ерекшелікте  өзгеше көрсетілмесе, электр қуаты қосымша адаптерлерсіз немесе трансформаторларсыз 220 В болуы тиіс.</w:t>
            </w:r>
          </w:p>
          <w:p>
            <w:pPr>
              <w:spacing w:after="20"/>
              <w:ind w:left="20"/>
              <w:jc w:val="both"/>
            </w:pPr>
            <w:r>
              <w:rPr>
                <w:rFonts w:ascii="Times New Roman"/>
                <w:b w:val="false"/>
                <w:i w:val="false"/>
                <w:color w:val="000000"/>
                <w:sz w:val="20"/>
              </w:rPr>
              <w:t>
Медициналық жабдықтар мен бұйымдарды таңдау кезінде отандық өнімдерді басым түрде қосу,  сондай-ақ Қазақстан Республикасының аумағында сервистік орталықтың болуын ескеру.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жабдыққа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 желдету және ауа баптау. </w:t>
            </w:r>
          </w:p>
          <w:p>
            <w:pPr>
              <w:spacing w:after="20"/>
              <w:ind w:left="20"/>
              <w:jc w:val="both"/>
            </w:pPr>
            <w:r>
              <w:rPr>
                <w:rFonts w:ascii="Times New Roman"/>
                <w:b w:val="false"/>
                <w:i w:val="false"/>
                <w:color w:val="000000"/>
                <w:sz w:val="20"/>
              </w:rPr>
              <w:t>
Жылыту, желдету және ауаны баптау жүйелерінің жобасын техникалық шарттарға және Қазақстан Республикасының 4.02-01-2011 "Жылыту, желдету және ауаны баптау", 3.02-13-2014 "Емдеу-сауықтыру мекемелері" құрылыс нормаларына, "Денсаулық сақтау объектілеріне қойылатын санитариялық-эпидемиологиялық талаптарды бекіту туралы" Қазақстан Республикасы Денсаулық сақтау министрінің 2020 жылғы 11 тамыздағы № ҚР ДСМ-96/2020 бұйрығына және Қазақстан Республикасының аумағында қолданылатын құрылыстағы басқа да нормативтік құқықтық актілерге сәйкес орындау. Жылыту, желдету және ауаны баптау жүйелері ғимараттың үй-жайларында микроклимат пен ауа ортасының нормаға келтірілетін параметрлерін қамтамасыз етуі тиіс. Шаңның сіңуін және микроорганизмдердің жиналуын болдырмайтын  беті тегіс  жылыту құралдарын орнатуды көздеу.</w:t>
            </w:r>
          </w:p>
          <w:p>
            <w:pPr>
              <w:spacing w:after="20"/>
              <w:ind w:left="20"/>
              <w:jc w:val="both"/>
            </w:pPr>
            <w:r>
              <w:rPr>
                <w:rFonts w:ascii="Times New Roman"/>
                <w:b w:val="false"/>
                <w:i w:val="false"/>
                <w:color w:val="000000"/>
                <w:sz w:val="20"/>
              </w:rPr>
              <w:t>
Жылыту жүйелерін жобалау кезінде оларды блокқа бөліп реттеу және өшіру  мүмкіндігі көзделеді.</w:t>
            </w:r>
          </w:p>
          <w:p>
            <w:pPr>
              <w:spacing w:after="20"/>
              <w:ind w:left="20"/>
              <w:jc w:val="both"/>
            </w:pPr>
            <w:r>
              <w:rPr>
                <w:rFonts w:ascii="Times New Roman"/>
                <w:b w:val="false"/>
                <w:i w:val="false"/>
                <w:color w:val="000000"/>
                <w:sz w:val="20"/>
              </w:rPr>
              <w:t>
Медициналық ұйымдардың орталық жылыту жүйелерінде жылу тасымалдағыш ретінде су пайдаланылады. Жылыту жүйелерінде басқа сұйықтықтар мен ерітінділерді пайдалануға жол берілмейді.</w:t>
            </w:r>
          </w:p>
          <w:p>
            <w:pPr>
              <w:spacing w:after="20"/>
              <w:ind w:left="20"/>
              <w:jc w:val="both"/>
            </w:pPr>
            <w:r>
              <w:rPr>
                <w:rFonts w:ascii="Times New Roman"/>
                <w:b w:val="false"/>
                <w:i w:val="false"/>
                <w:color w:val="000000"/>
                <w:sz w:val="20"/>
              </w:rPr>
              <w:t>
Жылыту аспаптарының жылу берудін реттеу үшін оларға жеткізетін жерде термореттегіштерді орнату көздеу.</w:t>
            </w:r>
          </w:p>
          <w:p>
            <w:pPr>
              <w:spacing w:after="20"/>
              <w:ind w:left="20"/>
              <w:jc w:val="both"/>
            </w:pPr>
            <w:r>
              <w:rPr>
                <w:rFonts w:ascii="Times New Roman"/>
                <w:b w:val="false"/>
                <w:i w:val="false"/>
                <w:color w:val="000000"/>
                <w:sz w:val="20"/>
              </w:rPr>
              <w:t xml:space="preserve">
Желдету және ауаны баптау желдету және ауаны баптау жүйесінің тазалық дәрежесі бойынша үй-жайлардың санаты ескеріле отырып көзделуі тиіс. </w:t>
            </w:r>
          </w:p>
          <w:p>
            <w:pPr>
              <w:spacing w:after="20"/>
              <w:ind w:left="20"/>
              <w:jc w:val="both"/>
            </w:pPr>
            <w:r>
              <w:rPr>
                <w:rFonts w:ascii="Times New Roman"/>
                <w:b w:val="false"/>
                <w:i w:val="false"/>
                <w:color w:val="000000"/>
                <w:sz w:val="20"/>
              </w:rPr>
              <w:t>
Жылыту, желдету және ауаны баптау жүйелері медициналық қызмет жүзеге асырылатын үй-жайлардың микроклиматы мен ауа ортасының нормаға келтірілетін параметрлерін қамтамасыз етуі тиіс.</w:t>
            </w:r>
          </w:p>
          <w:p>
            <w:pPr>
              <w:spacing w:after="20"/>
              <w:ind w:left="20"/>
              <w:jc w:val="both"/>
            </w:pPr>
            <w:r>
              <w:rPr>
                <w:rFonts w:ascii="Times New Roman"/>
                <w:b w:val="false"/>
                <w:i w:val="false"/>
                <w:color w:val="000000"/>
                <w:sz w:val="20"/>
              </w:rPr>
              <w:t>
Бөлімшелердің (үй-жайлардың) тиісті  аймақтарға тиістілігін "Денсаулық сақтау объектілеріне қойылатын санитариялық-эпидемиологиялық талаптар" санитариялық қағидаларының талаптарына сәйкес айқындау керек.</w:t>
            </w:r>
          </w:p>
          <w:p>
            <w:pPr>
              <w:spacing w:after="20"/>
              <w:ind w:left="20"/>
              <w:jc w:val="both"/>
            </w:pPr>
            <w:r>
              <w:rPr>
                <w:rFonts w:ascii="Times New Roman"/>
                <w:b w:val="false"/>
                <w:i w:val="false"/>
                <w:color w:val="000000"/>
                <w:sz w:val="20"/>
              </w:rPr>
              <w:t>
Желдету жүйелері жабдықтарын (ауаны баптау жүйелерін) және ауа өткізгіштерді таңдау, орналастыру және монтаждау кезінде Қазақстан Республикасының 2.04-02-2011 "Шудан қорғау" және 4.02-01-2011 "Жылыту, желдету және ауаны баптау" құрылыс нормаларының талаптарын сақтау керек.</w:t>
            </w:r>
          </w:p>
          <w:p>
            <w:pPr>
              <w:spacing w:after="20"/>
              <w:ind w:left="20"/>
              <w:jc w:val="both"/>
            </w:pPr>
            <w:r>
              <w:rPr>
                <w:rFonts w:ascii="Times New Roman"/>
                <w:b w:val="false"/>
                <w:i w:val="false"/>
                <w:color w:val="000000"/>
                <w:sz w:val="20"/>
              </w:rPr>
              <w:t>
Су құбыры және кәріз.</w:t>
            </w:r>
          </w:p>
          <w:p>
            <w:pPr>
              <w:spacing w:after="20"/>
              <w:ind w:left="20"/>
              <w:jc w:val="both"/>
            </w:pPr>
            <w:r>
              <w:rPr>
                <w:rFonts w:ascii="Times New Roman"/>
                <w:b w:val="false"/>
                <w:i w:val="false"/>
                <w:color w:val="000000"/>
                <w:sz w:val="20"/>
              </w:rPr>
              <w:t>
Сумен жабдықтау мен кәріздің ішкі жүйелерінің жобасын техникалық шарттар мен Қазақстан Республикасының 4.01-01-2011 "Ғимараттар мен құрылыстардың ішкі су құбыры және кәрізі", 3.02-13-2014 "Емдеу-сауықтыру мекемелері" құрылыс нормаларына және 3.02-13-2014 "Емдеу-сауықтыру мекемелері" Қазақстан Республикасының ережелер жинағына, "Денсаулық сақтау объектілеріне қойылатын санитариялық-эпидемиологиялық талаптарды бекіту туралы" Қазақстан Республикасы Денсаулық сақтау министрінің 2020 жылғы 11 тамыздағы № ҚР ДСМ-96/2020  бұйрығына және Қазақстан Республикасының аумағында қолданылатын  құрылыстағы басқа да нормативтік құқықтық актілерге сәйкес орындау.</w:t>
            </w:r>
          </w:p>
          <w:p>
            <w:pPr>
              <w:spacing w:after="20"/>
              <w:ind w:left="20"/>
              <w:jc w:val="both"/>
            </w:pPr>
            <w:r>
              <w:rPr>
                <w:rFonts w:ascii="Times New Roman"/>
                <w:b w:val="false"/>
                <w:i w:val="false"/>
                <w:color w:val="000000"/>
                <w:sz w:val="20"/>
              </w:rPr>
              <w:t xml:space="preserve">
Емдеу-профилактикалық мекемелерде шаруашылық-ауыз су, өрт сөндіруге арналған су және ыстық сумен жабдықтау, су бұру және су ағындыларын көздеу қажет, олар Қазақстан Республикасының 4.01-01-2011 "Ғимараттар мен құрылыстардың ішкі су құбыры және кәрізі" және 4.01-03-2011 "Су бұру. Сыртқы желілер мен құрылыстар" құрылыс нормаларына сәйкес жобалануы керек. </w:t>
            </w:r>
          </w:p>
          <w:p>
            <w:pPr>
              <w:spacing w:after="20"/>
              <w:ind w:left="20"/>
              <w:jc w:val="both"/>
            </w:pPr>
            <w:r>
              <w:rPr>
                <w:rFonts w:ascii="Times New Roman"/>
                <w:b w:val="false"/>
                <w:i w:val="false"/>
                <w:color w:val="000000"/>
                <w:sz w:val="20"/>
              </w:rPr>
              <w:t>
Шаруашылық-ауыз сумен жабдықтау құбырлары Қазақстан Республикасында қолдануға рұқсат етілген материалдардан жасалған болуы көзделеді.</w:t>
            </w:r>
          </w:p>
          <w:p>
            <w:pPr>
              <w:spacing w:after="20"/>
              <w:ind w:left="20"/>
              <w:jc w:val="both"/>
            </w:pPr>
            <w:r>
              <w:rPr>
                <w:rFonts w:ascii="Times New Roman"/>
                <w:b w:val="false"/>
                <w:i w:val="false"/>
                <w:color w:val="000000"/>
                <w:sz w:val="20"/>
              </w:rPr>
              <w:t>
Шаруашылық-ауыз судың сапасы қолданыстағы нормативтік құжаттардың талаптарына сәйкес болуы тиіс.</w:t>
            </w:r>
          </w:p>
          <w:p>
            <w:pPr>
              <w:spacing w:after="20"/>
              <w:ind w:left="20"/>
              <w:jc w:val="both"/>
            </w:pPr>
            <w:r>
              <w:rPr>
                <w:rFonts w:ascii="Times New Roman"/>
                <w:b w:val="false"/>
                <w:i w:val="false"/>
                <w:color w:val="000000"/>
                <w:sz w:val="20"/>
              </w:rPr>
              <w:t>
Орталықтандырылған ыстық сумен жабдықтау жүйесі болмаған жағдайда үздіксіз жұмыс істейтін су жылытқыштар немесе су жылытуды қамтамасыз ететін өзге құралдар орнатылады.</w:t>
            </w:r>
          </w:p>
          <w:p>
            <w:pPr>
              <w:spacing w:after="20"/>
              <w:ind w:left="20"/>
              <w:jc w:val="both"/>
            </w:pPr>
            <w:r>
              <w:rPr>
                <w:rFonts w:ascii="Times New Roman"/>
                <w:b w:val="false"/>
                <w:i w:val="false"/>
                <w:color w:val="000000"/>
                <w:sz w:val="20"/>
              </w:rPr>
              <w:t>
Орталықтандырылған су бұру жүйесі болмаған жағдайда септиктермен жабдықталады.</w:t>
            </w:r>
          </w:p>
          <w:p>
            <w:pPr>
              <w:spacing w:after="20"/>
              <w:ind w:left="20"/>
              <w:jc w:val="both"/>
            </w:pPr>
            <w:r>
              <w:rPr>
                <w:rFonts w:ascii="Times New Roman"/>
                <w:b w:val="false"/>
                <w:i w:val="false"/>
                <w:color w:val="000000"/>
                <w:sz w:val="20"/>
              </w:rPr>
              <w:t>
Электрмен жабдықтау жүйесі.</w:t>
            </w:r>
          </w:p>
          <w:p>
            <w:pPr>
              <w:spacing w:after="20"/>
              <w:ind w:left="20"/>
              <w:jc w:val="both"/>
            </w:pPr>
            <w:r>
              <w:rPr>
                <w:rFonts w:ascii="Times New Roman"/>
                <w:b w:val="false"/>
                <w:i w:val="false"/>
                <w:color w:val="000000"/>
                <w:sz w:val="20"/>
              </w:rPr>
              <w:t xml:space="preserve">
Электрмен жабдықтау жүйесінің жобасын техникалық шарттарға, "Электр қондырғыларын орнату қағидаларын бекіту туралы" Қазақстан Республикасы Энергетика министрінің 2015 жылғы 20 наурыздағы № 230 бұйрығына, Қазақстан Республикасының 2.04-01-2011 "Табиғи және жасанды жарықтандыру", 4.04-07-2013  "Электротехникалық құрылғылар" құрылыс нормаларына және Қазақстан Республикасының аумағында қолданылатын құрылыстағы басқа да нормативтік құқықтық актілерге сәйкес орындау. </w:t>
            </w:r>
          </w:p>
          <w:p>
            <w:pPr>
              <w:spacing w:after="20"/>
              <w:ind w:left="20"/>
              <w:jc w:val="both"/>
            </w:pPr>
            <w:r>
              <w:rPr>
                <w:rFonts w:ascii="Times New Roman"/>
                <w:b w:val="false"/>
                <w:i w:val="false"/>
                <w:color w:val="000000"/>
                <w:sz w:val="20"/>
              </w:rPr>
              <w:t>
Электр шкафтарына қойылатын талаптар:</w:t>
            </w:r>
          </w:p>
          <w:p>
            <w:pPr>
              <w:spacing w:after="20"/>
              <w:ind w:left="20"/>
              <w:jc w:val="both"/>
            </w:pPr>
            <w:r>
              <w:rPr>
                <w:rFonts w:ascii="Times New Roman"/>
                <w:b w:val="false"/>
                <w:i w:val="false"/>
                <w:color w:val="000000"/>
                <w:sz w:val="20"/>
              </w:rPr>
              <w:t>
Жеткізілетін өнім және оның жиынтықтаушы бөліктері жаңа, сериялы өндірілетін болуы тиіс. Тауармен бірге габариттік және орнату сызбалары, шығарылған күні көрсетілген зауыт паспорттары, сапа және шығу тегі сертификаттары, монтаждау жөніндегі нұсқаулық, түйіндер мен элементтердің электрлік қағидатты схемалары берілуі тиіс.</w:t>
            </w:r>
          </w:p>
          <w:p>
            <w:pPr>
              <w:spacing w:after="20"/>
              <w:ind w:left="20"/>
              <w:jc w:val="both"/>
            </w:pPr>
            <w:r>
              <w:rPr>
                <w:rFonts w:ascii="Times New Roman"/>
                <w:b w:val="false"/>
                <w:i w:val="false"/>
                <w:color w:val="000000"/>
                <w:sz w:val="20"/>
              </w:rPr>
              <w:t>
Табиғи және жасанды жарықтандыру деңгейі қолданыстағы нормативтік құжаттардың талаптарына сәйкес келуі  тиіс.</w:t>
            </w:r>
          </w:p>
          <w:p>
            <w:pPr>
              <w:spacing w:after="20"/>
              <w:ind w:left="20"/>
              <w:jc w:val="both"/>
            </w:pPr>
            <w:r>
              <w:rPr>
                <w:rFonts w:ascii="Times New Roman"/>
                <w:b w:val="false"/>
                <w:i w:val="false"/>
                <w:color w:val="000000"/>
                <w:sz w:val="20"/>
              </w:rPr>
              <w:t>
Төбелерге орналастырылатын жалпы жарықтандыру беретін шамдар тұтас (жабық) плафондармен жарақтандырылады.</w:t>
            </w:r>
          </w:p>
          <w:p>
            <w:pPr>
              <w:spacing w:after="20"/>
              <w:ind w:left="20"/>
              <w:jc w:val="both"/>
            </w:pPr>
            <w:r>
              <w:rPr>
                <w:rFonts w:ascii="Times New Roman"/>
                <w:b w:val="false"/>
                <w:i w:val="false"/>
                <w:color w:val="000000"/>
                <w:sz w:val="20"/>
              </w:rPr>
              <w:t>
Барлық шамдар энергияны үнемдейтін жарық көздерімен, LED, түс беру индексі CRI &gt; 80 % болуы тиіс.</w:t>
            </w:r>
          </w:p>
          <w:p>
            <w:pPr>
              <w:spacing w:after="20"/>
              <w:ind w:left="20"/>
              <w:jc w:val="both"/>
            </w:pPr>
            <w:r>
              <w:rPr>
                <w:rFonts w:ascii="Times New Roman"/>
                <w:b w:val="false"/>
                <w:i w:val="false"/>
                <w:color w:val="000000"/>
                <w:sz w:val="20"/>
              </w:rPr>
              <w:t xml:space="preserve">
Шамдардың корпустары мен шағылысуы климаттық орындалу талаптарына,  сондай-ақ дезинфекциялық құралдармен өңдеу мүмкіндігімен IP54 қорғау дәрежесіне сай келуі тиіс. Шамның корпусы механикалық әсерге өте төзімді болуы тиіс. </w:t>
            </w:r>
          </w:p>
          <w:p>
            <w:pPr>
              <w:spacing w:after="20"/>
              <w:ind w:left="20"/>
              <w:jc w:val="both"/>
            </w:pPr>
            <w:r>
              <w:rPr>
                <w:rFonts w:ascii="Times New Roman"/>
                <w:b w:val="false"/>
                <w:i w:val="false"/>
                <w:color w:val="000000"/>
                <w:sz w:val="20"/>
              </w:rPr>
              <w:t>
Емдеу-профилактикалық мекемелерде авариялық жарықтандыруды көздеу керек.</w:t>
            </w:r>
          </w:p>
          <w:p>
            <w:pPr>
              <w:spacing w:after="20"/>
              <w:ind w:left="20"/>
              <w:jc w:val="both"/>
            </w:pPr>
            <w:r>
              <w:rPr>
                <w:rFonts w:ascii="Times New Roman"/>
                <w:b w:val="false"/>
                <w:i w:val="false"/>
                <w:color w:val="000000"/>
                <w:sz w:val="20"/>
              </w:rPr>
              <w:t>
Шамдарды жарық тарату сипатын, экономикалық тиімділігі мен қоршаған орта жағдайларын ескере отырып жүргізу керек.</w:t>
            </w:r>
          </w:p>
          <w:p>
            <w:pPr>
              <w:spacing w:after="20"/>
              <w:ind w:left="20"/>
              <w:jc w:val="both"/>
            </w:pPr>
            <w:r>
              <w:rPr>
                <w:rFonts w:ascii="Times New Roman"/>
                <w:b w:val="false"/>
                <w:i w:val="false"/>
                <w:color w:val="000000"/>
                <w:sz w:val="20"/>
              </w:rPr>
              <w:t>
Сыртқы жарықтандыруды автоматты түрде қосуды және өшіруді көздеу. Найзағайдан қорғау және жерге тұйықтау жүйелерін көздеу.</w:t>
            </w:r>
          </w:p>
          <w:p>
            <w:pPr>
              <w:spacing w:after="20"/>
              <w:ind w:left="20"/>
              <w:jc w:val="both"/>
            </w:pPr>
            <w:r>
              <w:rPr>
                <w:rFonts w:ascii="Times New Roman"/>
                <w:b w:val="false"/>
                <w:i w:val="false"/>
                <w:color w:val="000000"/>
                <w:sz w:val="20"/>
              </w:rPr>
              <w:t>
Тогы әлсіз жүйелер.</w:t>
            </w:r>
          </w:p>
          <w:p>
            <w:pPr>
              <w:spacing w:after="20"/>
              <w:ind w:left="20"/>
              <w:jc w:val="both"/>
            </w:pPr>
            <w:r>
              <w:rPr>
                <w:rFonts w:ascii="Times New Roman"/>
                <w:b w:val="false"/>
                <w:i w:val="false"/>
                <w:color w:val="000000"/>
                <w:sz w:val="20"/>
              </w:rPr>
              <w:t>
Тогы әлсіз жүйелердің жобасын техникалық шарттарға және Қазақстан Республикасының аумағында қолданылатын құрылыстағы басқа да нормативтік құқықтық актілерге сәйкес орындау.</w:t>
            </w:r>
          </w:p>
          <w:p>
            <w:pPr>
              <w:spacing w:after="20"/>
              <w:ind w:left="20"/>
              <w:jc w:val="both"/>
            </w:pPr>
            <w:r>
              <w:rPr>
                <w:rFonts w:ascii="Times New Roman"/>
                <w:b w:val="false"/>
                <w:i w:val="false"/>
                <w:color w:val="000000"/>
                <w:sz w:val="20"/>
              </w:rPr>
              <w:t xml:space="preserve">
Емдеу-профилактикалық мекемелер мен дәріханалар сыртқы және жергілікті телефон байланысымен қамтамасыз етілуі тиіс. Сондай-ақ телефон аппараттарын, медициналық жабдықтарды және басқа да байланыс құралдарын қосуға арналған телекоммуникациялық кәбілдер, қосқыш сымдар және коммутациялық жабдықтар жүйесін қамтитын құрылымдық кәбілдік жүйемен қамтамасыз етілуі тиіс. </w:t>
            </w:r>
          </w:p>
          <w:p>
            <w:pPr>
              <w:spacing w:after="20"/>
              <w:ind w:left="20"/>
              <w:jc w:val="both"/>
            </w:pPr>
            <w:r>
              <w:rPr>
                <w:rFonts w:ascii="Times New Roman"/>
                <w:b w:val="false"/>
                <w:i w:val="false"/>
                <w:color w:val="000000"/>
                <w:sz w:val="20"/>
              </w:rPr>
              <w:t>
Автоматты өрт дабылын жобалау 2.02-02-2019 Қазақстан Республикасы құрылыс нормаларының және 2.02-11-2002* "Ғимараттар мен құрылыстардың өрт автоматикасы" Қазақстан Республикасы ережелер жинағының,  2.02-11-2002* "Ғимараттарды, үй-жайларды және құрылыстарды автоматты өрт дабылы жүйелерімен, өрт сөндірудің автоматты қондырғыларымен және адамдарды өрт туралы хабардар етумен жабдықтау нормалары" Қазақстан Республикасы құрылыс нормаларының талаптарына және техникалық регламентке сәйкес орындалуы тиіс.</w:t>
            </w:r>
          </w:p>
          <w:p>
            <w:pPr>
              <w:spacing w:after="20"/>
              <w:ind w:left="20"/>
              <w:jc w:val="both"/>
            </w:pPr>
            <w:r>
              <w:rPr>
                <w:rFonts w:ascii="Times New Roman"/>
                <w:b w:val="false"/>
                <w:i w:val="false"/>
                <w:color w:val="000000"/>
                <w:sz w:val="20"/>
              </w:rPr>
              <w:t>
Күзет дабылы, адамдарды өрт туралы құлақтандыру жүйелерін жобалау қолданыстағы нормативтік құжаттардың талаптарына сәйкес орындалуы тиіс.</w:t>
            </w:r>
          </w:p>
          <w:p>
            <w:pPr>
              <w:spacing w:after="20"/>
              <w:ind w:left="20"/>
              <w:jc w:val="both"/>
            </w:pPr>
            <w:r>
              <w:rPr>
                <w:rFonts w:ascii="Times New Roman"/>
                <w:b w:val="false"/>
                <w:i w:val="false"/>
                <w:color w:val="000000"/>
                <w:sz w:val="20"/>
              </w:rPr>
              <w:t>
Емдеу-профилактикалық мекемелерде тогы әлсіз құрылғыларды жобалау  қолданыстағы нормативтік-техникалық құжаттарда қоғамдық ғимараттарға қойылатын талаптарға сәйкес орындалуы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инженерлік желілер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инженерлік желілерсіз. Тапсырыс беруші (өңірлер әкімдіктері)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ұйымдастыруды әзірлеудің талаптары мен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жүріп-тұруы шектеулі топтарының тыныс-тіршілігі ету жағдайларын қамтамасыз ету жөніндегі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қимыл-қозғалысы шектеулі топтары үшін ғимараттардың аумағында және ішінде қолжетімділікті қамтамасыз етуді Қазақстан Республикасының қолданыстағы заңнамасына сәйкес (3.06-101-2012 "Халықтың қимыл-қозғалысы шектеулі топтары үшін қолжетімділікті ескере отырып, ғимараттар мен құрылыстарды жобалау. Жалпы ережелер" Қазақстан Республикасының ережелер жинағы,  3.06-01-2011 "Қимыл-қозғалысы шектеулі топтар үшін ғимараттар мен құрылыстардың қолжетімділігі" Қазақстан Республикасының құрылыс нормалары) қамтамасыз ету.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Алаңды абаттандыруға  және шағын сәулет нысандарына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нормаларға сәйкес жаяу жүргіншілер және кірме жолдары, демалыс аймақтары және көгалдандыру ескерілген эскиз  әзірлеу.</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"Ауылда денсаулық сақтауды жаңғырту"</w:t>
            </w:r>
            <w:r>
              <w:br/>
            </w:r>
            <w:r>
              <w:rPr>
                <w:rFonts w:ascii="Times New Roman"/>
                <w:b w:val="false"/>
                <w:i w:val="false"/>
                <w:color w:val="000000"/>
                <w:sz w:val="20"/>
              </w:rPr>
              <w:t>ұлттық жобасына 3-қосымша</w:t>
            </w:r>
          </w:p>
        </w:tc>
      </w:tr>
    </w:tbl>
    <w:bookmarkStart w:name="z35" w:id="30"/>
    <w:p>
      <w:pPr>
        <w:spacing w:after="0"/>
        <w:ind w:left="0"/>
        <w:jc w:val="left"/>
      </w:pPr>
      <w:r>
        <w:rPr>
          <w:rFonts w:ascii="Times New Roman"/>
          <w:b/>
          <w:i w:val="false"/>
          <w:color w:val="000000"/>
        </w:rPr>
        <w:t xml:space="preserve"> Көпбейінді орталық аудандық ауруханаларды жаңғырту жөніндегі жоспар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Жаңғыртуға жататын объектілердің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жабдықтармен жете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(реконструкциялау / жапсарлас құрылыстарды салу)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Қолданыстағы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Атбасар көпбейінді ауданаралық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Степногорск көпбейінді қалалық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Тайынша көпбейінді ауданаралық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Аягөз ауданының ауданаралық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Алтай ауданының  ауданаралық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2 024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Панфилов ауданаралық көпбейінді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Қарасай көпбейінді ауданаралық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Еңбекшіқазақ ауданаралық көпбейінді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Шиелі ауданаралық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Қазалы ауданаралық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Жаңақорған ауданаралық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Арал ауданаралық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Жоспарланғаны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Үржар ауданының аудандық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Жітіқара аудандық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Арқалық өңірлік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Меркі орталық аудандық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Шу қалалық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Талас орталық аудандық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Хромтау аудандық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Мұғалжар аудандық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Шалқар аудандық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Балқаш қаласының орталық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Теміртау қаласының орталық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 Жаңаарқа ауданының орталық аудандық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Бейнеу орталық аудандық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Құрманғазы аудандық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Сайрам орталық аудандық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Сарыағаш орталық аудандық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Жетісай орталық аудандық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Ордабасы орталық аудандық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Казталов  аудандық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Бөрлі орталық аудандық ауруханасы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"Ауылда денсаулық сақтауды</w:t>
            </w:r>
            <w:r>
              <w:br/>
            </w:r>
            <w:r>
              <w:rPr>
                <w:rFonts w:ascii="Times New Roman"/>
                <w:b w:val="false"/>
                <w:i w:val="false"/>
                <w:color w:val="000000"/>
                <w:sz w:val="20"/>
              </w:rPr>
              <w:t>жаңғырту" пилоттық ұлттық</w:t>
            </w:r>
            <w:r>
              <w:br/>
            </w:r>
            <w:r>
              <w:rPr>
                <w:rFonts w:ascii="Times New Roman"/>
                <w:b w:val="false"/>
                <w:i w:val="false"/>
                <w:color w:val="000000"/>
                <w:sz w:val="20"/>
              </w:rPr>
              <w:t>жобасына 4-қосымша</w:t>
            </w:r>
          </w:p>
        </w:tc>
      </w:tr>
    </w:tbl>
    <w:bookmarkStart w:name="z37" w:id="31"/>
    <w:p>
      <w:pPr>
        <w:spacing w:after="0"/>
        <w:ind w:left="0"/>
        <w:jc w:val="left"/>
      </w:pPr>
      <w:r>
        <w:rPr>
          <w:rFonts w:ascii="Times New Roman"/>
          <w:b/>
          <w:i w:val="false"/>
          <w:color w:val="000000"/>
        </w:rPr>
        <w:t xml:space="preserve"> "Ауылда денсаулық сақтауды жаңғырту" ұлттық жобасы шеңберінде мемлекеттік-жекешелік әріптестікті іске асырудың базалық параметрлері</w:t>
      </w:r>
    </w:p>
    <w:bookmarkEnd w:id="31"/>
    <w:p>
      <w:pPr>
        <w:spacing w:after="0"/>
        <w:ind w:left="0"/>
        <w:jc w:val="both"/>
      </w:pPr>
      <w:r>
        <w:rPr>
          <w:rFonts w:ascii="Times New Roman"/>
          <w:b w:val="false"/>
          <w:i w:val="false"/>
          <w:color w:val="ff0000"/>
          <w:sz w:val="28"/>
        </w:rPr>
        <w:t xml:space="preserve">
      Ескерту. Ұлттық жоба 4-қосымшамен толықтырылды - ҚР Үкіметінің 25.03.2024 </w:t>
      </w:r>
      <w:r>
        <w:rPr>
          <w:rFonts w:ascii="Times New Roman"/>
          <w:b w:val="false"/>
          <w:i w:val="false"/>
          <w:color w:val="ff0000"/>
          <w:sz w:val="28"/>
        </w:rPr>
        <w:t>№ 221</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w:t>
            </w:r>
            <w:r>
              <w:rPr>
                <w:rFonts w:ascii="Times New Roman"/>
                <w:b/>
                <w:i w:val="false"/>
                <w:color w:val="000000"/>
                <w:sz w:val="20"/>
              </w:rPr>
              <w:t>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МЖӘ жобасын (-ларын)  іске асыру арқылы ауыл халқына медициналық көмек көрсету деңгейін арттыру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МЖӘ шарты (-тары) шеңберінде ауылдық елді мекендерді МСАК көрсетілетін қызметтерімен қамтамасыз ету.  </w:t>
            </w:r>
          </w:p>
          <w:p>
            <w:pPr>
              <w:spacing w:after="20"/>
              <w:ind w:left="20"/>
              <w:jc w:val="both"/>
            </w:pPr>
            <w:r>
              <w:rPr>
                <w:rFonts w:ascii="Times New Roman"/>
                <w:b w:val="false"/>
                <w:i w:val="false"/>
                <w:color w:val="000000"/>
                <w:sz w:val="20"/>
              </w:rPr>
              <w:t>
2) Денсаулық сақтау саласындағы инфрақұрылымды дамытуда МЖӘ тетігін қолдануды кеңейту.</w:t>
            </w:r>
          </w:p>
          <w:p>
            <w:pPr>
              <w:spacing w:after="20"/>
              <w:ind w:left="20"/>
              <w:jc w:val="both"/>
            </w:pPr>
            <w:r>
              <w:rPr>
                <w:rFonts w:ascii="Times New Roman"/>
                <w:b w:val="false"/>
                <w:i w:val="false"/>
                <w:color w:val="000000"/>
                <w:sz w:val="20"/>
              </w:rPr>
              <w:t>
3) МСАК көрсетілетін қызметтерінің қолжетімділігі мен сапасын арттыру үшін ЖАО мен жекеше әріптестің ресурстарын біріктіру.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20 жылға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болжамды төлемдер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Көзделмеген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көрсетілетін қызметтерді сатып алу түріндегі мемлекеттік тапсырысты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әріптесті айқындау және онымен МЖӘ шартын жасасу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әріптесті айқындау бойынша конкурс өткізу және МЖӘ үлгілік шартын жасасу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Институционалдық схема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кезеңде МЖӘ жобасына қатысушылардың өзара іс-қимылы мынадай тәртіппен жүзеге асырылады:</w:t>
            </w:r>
          </w:p>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1) жекеше әріптесті айқындау бойынша конкурс өткізуді жүзеге асырады;</w:t>
            </w:r>
          </w:p>
          <w:p>
            <w:pPr>
              <w:spacing w:after="20"/>
              <w:ind w:left="20"/>
              <w:jc w:val="both"/>
            </w:pPr>
            <w:r>
              <w:rPr>
                <w:rFonts w:ascii="Times New Roman"/>
                <w:b w:val="false"/>
                <w:i w:val="false"/>
                <w:color w:val="000000"/>
                <w:sz w:val="20"/>
              </w:rPr>
              <w:t>
2) жекеше әріптесті айқындайды және МЖӘ шартын жасасады;</w:t>
            </w:r>
          </w:p>
          <w:p>
            <w:pPr>
              <w:spacing w:after="20"/>
              <w:ind w:left="20"/>
              <w:jc w:val="both"/>
            </w:pPr>
            <w:r>
              <w:rPr>
                <w:rFonts w:ascii="Times New Roman"/>
                <w:b w:val="false"/>
                <w:i w:val="false"/>
                <w:color w:val="000000"/>
                <w:sz w:val="20"/>
              </w:rPr>
              <w:t>
3) жекеше әріптеске Қазақстан Республикасының заңнамасына сәйкес МСАК объектісіне арналған жер учаскесіне уақытша өтеусіз жер пайдалану құқығын береді (қажет болған жағдайда);</w:t>
            </w:r>
          </w:p>
          <w:p>
            <w:pPr>
              <w:spacing w:after="20"/>
              <w:ind w:left="20"/>
              <w:jc w:val="both"/>
            </w:pPr>
            <w:r>
              <w:rPr>
                <w:rFonts w:ascii="Times New Roman"/>
                <w:b w:val="false"/>
                <w:i w:val="false"/>
                <w:color w:val="000000"/>
                <w:sz w:val="20"/>
              </w:rPr>
              <w:t>
4) сыртқы инженерлік желіні жер учаскесінің шекарасына дейін жеткізуді қамтамасыз етеді (қажет болған жағдайда);</w:t>
            </w:r>
          </w:p>
          <w:p>
            <w:pPr>
              <w:spacing w:after="20"/>
              <w:ind w:left="20"/>
              <w:jc w:val="both"/>
            </w:pPr>
            <w:r>
              <w:rPr>
                <w:rFonts w:ascii="Times New Roman"/>
                <w:b w:val="false"/>
                <w:i w:val="false"/>
                <w:color w:val="000000"/>
                <w:sz w:val="20"/>
              </w:rPr>
              <w:t>
5) МЖӘ шартының орындалуын бақылауды және мониторингтеуді жүзеге асырады.</w:t>
            </w:r>
          </w:p>
          <w:p>
            <w:pPr>
              <w:spacing w:after="20"/>
              <w:ind w:left="20"/>
              <w:jc w:val="both"/>
            </w:pPr>
            <w:r>
              <w:rPr>
                <w:rFonts w:ascii="Times New Roman"/>
                <w:b w:val="false"/>
                <w:i w:val="false"/>
                <w:color w:val="000000"/>
                <w:sz w:val="20"/>
              </w:rPr>
              <w:t>
Жекеше әріптес:</w:t>
            </w:r>
          </w:p>
          <w:p>
            <w:pPr>
              <w:spacing w:after="20"/>
              <w:ind w:left="20"/>
              <w:jc w:val="both"/>
            </w:pPr>
            <w:r>
              <w:rPr>
                <w:rFonts w:ascii="Times New Roman"/>
                <w:b w:val="false"/>
                <w:i w:val="false"/>
                <w:color w:val="000000"/>
                <w:sz w:val="20"/>
              </w:rPr>
              <w:t>
1) жекеше әріптесті айқындау конкурсына қатысады және конкурс қорытындысы бойынша МЖӘ шартын жасасады;</w:t>
            </w:r>
          </w:p>
          <w:p>
            <w:pPr>
              <w:spacing w:after="20"/>
              <w:ind w:left="20"/>
              <w:jc w:val="both"/>
            </w:pPr>
            <w:r>
              <w:rPr>
                <w:rFonts w:ascii="Times New Roman"/>
                <w:b w:val="false"/>
                <w:i w:val="false"/>
                <w:color w:val="000000"/>
                <w:sz w:val="20"/>
              </w:rPr>
              <w:t>
2) медициналық пункт (-тер) және (немесе) фельдшерлік-акушерлік пункт (-тер) және (немесе) дәрігерлік амбулатория (-лар) болып табылатын, тұрақты және сенімді жұмыс істейтін денсаулық сақтау объектісін/денсаулық сақтау объектілері желісін құруды жүзеге асырады;</w:t>
            </w:r>
          </w:p>
          <w:p>
            <w:pPr>
              <w:spacing w:after="20"/>
              <w:ind w:left="20"/>
              <w:jc w:val="both"/>
            </w:pPr>
            <w:r>
              <w:rPr>
                <w:rFonts w:ascii="Times New Roman"/>
                <w:b w:val="false"/>
                <w:i w:val="false"/>
                <w:color w:val="000000"/>
                <w:sz w:val="20"/>
              </w:rPr>
              <w:t xml:space="preserve">
3) ТМККК шеңберінде және (немесе) МӘМС жүйесінде көрсетілетін қызметтерді сатып алу шарттарын жасасады; </w:t>
            </w:r>
          </w:p>
          <w:p>
            <w:pPr>
              <w:spacing w:after="20"/>
              <w:ind w:left="20"/>
              <w:jc w:val="both"/>
            </w:pPr>
            <w:r>
              <w:rPr>
                <w:rFonts w:ascii="Times New Roman"/>
                <w:b w:val="false"/>
                <w:i w:val="false"/>
                <w:color w:val="000000"/>
                <w:sz w:val="20"/>
              </w:rPr>
              <w:t>
4) мемлекеттік әріптеске МЖӘ шартының орындалуы бойынша ақпарат береді.</w:t>
            </w:r>
          </w:p>
          <w:p>
            <w:pPr>
              <w:spacing w:after="20"/>
              <w:ind w:left="20"/>
              <w:jc w:val="both"/>
            </w:pPr>
            <w:r>
              <w:rPr>
                <w:rFonts w:ascii="Times New Roman"/>
                <w:b w:val="false"/>
                <w:i w:val="false"/>
                <w:color w:val="000000"/>
                <w:sz w:val="20"/>
              </w:rPr>
              <w:t>
Пайдалану кезеңінде МЖӘ жобасына қатысушылардың өзара іс-қимылы мынадай тәртіппен жүзеге асырылады:</w:t>
            </w:r>
          </w:p>
          <w:p>
            <w:pPr>
              <w:spacing w:after="20"/>
              <w:ind w:left="20"/>
              <w:jc w:val="both"/>
            </w:pPr>
            <w:r>
              <w:rPr>
                <w:rFonts w:ascii="Times New Roman"/>
                <w:b w:val="false"/>
                <w:i w:val="false"/>
                <w:color w:val="000000"/>
                <w:sz w:val="20"/>
              </w:rPr>
              <w:t>
ЖАО МЖӘ шартының орындалуын бақылауды және мониторингтеуді жүзеге асырады;</w:t>
            </w:r>
          </w:p>
          <w:p>
            <w:pPr>
              <w:spacing w:after="20"/>
              <w:ind w:left="20"/>
              <w:jc w:val="both"/>
            </w:pPr>
            <w:r>
              <w:rPr>
                <w:rFonts w:ascii="Times New Roman"/>
                <w:b w:val="false"/>
                <w:i w:val="false"/>
                <w:color w:val="000000"/>
                <w:sz w:val="20"/>
              </w:rPr>
              <w:t>
жекеше әріптес:</w:t>
            </w:r>
          </w:p>
          <w:p>
            <w:pPr>
              <w:spacing w:after="20"/>
              <w:ind w:left="20"/>
              <w:jc w:val="both"/>
            </w:pPr>
            <w:r>
              <w:rPr>
                <w:rFonts w:ascii="Times New Roman"/>
                <w:b w:val="false"/>
                <w:i w:val="false"/>
                <w:color w:val="000000"/>
                <w:sz w:val="20"/>
              </w:rPr>
              <w:t>
1) Қазақстан Республикасының заңнамасына сәйкес МСАК көрсетілетін қызметтерін жүзеге асырады (қамтамасыз етеді);</w:t>
            </w:r>
          </w:p>
          <w:p>
            <w:pPr>
              <w:spacing w:after="20"/>
              <w:ind w:left="20"/>
              <w:jc w:val="both"/>
            </w:pPr>
            <w:r>
              <w:rPr>
                <w:rFonts w:ascii="Times New Roman"/>
                <w:b w:val="false"/>
                <w:i w:val="false"/>
                <w:color w:val="000000"/>
                <w:sz w:val="20"/>
              </w:rPr>
              <w:t>
2) денсаулық сақтау объектісін тиісті күтіп-ұстау мен басқаруды жүзеге асырады және  онда болу кезінде қауіпсіз және жайлы жағдай жасайды.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 іске асырудан пайда алушылар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 – ауылдық елді мекендердің тұрғындарын МСАК көрсетілетін қызметтерімен қамтамасыз ету түрінде.</w:t>
            </w:r>
          </w:p>
          <w:p>
            <w:pPr>
              <w:spacing w:after="20"/>
              <w:ind w:left="20"/>
              <w:jc w:val="both"/>
            </w:pPr>
            <w:r>
              <w:rPr>
                <w:rFonts w:ascii="Times New Roman"/>
                <w:b w:val="false"/>
                <w:i w:val="false"/>
                <w:color w:val="000000"/>
                <w:sz w:val="20"/>
              </w:rPr>
              <w:t>
2. Халық – МСАК көрсетілетін қызметтерін алу түрінде.</w:t>
            </w:r>
          </w:p>
          <w:p>
            <w:pPr>
              <w:spacing w:after="20"/>
              <w:ind w:left="20"/>
              <w:jc w:val="both"/>
            </w:pPr>
            <w:r>
              <w:rPr>
                <w:rFonts w:ascii="Times New Roman"/>
                <w:b w:val="false"/>
                <w:i w:val="false"/>
                <w:color w:val="000000"/>
                <w:sz w:val="20"/>
              </w:rPr>
              <w:t>
3. Жекеше әріптес – табыс алу, оның ішінде ТМККК шеңберінде және МӘМС жүйесінде табыс алу түрінде.</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ЖАО – жергілікті атқарушы орган;</w:t>
      </w:r>
    </w:p>
    <w:p>
      <w:pPr>
        <w:spacing w:after="0"/>
        <w:ind w:left="0"/>
        <w:jc w:val="both"/>
      </w:pPr>
      <w:r>
        <w:rPr>
          <w:rFonts w:ascii="Times New Roman"/>
          <w:b w:val="false"/>
          <w:i w:val="false"/>
          <w:color w:val="000000"/>
          <w:sz w:val="28"/>
        </w:rPr>
        <w:t>
      МӘМС – міндетті әлеуметтік медициналық сақтандыру;</w:t>
      </w:r>
    </w:p>
    <w:p>
      <w:pPr>
        <w:spacing w:after="0"/>
        <w:ind w:left="0"/>
        <w:jc w:val="both"/>
      </w:pPr>
      <w:r>
        <w:rPr>
          <w:rFonts w:ascii="Times New Roman"/>
          <w:b w:val="false"/>
          <w:i w:val="false"/>
          <w:color w:val="000000"/>
          <w:sz w:val="28"/>
        </w:rPr>
        <w:t>
      МЖӘ – мемлекеттік-жекешелік әріптестік;</w:t>
      </w:r>
    </w:p>
    <w:p>
      <w:pPr>
        <w:spacing w:after="0"/>
        <w:ind w:left="0"/>
        <w:jc w:val="both"/>
      </w:pPr>
      <w:r>
        <w:rPr>
          <w:rFonts w:ascii="Times New Roman"/>
          <w:b w:val="false"/>
          <w:i w:val="false"/>
          <w:color w:val="000000"/>
          <w:sz w:val="28"/>
        </w:rPr>
        <w:t>
      МСАК – медициналық санитариялық алғашқы көмек;</w:t>
      </w:r>
    </w:p>
    <w:p>
      <w:pPr>
        <w:spacing w:after="0"/>
        <w:ind w:left="0"/>
        <w:jc w:val="both"/>
      </w:pPr>
      <w:r>
        <w:rPr>
          <w:rFonts w:ascii="Times New Roman"/>
          <w:b w:val="false"/>
          <w:i w:val="false"/>
          <w:color w:val="000000"/>
          <w:sz w:val="28"/>
        </w:rPr>
        <w:t>
      ТМККК – тегін медициналық көмектің кепілдік берілген көлемі.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