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0c10" w14:textId="ef20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жас жазушылар мен ақындар үшін Президенттік арнаулы әдеби сыйлық тағайындау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2022 жылғы 5 желтоқсандағы № 977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"Қазақстандық жас жазушылар мен ақындар үшін Президенттік арнаулы әдеби сыйлық тағайындау туралы" Қазақстан Республикасы Президентінің 2022 жылғы 22 маусымдағы № 940 Жарлығының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Қазақстандық жас жазушылар мен ақындар үшін Президенттік арнаулы әдеби сыйлық тағайындау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2023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желтоқсандағы</w:t>
            </w:r>
            <w:r>
              <w:br/>
            </w:r>
            <w:r>
              <w:rPr>
                <w:rFonts w:ascii="Times New Roman"/>
                <w:b w:val="false"/>
                <w:i w:val="false"/>
                <w:color w:val="000000"/>
                <w:sz w:val="20"/>
              </w:rPr>
              <w:t>№ 977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 тағайындау қағидалары</w:t>
      </w:r>
    </w:p>
    <w:bookmarkEnd w:id="3"/>
    <w:bookmarkStart w:name="z6" w:id="4"/>
    <w:p>
      <w:pPr>
        <w:spacing w:after="0"/>
        <w:ind w:left="0"/>
        <w:jc w:val="both"/>
      </w:pPr>
      <w:r>
        <w:rPr>
          <w:rFonts w:ascii="Times New Roman"/>
          <w:b w:val="false"/>
          <w:i w:val="false"/>
          <w:color w:val="000000"/>
          <w:sz w:val="28"/>
        </w:rPr>
        <w:t xml:space="preserve">
      1. Осы Қазақстандық жас жазушылар мен ақындар үшін арнайы Президенттік әдеби сыйлық тағайындау қағидалары (бұдан әрі – Қағидалары) "Қазақстандық жас жазушылар мен ақындар үшін Президенттік арнаулы әдеби сыйлық тағайындау туралы" Қазақстан Республикасы Президентінің 2022 жылғы 22 маусымдағы № 940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қазақстандық жас жазушылар мен ақындар үшін Президенттік арнаулы әдеби сыйлық тағайындау тәртібін айқындайды.</w:t>
      </w:r>
    </w:p>
    <w:bookmarkEnd w:id="4"/>
    <w:bookmarkStart w:name="z7" w:id="5"/>
    <w:p>
      <w:pPr>
        <w:spacing w:after="0"/>
        <w:ind w:left="0"/>
        <w:jc w:val="both"/>
      </w:pPr>
      <w:r>
        <w:rPr>
          <w:rFonts w:ascii="Times New Roman"/>
          <w:b w:val="false"/>
          <w:i w:val="false"/>
          <w:color w:val="000000"/>
          <w:sz w:val="28"/>
        </w:rPr>
        <w:t>
      2. Қазақстандық жас жазушылар мен ақындарға мемлекеттік қолдау көрсету мақсатында қазақстандық жас жазушылар мен ақындар үшін Президенттік арнаулы әдеби сыйлық (бұдан әрі – Президенттік сыйлық) келесі номинациялар бойынша жыл сайын тағайындалады:</w:t>
      </w:r>
    </w:p>
    <w:bookmarkEnd w:id="5"/>
    <w:bookmarkStart w:name="z8" w:id="6"/>
    <w:p>
      <w:pPr>
        <w:spacing w:after="0"/>
        <w:ind w:left="0"/>
        <w:jc w:val="both"/>
      </w:pPr>
      <w:r>
        <w:rPr>
          <w:rFonts w:ascii="Times New Roman"/>
          <w:b w:val="false"/>
          <w:i w:val="false"/>
          <w:color w:val="000000"/>
          <w:sz w:val="28"/>
        </w:rPr>
        <w:t>
      1) "Проза";</w:t>
      </w:r>
    </w:p>
    <w:bookmarkEnd w:id="6"/>
    <w:bookmarkStart w:name="z9" w:id="7"/>
    <w:p>
      <w:pPr>
        <w:spacing w:after="0"/>
        <w:ind w:left="0"/>
        <w:jc w:val="both"/>
      </w:pPr>
      <w:r>
        <w:rPr>
          <w:rFonts w:ascii="Times New Roman"/>
          <w:b w:val="false"/>
          <w:i w:val="false"/>
          <w:color w:val="000000"/>
          <w:sz w:val="28"/>
        </w:rPr>
        <w:t>
      2) "Поэзия";</w:t>
      </w:r>
    </w:p>
    <w:bookmarkEnd w:id="7"/>
    <w:bookmarkStart w:name="z10" w:id="8"/>
    <w:p>
      <w:pPr>
        <w:spacing w:after="0"/>
        <w:ind w:left="0"/>
        <w:jc w:val="both"/>
      </w:pPr>
      <w:r>
        <w:rPr>
          <w:rFonts w:ascii="Times New Roman"/>
          <w:b w:val="false"/>
          <w:i w:val="false"/>
          <w:color w:val="000000"/>
          <w:sz w:val="28"/>
        </w:rPr>
        <w:t>
      3) "Драматургия";</w:t>
      </w:r>
    </w:p>
    <w:bookmarkEnd w:id="8"/>
    <w:bookmarkStart w:name="z11" w:id="9"/>
    <w:p>
      <w:pPr>
        <w:spacing w:after="0"/>
        <w:ind w:left="0"/>
        <w:jc w:val="both"/>
      </w:pPr>
      <w:r>
        <w:rPr>
          <w:rFonts w:ascii="Times New Roman"/>
          <w:b w:val="false"/>
          <w:i w:val="false"/>
          <w:color w:val="000000"/>
          <w:sz w:val="28"/>
        </w:rPr>
        <w:t>
      4) "Балалар әдебиеті".</w:t>
      </w:r>
    </w:p>
    <w:bookmarkEnd w:id="9"/>
    <w:bookmarkStart w:name="z12" w:id="10"/>
    <w:p>
      <w:pPr>
        <w:spacing w:after="0"/>
        <w:ind w:left="0"/>
        <w:jc w:val="both"/>
      </w:pPr>
      <w:r>
        <w:rPr>
          <w:rFonts w:ascii="Times New Roman"/>
          <w:b w:val="false"/>
          <w:i w:val="false"/>
          <w:color w:val="000000"/>
          <w:sz w:val="28"/>
        </w:rPr>
        <w:t>
      3. Өтінімдерді қабылдау аяқталған кезде 18 бен 35 жас аралығындағы Қазақстан Республикасының азаматтары болып табылатын, бұрын халықаралық және ұлттық байқауларға қатыспаған туындылары бар, қазақстандық әдебиетті дамыту үшін шығармашылық әлеуеті бар жас жазушылар мен ақындар Президенттік сыйлыққа үміткер бола алады.</w:t>
      </w:r>
    </w:p>
    <w:bookmarkEnd w:id="10"/>
    <w:p>
      <w:pPr>
        <w:spacing w:after="0"/>
        <w:ind w:left="0"/>
        <w:jc w:val="both"/>
      </w:pPr>
      <w:r>
        <w:rPr>
          <w:rFonts w:ascii="Times New Roman"/>
          <w:b w:val="false"/>
          <w:i w:val="false"/>
          <w:color w:val="000000"/>
          <w:sz w:val="28"/>
        </w:rPr>
        <w:t>
      Президенттік сыйлық әр номинация бойынша бір үміткерге ғана тағайындалады. Сыйлықты қайта тағайындауға жол берілмейді. Бір үміткерді Президенттік сыйлық алуға біреуден артық номинацияға ұсынуға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25.05.2023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4. Президенттік сыйлықты Қазақстан Республикасы Мәдениет және ақпарат министрлігінің (бұдан әрі – уәкілетті орган) жанынан құрылған Президенттік сыйлықты тағайындау жөніндегі комиссияның (бұдан әрі – комиссия) шешімі негізінде Қазақстан Республикасы Үкіметінің ұсынысымен Қазақстан Республикасының Президенті табыстайды.</w:t>
      </w:r>
    </w:p>
    <w:bookmarkEnd w:id="11"/>
    <w:p>
      <w:pPr>
        <w:spacing w:after="0"/>
        <w:ind w:left="0"/>
        <w:jc w:val="both"/>
      </w:pPr>
      <w:r>
        <w:rPr>
          <w:rFonts w:ascii="Times New Roman"/>
          <w:b w:val="false"/>
          <w:i w:val="false"/>
          <w:color w:val="000000"/>
          <w:sz w:val="28"/>
        </w:rPr>
        <w:t>
      Комиссия Қазақстан Республикасы Президенті Әкімшілігінің, уәкілетті органның және шығармашылық интеллигенцияның өкілдерінен құрылады.</w:t>
      </w:r>
    </w:p>
    <w:p>
      <w:pPr>
        <w:spacing w:after="0"/>
        <w:ind w:left="0"/>
        <w:jc w:val="both"/>
      </w:pPr>
      <w:r>
        <w:rPr>
          <w:rFonts w:ascii="Times New Roman"/>
          <w:b w:val="false"/>
          <w:i w:val="false"/>
          <w:color w:val="000000"/>
          <w:sz w:val="28"/>
        </w:rPr>
        <w:t>
      Комиссияның құрамы мен Ережесі уәкілетті органның бұйрығымен бекітіледі.</w:t>
      </w:r>
    </w:p>
    <w:p>
      <w:pPr>
        <w:spacing w:after="0"/>
        <w:ind w:left="0"/>
        <w:jc w:val="both"/>
      </w:pPr>
      <w:r>
        <w:rPr>
          <w:rFonts w:ascii="Times New Roman"/>
          <w:b w:val="false"/>
          <w:i w:val="false"/>
          <w:color w:val="000000"/>
          <w:sz w:val="28"/>
        </w:rPr>
        <w:t>
      Комиссия мүшелерінің жалпы саны 13 адамнан кем болмауға және тақ санды құрауға тиіс.</w:t>
      </w:r>
    </w:p>
    <w:p>
      <w:pPr>
        <w:spacing w:after="0"/>
        <w:ind w:left="0"/>
        <w:jc w:val="both"/>
      </w:pPr>
      <w:r>
        <w:rPr>
          <w:rFonts w:ascii="Times New Roman"/>
          <w:b w:val="false"/>
          <w:i w:val="false"/>
          <w:color w:val="000000"/>
          <w:sz w:val="28"/>
        </w:rPr>
        <w:t>
      Комиссияны төраға, ал ол болмаған жағдайда төрағаның орынбасары басқарады.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04.10.2023 </w:t>
      </w:r>
      <w:r>
        <w:rPr>
          <w:rFonts w:ascii="Times New Roman"/>
          <w:b w:val="false"/>
          <w:i w:val="false"/>
          <w:color w:val="000000"/>
          <w:sz w:val="28"/>
        </w:rPr>
        <w:t>№ 866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Президенттік сыйлықты алуға өтінімдерді қабылдау туралы хабарландыру өтінімдерді қабылдау мерзімі басталғанға дейін кемінде үш ай бұрын уәкілетті органның интернет-ресурсында орналастырылады.</w:t>
      </w:r>
    </w:p>
    <w:bookmarkEnd w:id="12"/>
    <w:bookmarkStart w:name="z15" w:id="13"/>
    <w:p>
      <w:pPr>
        <w:spacing w:after="0"/>
        <w:ind w:left="0"/>
        <w:jc w:val="both"/>
      </w:pPr>
      <w:r>
        <w:rPr>
          <w:rFonts w:ascii="Times New Roman"/>
          <w:b w:val="false"/>
          <w:i w:val="false"/>
          <w:color w:val="000000"/>
          <w:sz w:val="28"/>
        </w:rPr>
        <w:t>
      6. Сыйлықты алуға өтінімдерді қабылдау туралы хабарланған сәттен басталады және оны салтанатты жағдайда тапсырғанға дейін кемінде үш ай қалғанда аяқталады.</w:t>
      </w:r>
    </w:p>
    <w:bookmarkEnd w:id="13"/>
    <w:bookmarkStart w:name="z16" w:id="14"/>
    <w:p>
      <w:pPr>
        <w:spacing w:after="0"/>
        <w:ind w:left="0"/>
        <w:jc w:val="both"/>
      </w:pPr>
      <w:r>
        <w:rPr>
          <w:rFonts w:ascii="Times New Roman"/>
          <w:b w:val="false"/>
          <w:i w:val="false"/>
          <w:color w:val="000000"/>
          <w:sz w:val="28"/>
        </w:rPr>
        <w:t>
      7. Жас жазушылар мен ақындар күнтізбелік жылдың 30 маусымына дейінгі мерзімде уәкілетті органға қағаз және электрондық түрде мынадай құжаттарды жібереді:</w:t>
      </w:r>
    </w:p>
    <w:bookmarkEnd w:id="14"/>
    <w:bookmarkStart w:name="z50"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Президенттік сыйлық алуға өтінім;</w:t>
      </w:r>
    </w:p>
    <w:bookmarkEnd w:id="15"/>
    <w:bookmarkStart w:name="z51" w:id="16"/>
    <w:p>
      <w:pPr>
        <w:spacing w:after="0"/>
        <w:ind w:left="0"/>
        <w:jc w:val="both"/>
      </w:pPr>
      <w:r>
        <w:rPr>
          <w:rFonts w:ascii="Times New Roman"/>
          <w:b w:val="false"/>
          <w:i w:val="false"/>
          <w:color w:val="000000"/>
          <w:sz w:val="28"/>
        </w:rPr>
        <w:t>
      2) үміткердің жеке куәлігінің көшірмесі;</w:t>
      </w:r>
    </w:p>
    <w:bookmarkEnd w:id="16"/>
    <w:bookmarkStart w:name="z52" w:id="17"/>
    <w:p>
      <w:pPr>
        <w:spacing w:after="0"/>
        <w:ind w:left="0"/>
        <w:jc w:val="both"/>
      </w:pPr>
      <w:r>
        <w:rPr>
          <w:rFonts w:ascii="Times New Roman"/>
          <w:b w:val="false"/>
          <w:i w:val="false"/>
          <w:color w:val="000000"/>
          <w:sz w:val="28"/>
        </w:rPr>
        <w:t>
      3) Қазақстан Жазушылар одағының Президенттік сыйлыққа үміткерге шығармашылық мінездемесі;</w:t>
      </w:r>
    </w:p>
    <w:bookmarkEnd w:id="17"/>
    <w:bookmarkStart w:name="z53" w:id="18"/>
    <w:p>
      <w:pPr>
        <w:spacing w:after="0"/>
        <w:ind w:left="0"/>
        <w:jc w:val="both"/>
      </w:pPr>
      <w:r>
        <w:rPr>
          <w:rFonts w:ascii="Times New Roman"/>
          <w:b w:val="false"/>
          <w:i w:val="false"/>
          <w:color w:val="000000"/>
          <w:sz w:val="28"/>
        </w:rPr>
        <w:t>
      4) Президенттік сыйлыққа үміткер жариялаған немесе үміткер туралы мақалалардың, жарияланымдардың көшірмелері (бар болса);</w:t>
      </w:r>
    </w:p>
    <w:bookmarkEnd w:id="18"/>
    <w:bookmarkStart w:name="z54" w:id="19"/>
    <w:p>
      <w:pPr>
        <w:spacing w:after="0"/>
        <w:ind w:left="0"/>
        <w:jc w:val="both"/>
      </w:pPr>
      <w:r>
        <w:rPr>
          <w:rFonts w:ascii="Times New Roman"/>
          <w:b w:val="false"/>
          <w:i w:val="false"/>
          <w:color w:val="000000"/>
          <w:sz w:val="28"/>
        </w:rPr>
        <w:t>
      5) екінші деңгейдегі банкте банктік шотының бар екенін растайтын анықтаманың көшірмесі;</w:t>
      </w:r>
    </w:p>
    <w:bookmarkEnd w:id="19"/>
    <w:bookmarkStart w:name="z55" w:id="20"/>
    <w:p>
      <w:pPr>
        <w:spacing w:after="0"/>
        <w:ind w:left="0"/>
        <w:jc w:val="both"/>
      </w:pPr>
      <w:r>
        <w:rPr>
          <w:rFonts w:ascii="Times New Roman"/>
          <w:b w:val="false"/>
          <w:i w:val="false"/>
          <w:color w:val="000000"/>
          <w:sz w:val="28"/>
        </w:rPr>
        <w:t>
      6) үміткердің жетістіктерін айғақтайтын өзге де материалдар (бар болса).</w:t>
      </w:r>
    </w:p>
    <w:bookmarkEnd w:id="20"/>
    <w:p>
      <w:pPr>
        <w:spacing w:after="0"/>
        <w:ind w:left="0"/>
        <w:jc w:val="both"/>
      </w:pPr>
      <w:r>
        <w:rPr>
          <w:rFonts w:ascii="Times New Roman"/>
          <w:b w:val="false"/>
          <w:i w:val="false"/>
          <w:color w:val="000000"/>
          <w:sz w:val="28"/>
        </w:rPr>
        <w:t>
      Уәкілетті орган Президенттік сыйлыққа үміткерден келіп түскен құжаттарды қабылдайды және үш күн ішінде тіркейді.</w:t>
      </w:r>
    </w:p>
    <w:p>
      <w:pPr>
        <w:spacing w:after="0"/>
        <w:ind w:left="0"/>
        <w:jc w:val="both"/>
      </w:pPr>
      <w:r>
        <w:rPr>
          <w:rFonts w:ascii="Times New Roman"/>
          <w:b w:val="false"/>
          <w:i w:val="false"/>
          <w:color w:val="000000"/>
          <w:sz w:val="28"/>
        </w:rPr>
        <w:t>
      Егер құжаттар топтамасы толық ұсынылмаған жағдайда уәкілетті орган өтінімді алған күннен бастап 5 (бес) жұмыс күнінен кешіктірілмейтін мерзімде Президенттік сыйлыққа үміткерлерге өтінімді осы тармақтың бірінші бөлігінде көрсетілген талаптарға сәйкес келтіру қажеттігі туралы хабарламаны оның табыс етілгені туралы хабардар ету арқылы тапсырыс хатпен немесе олардың электрондық мекенжайларына жібереді.</w:t>
      </w:r>
    </w:p>
    <w:p>
      <w:pPr>
        <w:spacing w:after="0"/>
        <w:ind w:left="0"/>
        <w:jc w:val="both"/>
      </w:pPr>
      <w:r>
        <w:rPr>
          <w:rFonts w:ascii="Times New Roman"/>
          <w:b w:val="false"/>
          <w:i w:val="false"/>
          <w:color w:val="000000"/>
          <w:sz w:val="28"/>
        </w:rPr>
        <w:t>
      Президенттік сыйлыққа үміткерлер хабарламаны алған күннен бастап 3 (үш) жұмыс күні ішінде жетіспейтін құжаттарды қағаз және электронды түрде уәкілетті органға ұсынады.</w:t>
      </w:r>
    </w:p>
    <w:p>
      <w:pPr>
        <w:spacing w:after="0"/>
        <w:ind w:left="0"/>
        <w:jc w:val="both"/>
      </w:pPr>
      <w:r>
        <w:rPr>
          <w:rFonts w:ascii="Times New Roman"/>
          <w:b w:val="false"/>
          <w:i w:val="false"/>
          <w:color w:val="000000"/>
          <w:sz w:val="28"/>
        </w:rPr>
        <w:t>
      Уәкілетті орган ескертулер ескеріліп пысықталған өтінімдерді комиссия қарауына ұсынады.</w:t>
      </w:r>
    </w:p>
    <w:p>
      <w:pPr>
        <w:spacing w:after="0"/>
        <w:ind w:left="0"/>
        <w:jc w:val="both"/>
      </w:pPr>
      <w:r>
        <w:rPr>
          <w:rFonts w:ascii="Times New Roman"/>
          <w:b w:val="false"/>
          <w:i w:val="false"/>
          <w:color w:val="000000"/>
          <w:sz w:val="28"/>
        </w:rPr>
        <w:t>
      Өтінім хабарламада көрсетілген мерзімде осы тармақтың бірінші бөлігінде көрсетілген талаптарға сәйкес келтірілмеген жағдайда уәкілетті орган 3 (үш) жұмыс күні ішінде Президенттік сыйлық алуға өтінімді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25.05.2023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8. Президенттік сыйлық тағайындауға ұсынылған кандидатураларды комиссия екі кезеңде қарайды.</w:t>
      </w:r>
    </w:p>
    <w:bookmarkEnd w:id="21"/>
    <w:p>
      <w:pPr>
        <w:spacing w:after="0"/>
        <w:ind w:left="0"/>
        <w:jc w:val="both"/>
      </w:pPr>
      <w:r>
        <w:rPr>
          <w:rFonts w:ascii="Times New Roman"/>
          <w:b w:val="false"/>
          <w:i w:val="false"/>
          <w:color w:val="000000"/>
          <w:sz w:val="28"/>
        </w:rPr>
        <w:t>
      Бірінші кезеңде жан-жақты қарау мақсатында комиссия мүшелерінің қатарынан "Проза", "Поэзия", "Драматургия" және "Балалар әдебиеті" бағыттары бойынша 4 секция құрылады. Секция жұмысында Президенттік сыйлыққа ұсынылған кандидаттардың осы Қағидалардың 3-тармағының талаптарына сәйкестігі анықталады.</w:t>
      </w:r>
    </w:p>
    <w:p>
      <w:pPr>
        <w:spacing w:after="0"/>
        <w:ind w:left="0"/>
        <w:jc w:val="both"/>
      </w:pPr>
      <w:r>
        <w:rPr>
          <w:rFonts w:ascii="Times New Roman"/>
          <w:b w:val="false"/>
          <w:i w:val="false"/>
          <w:color w:val="000000"/>
          <w:sz w:val="28"/>
        </w:rPr>
        <w:t>
      Секция жұмысын комиссия мүшелерінің қатарынан оның төрағасы бекітетін жетекші басқарады.</w:t>
      </w:r>
    </w:p>
    <w:p>
      <w:pPr>
        <w:spacing w:after="0"/>
        <w:ind w:left="0"/>
        <w:jc w:val="both"/>
      </w:pPr>
      <w:r>
        <w:rPr>
          <w:rFonts w:ascii="Times New Roman"/>
          <w:b w:val="false"/>
          <w:i w:val="false"/>
          <w:color w:val="000000"/>
          <w:sz w:val="28"/>
        </w:rPr>
        <w:t>
      Секциялардың отырыстары хаттамамен ресімделеді, қатысып отырған комиссия мүшелері қол қояды және комиссияның қорытынды отырысына қарауға беріледі.</w:t>
      </w:r>
    </w:p>
    <w:p>
      <w:pPr>
        <w:spacing w:after="0"/>
        <w:ind w:left="0"/>
        <w:jc w:val="both"/>
      </w:pPr>
      <w:r>
        <w:rPr>
          <w:rFonts w:ascii="Times New Roman"/>
          <w:b w:val="false"/>
          <w:i w:val="false"/>
          <w:color w:val="000000"/>
          <w:sz w:val="28"/>
        </w:rPr>
        <w:t>
      Екінші кезеңде комиссия Президенттік сыйлық тағайындау туралы шешім қабылдайды.</w:t>
      </w:r>
    </w:p>
    <w:bookmarkStart w:name="z24" w:id="22"/>
    <w:p>
      <w:pPr>
        <w:spacing w:after="0"/>
        <w:ind w:left="0"/>
        <w:jc w:val="both"/>
      </w:pPr>
      <w:r>
        <w:rPr>
          <w:rFonts w:ascii="Times New Roman"/>
          <w:b w:val="false"/>
          <w:i w:val="false"/>
          <w:color w:val="000000"/>
          <w:sz w:val="28"/>
        </w:rPr>
        <w:t>
      9. Комиссияның Президенттік сыйлық берілетін кандидатураны бекіту туралы шешімі комиссия отырысында қарапайым көпшілік дауыспен ашық дауыс беру арқылы қабылданады. Егер отырысқа комиссия мүшелерінің үштен екісінен астамы қатысса, ол заңды деп есептеледі.</w:t>
      </w:r>
    </w:p>
    <w:bookmarkEnd w:id="22"/>
    <w:bookmarkStart w:name="z25" w:id="23"/>
    <w:p>
      <w:pPr>
        <w:spacing w:after="0"/>
        <w:ind w:left="0"/>
        <w:jc w:val="both"/>
      </w:pPr>
      <w:r>
        <w:rPr>
          <w:rFonts w:ascii="Times New Roman"/>
          <w:b w:val="false"/>
          <w:i w:val="false"/>
          <w:color w:val="000000"/>
          <w:sz w:val="28"/>
        </w:rPr>
        <w:t>
      10. Хаттама жобасы мен негіздемесі бар хабарлама хаттамаға қол қойылғанға дейін 3 (үш) жұмыс күнінен кешіктірілмейтін мерзімде Президенттік сыйлыққа үміткерлерге оның табыс етілгені туралы хабардар етілетін тапсырыс хатпен немесе олардың электронды мекенжайларына жіберіледі.</w:t>
      </w:r>
    </w:p>
    <w:bookmarkEnd w:id="23"/>
    <w:p>
      <w:pPr>
        <w:spacing w:after="0"/>
        <w:ind w:left="0"/>
        <w:jc w:val="both"/>
      </w:pPr>
      <w:r>
        <w:rPr>
          <w:rFonts w:ascii="Times New Roman"/>
          <w:b w:val="false"/>
          <w:i w:val="false"/>
          <w:color w:val="000000"/>
          <w:sz w:val="28"/>
        </w:rPr>
        <w:t>
      Президенттік сыйлыққа үміткерлер хаттама жобасы бар хабарламаны алған күннен бастап 2 (екі) жұмыс күнінен кешіктірілмейтін мерзімде хаттама жобасына қарсылық білдіруге болады.</w:t>
      </w:r>
    </w:p>
    <w:p>
      <w:pPr>
        <w:spacing w:after="0"/>
        <w:ind w:left="0"/>
        <w:jc w:val="both"/>
      </w:pPr>
      <w:r>
        <w:rPr>
          <w:rFonts w:ascii="Times New Roman"/>
          <w:b w:val="false"/>
          <w:i w:val="false"/>
          <w:color w:val="000000"/>
          <w:sz w:val="28"/>
        </w:rPr>
        <w:t>
      Комиссия шешімі хаттамамен ресімделеді және оған қатысқан комиссия мүшелері қол қояды.</w:t>
      </w:r>
    </w:p>
    <w:p>
      <w:pPr>
        <w:spacing w:after="0"/>
        <w:ind w:left="0"/>
        <w:jc w:val="both"/>
      </w:pPr>
      <w:r>
        <w:rPr>
          <w:rFonts w:ascii="Times New Roman"/>
          <w:b w:val="false"/>
          <w:i w:val="false"/>
          <w:color w:val="000000"/>
          <w:sz w:val="28"/>
        </w:rPr>
        <w:t>
      Хаттамада Президенттік сыйлық алуға кандидатуралар және себептері көрсетіліп, Президенттік сыйлық берілмейтін кандидатуралар көрсетіледі.</w:t>
      </w:r>
    </w:p>
    <w:bookmarkStart w:name="z26" w:id="24"/>
    <w:p>
      <w:pPr>
        <w:spacing w:after="0"/>
        <w:ind w:left="0"/>
        <w:jc w:val="both"/>
      </w:pPr>
      <w:r>
        <w:rPr>
          <w:rFonts w:ascii="Times New Roman"/>
          <w:b w:val="false"/>
          <w:i w:val="false"/>
          <w:color w:val="000000"/>
          <w:sz w:val="28"/>
        </w:rPr>
        <w:t>
      11. Уәкілетті орган жылына бір рет Президенттік сыйлық алуға ұсынылатын тұлғаларға Қазақстан Республикасының Президенті Президенттік сыйлық тағайындау туралы актісінің жобасын Қазақстан Республикасының Үкіметіне комиссия хаттамасының көшірмесімен қоса күнтізбелік жылдың 1 қарашасынан кешіктірмей енгізеді.</w:t>
      </w:r>
    </w:p>
    <w:bookmarkEnd w:id="24"/>
    <w:bookmarkStart w:name="z27" w:id="25"/>
    <w:p>
      <w:pPr>
        <w:spacing w:after="0"/>
        <w:ind w:left="0"/>
        <w:jc w:val="both"/>
      </w:pPr>
      <w:r>
        <w:rPr>
          <w:rFonts w:ascii="Times New Roman"/>
          <w:b w:val="false"/>
          <w:i w:val="false"/>
          <w:color w:val="000000"/>
          <w:sz w:val="28"/>
        </w:rPr>
        <w:t>
      12. Қазақстан Республикасының Үкіметі Қазақстан Республикасы Президентінің Президенттік сыйлық тағайындау туралы актісінің жобасын қарап, Қазақстан Республикасы Президентінің Әкімшілігіне күнтізбелік жылдың 1 желтоқсанынан кешіктірмей енгізеді.</w:t>
      </w:r>
    </w:p>
    <w:bookmarkEnd w:id="25"/>
    <w:bookmarkStart w:name="z28" w:id="26"/>
    <w:p>
      <w:pPr>
        <w:spacing w:after="0"/>
        <w:ind w:left="0"/>
        <w:jc w:val="both"/>
      </w:pPr>
      <w:r>
        <w:rPr>
          <w:rFonts w:ascii="Times New Roman"/>
          <w:b w:val="false"/>
          <w:i w:val="false"/>
          <w:color w:val="000000"/>
          <w:sz w:val="28"/>
        </w:rPr>
        <w:t>
      13. Президенттік сыйлықты тағайындау туралы шешім Қазақстан Республикасы Президентінің Жарлығы шығарылған сәттен бастап күшіне енеді және бұқаралық ақпарат құралдарында жарияланады.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25.05.2023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14. Президенттік сыйлыққа ие болған тұлғаларға "Қазақстандық жас жазушылар мен ақындар үшін Президенттік арнаулы әдеби сыйлықтың лауреаты" атағы беріледі, осы Қағидаларға </w:t>
      </w:r>
      <w:r>
        <w:rPr>
          <w:rFonts w:ascii="Times New Roman"/>
          <w:b w:val="false"/>
          <w:i w:val="false"/>
          <w:color w:val="000000"/>
          <w:sz w:val="28"/>
        </w:rPr>
        <w:t>2-қосымшадағы</w:t>
      </w:r>
      <w:r>
        <w:rPr>
          <w:rFonts w:ascii="Times New Roman"/>
          <w:b w:val="false"/>
          <w:i w:val="false"/>
          <w:color w:val="000000"/>
          <w:sz w:val="28"/>
        </w:rPr>
        <w:t xml:space="preserve"> сипаттамаға сәйкес диплом, төсбелгі және ақшалай сыйақы тапсырылады.</w:t>
      </w:r>
    </w:p>
    <w:bookmarkEnd w:id="27"/>
    <w:p>
      <w:pPr>
        <w:spacing w:after="0"/>
        <w:ind w:left="0"/>
        <w:jc w:val="both"/>
      </w:pPr>
      <w:r>
        <w:rPr>
          <w:rFonts w:ascii="Times New Roman"/>
          <w:b w:val="false"/>
          <w:i w:val="false"/>
          <w:color w:val="000000"/>
          <w:sz w:val="28"/>
        </w:rPr>
        <w:t>
      Президенттік сыйлықтың лауреатына ақшалай сыйақының мөлшерін комиссия ол берілетін жылы тиісті қаржы жылына арналған республикалық бюджетте көзделген сомалар шегінде айқындайды.</w:t>
      </w:r>
    </w:p>
    <w:p>
      <w:pPr>
        <w:spacing w:after="0"/>
        <w:ind w:left="0"/>
        <w:jc w:val="both"/>
      </w:pPr>
      <w:r>
        <w:rPr>
          <w:rFonts w:ascii="Times New Roman"/>
          <w:b w:val="false"/>
          <w:i w:val="false"/>
          <w:color w:val="000000"/>
          <w:sz w:val="28"/>
        </w:rPr>
        <w:t>
      Президенттік сыйлықпен марапаттау рәсімі күнтізбелік жылдың оныншы желтоқсанына дейін салтанатты жағдайда өткізіледі.</w:t>
      </w:r>
    </w:p>
    <w:p>
      <w:pPr>
        <w:spacing w:after="0"/>
        <w:ind w:left="0"/>
        <w:jc w:val="both"/>
      </w:pPr>
      <w:r>
        <w:rPr>
          <w:rFonts w:ascii="Times New Roman"/>
          <w:b w:val="false"/>
          <w:i w:val="false"/>
          <w:color w:val="000000"/>
          <w:sz w:val="28"/>
        </w:rPr>
        <w:t>
      Уәкілетті орган ақшалай сыйақыны күнтізбелік жылдың жиырмасыншы желтоқсанынан кешіктірілмейтін мерзімде Президенттік сыйлық лауреатының банктік шотына аударады.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25.05.2023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жас жазушылар</w:t>
            </w:r>
            <w:r>
              <w:br/>
            </w:r>
            <w:r>
              <w:rPr>
                <w:rFonts w:ascii="Times New Roman"/>
                <w:b w:val="false"/>
                <w:i w:val="false"/>
                <w:color w:val="000000"/>
                <w:sz w:val="20"/>
              </w:rPr>
              <w:t>мен ақындар үшін Президенттік</w:t>
            </w:r>
            <w:r>
              <w:br/>
            </w:r>
            <w:r>
              <w:rPr>
                <w:rFonts w:ascii="Times New Roman"/>
                <w:b w:val="false"/>
                <w:i w:val="false"/>
                <w:color w:val="000000"/>
                <w:sz w:val="20"/>
              </w:rPr>
              <w:t>арнаулы әдеби сыйлық</w:t>
            </w:r>
            <w:r>
              <w:br/>
            </w:r>
            <w:r>
              <w:rPr>
                <w:rFonts w:ascii="Times New Roman"/>
                <w:b w:val="false"/>
                <w:i w:val="false"/>
                <w:color w:val="000000"/>
                <w:sz w:val="20"/>
              </w:rPr>
              <w:t>тағайындау қағидаларын бекіту</w:t>
            </w:r>
            <w:r>
              <w:br/>
            </w:r>
            <w:r>
              <w:rPr>
                <w:rFonts w:ascii="Times New Roman"/>
                <w:b w:val="false"/>
                <w:i w:val="false"/>
                <w:color w:val="000000"/>
                <w:sz w:val="20"/>
              </w:rPr>
              <w:t>туралы қағидаларға</w:t>
            </w:r>
            <w:r>
              <w:br/>
            </w:r>
            <w:r>
              <w:rPr>
                <w:rFonts w:ascii="Times New Roman"/>
                <w:b w:val="false"/>
                <w:i w:val="false"/>
                <w:color w:val="000000"/>
                <w:sz w:val="20"/>
              </w:rPr>
              <w:t>1-қосымша</w:t>
            </w:r>
          </w:p>
        </w:tc>
      </w:tr>
    </w:tbl>
    <w:bookmarkStart w:name="z31" w:id="28"/>
    <w:p>
      <w:pPr>
        <w:spacing w:after="0"/>
        <w:ind w:left="0"/>
        <w:jc w:val="both"/>
      </w:pPr>
      <w:r>
        <w:rPr>
          <w:rFonts w:ascii="Times New Roman"/>
          <w:b w:val="false"/>
          <w:i w:val="false"/>
          <w:color w:val="000000"/>
          <w:sz w:val="28"/>
        </w:rPr>
        <w:t>
      Нысан</w:t>
      </w:r>
    </w:p>
    <w:bookmarkEnd w:id="28"/>
    <w:bookmarkStart w:name="z32" w:id="29"/>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сыйлықты алуға өтінім</w:t>
      </w:r>
    </w:p>
    <w:bookmarkEnd w:id="29"/>
    <w:p>
      <w:pPr>
        <w:spacing w:after="0"/>
        <w:ind w:left="0"/>
        <w:jc w:val="both"/>
      </w:pPr>
      <w:r>
        <w:rPr>
          <w:rFonts w:ascii="Times New Roman"/>
          <w:b w:val="false"/>
          <w:i w:val="false"/>
          <w:color w:val="000000"/>
          <w:sz w:val="28"/>
        </w:rPr>
        <w:t>
      1. Тегі 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w:t>
      </w:r>
    </w:p>
    <w:p>
      <w:pPr>
        <w:spacing w:after="0"/>
        <w:ind w:left="0"/>
        <w:jc w:val="both"/>
      </w:pPr>
      <w:r>
        <w:rPr>
          <w:rFonts w:ascii="Times New Roman"/>
          <w:b w:val="false"/>
          <w:i w:val="false"/>
          <w:color w:val="000000"/>
          <w:sz w:val="28"/>
        </w:rPr>
        <w:t>
      2. Туған жылы, айы, күні __________________________________________</w:t>
      </w:r>
    </w:p>
    <w:p>
      <w:pPr>
        <w:spacing w:after="0"/>
        <w:ind w:left="0"/>
        <w:jc w:val="both"/>
      </w:pPr>
      <w:r>
        <w:rPr>
          <w:rFonts w:ascii="Times New Roman"/>
          <w:b w:val="false"/>
          <w:i w:val="false"/>
          <w:color w:val="000000"/>
          <w:sz w:val="28"/>
        </w:rPr>
        <w:t>
      3. Номинация ___________________________________________________</w:t>
      </w:r>
    </w:p>
    <w:p>
      <w:pPr>
        <w:spacing w:after="0"/>
        <w:ind w:left="0"/>
        <w:jc w:val="both"/>
      </w:pPr>
      <w:r>
        <w:rPr>
          <w:rFonts w:ascii="Times New Roman"/>
          <w:b w:val="false"/>
          <w:i w:val="false"/>
          <w:color w:val="000000"/>
          <w:sz w:val="28"/>
        </w:rPr>
        <w:t>
      5. Білімі ________________________________________________________</w:t>
      </w:r>
    </w:p>
    <w:p>
      <w:pPr>
        <w:spacing w:after="0"/>
        <w:ind w:left="0"/>
        <w:jc w:val="both"/>
      </w:pPr>
      <w:r>
        <w:rPr>
          <w:rFonts w:ascii="Times New Roman"/>
          <w:b w:val="false"/>
          <w:i w:val="false"/>
          <w:color w:val="000000"/>
          <w:sz w:val="28"/>
        </w:rPr>
        <w:t>
      6. Ғылыми дәрежесі, ғылыми атағы (бар болса) _______________________</w:t>
      </w:r>
    </w:p>
    <w:p>
      <w:pPr>
        <w:spacing w:after="0"/>
        <w:ind w:left="0"/>
        <w:jc w:val="both"/>
      </w:pPr>
      <w:r>
        <w:rPr>
          <w:rFonts w:ascii="Times New Roman"/>
          <w:b w:val="false"/>
          <w:i w:val="false"/>
          <w:color w:val="000000"/>
          <w:sz w:val="28"/>
        </w:rPr>
        <w:t>
      7. Қазіргі қызметі (кандидаттың жұмыс орны, лауазымы/оқу орны)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Еңбек өтілі ____________________________________________________</w:t>
      </w:r>
    </w:p>
    <w:p>
      <w:pPr>
        <w:spacing w:after="0"/>
        <w:ind w:left="0"/>
        <w:jc w:val="both"/>
      </w:pPr>
      <w:r>
        <w:rPr>
          <w:rFonts w:ascii="Times New Roman"/>
          <w:b w:val="false"/>
          <w:i w:val="false"/>
          <w:color w:val="000000"/>
          <w:sz w:val="28"/>
        </w:rPr>
        <w:t>
      9. Тұратын мекен – жайы__________________________________________</w:t>
      </w:r>
    </w:p>
    <w:p>
      <w:pPr>
        <w:spacing w:after="0"/>
        <w:ind w:left="0"/>
        <w:jc w:val="both"/>
      </w:pPr>
      <w:r>
        <w:rPr>
          <w:rFonts w:ascii="Times New Roman"/>
          <w:b w:val="false"/>
          <w:i w:val="false"/>
          <w:color w:val="000000"/>
          <w:sz w:val="28"/>
        </w:rPr>
        <w:t>
      10. Байланыс телефоны ___________________________________________</w:t>
      </w:r>
    </w:p>
    <w:p>
      <w:pPr>
        <w:spacing w:after="0"/>
        <w:ind w:left="0"/>
        <w:jc w:val="both"/>
      </w:pPr>
      <w:r>
        <w:rPr>
          <w:rFonts w:ascii="Times New Roman"/>
          <w:b w:val="false"/>
          <w:i w:val="false"/>
          <w:color w:val="000000"/>
          <w:sz w:val="28"/>
        </w:rPr>
        <w:t>
      11. Электрондық поштасы_________________________________________</w:t>
      </w:r>
    </w:p>
    <w:p>
      <w:pPr>
        <w:spacing w:after="0"/>
        <w:ind w:left="0"/>
        <w:jc w:val="both"/>
      </w:pPr>
      <w:r>
        <w:rPr>
          <w:rFonts w:ascii="Times New Roman"/>
          <w:b w:val="false"/>
          <w:i w:val="false"/>
          <w:color w:val="000000"/>
          <w:sz w:val="28"/>
        </w:rPr>
        <w:t>
      Қазақстандық жас жазушылар мен ақындар үшін Президенттік арнаулы әдеби сыйлық тағайындау қағидаларының 7-тармағына сәйкес, өтінімге қоса беретін құжаттарының тізбесі: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4.</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Кандидат __________________ 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жас жазушылар</w:t>
            </w:r>
            <w:r>
              <w:br/>
            </w:r>
            <w:r>
              <w:rPr>
                <w:rFonts w:ascii="Times New Roman"/>
                <w:b w:val="false"/>
                <w:i w:val="false"/>
                <w:color w:val="000000"/>
                <w:sz w:val="20"/>
              </w:rPr>
              <w:t>мен ақындар үшін Президенттік</w:t>
            </w:r>
            <w:r>
              <w:br/>
            </w:r>
            <w:r>
              <w:rPr>
                <w:rFonts w:ascii="Times New Roman"/>
                <w:b w:val="false"/>
                <w:i w:val="false"/>
                <w:color w:val="000000"/>
                <w:sz w:val="20"/>
              </w:rPr>
              <w:t>арнаулы әдеби сыйлық</w:t>
            </w:r>
            <w:r>
              <w:br/>
            </w:r>
            <w:r>
              <w:rPr>
                <w:rFonts w:ascii="Times New Roman"/>
                <w:b w:val="false"/>
                <w:i w:val="false"/>
                <w:color w:val="000000"/>
                <w:sz w:val="20"/>
              </w:rPr>
              <w:t>тағайындау қағидаларын бекіту</w:t>
            </w:r>
            <w:r>
              <w:br/>
            </w:r>
            <w:r>
              <w:rPr>
                <w:rFonts w:ascii="Times New Roman"/>
                <w:b w:val="false"/>
                <w:i w:val="false"/>
                <w:color w:val="000000"/>
                <w:sz w:val="20"/>
              </w:rPr>
              <w:t>туралы қағидаларға</w:t>
            </w:r>
            <w:r>
              <w:br/>
            </w:r>
            <w:r>
              <w:rPr>
                <w:rFonts w:ascii="Times New Roman"/>
                <w:b w:val="false"/>
                <w:i w:val="false"/>
                <w:color w:val="000000"/>
                <w:sz w:val="20"/>
              </w:rPr>
              <w:t>2-қосымша</w:t>
            </w:r>
          </w:p>
        </w:tc>
      </w:tr>
    </w:tbl>
    <w:bookmarkStart w:name="z34" w:id="30"/>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 лауреатының дипломы мен төсбелгісінің сипаттамасы</w:t>
      </w:r>
    </w:p>
    <w:bookmarkEnd w:id="30"/>
    <w:bookmarkStart w:name="z35" w:id="31"/>
    <w:p>
      <w:pPr>
        <w:spacing w:after="0"/>
        <w:ind w:left="0"/>
        <w:jc w:val="both"/>
      </w:pPr>
      <w:r>
        <w:rPr>
          <w:rFonts w:ascii="Times New Roman"/>
          <w:b w:val="false"/>
          <w:i w:val="false"/>
          <w:color w:val="000000"/>
          <w:sz w:val="28"/>
        </w:rPr>
        <w:t>
      1. Қазақстандық жас жазушылар мен ақындар үшін Президенттік арнаулы әдеби сыйлық лауреатының дипломы (бұдан әрі – диплом):</w:t>
      </w:r>
    </w:p>
    <w:bookmarkEnd w:id="31"/>
    <w:bookmarkStart w:name="z36" w:id="32"/>
    <w:p>
      <w:pPr>
        <w:spacing w:after="0"/>
        <w:ind w:left="0"/>
        <w:jc w:val="both"/>
      </w:pPr>
      <w:r>
        <w:rPr>
          <w:rFonts w:ascii="Times New Roman"/>
          <w:b w:val="false"/>
          <w:i w:val="false"/>
          <w:color w:val="000000"/>
          <w:sz w:val="28"/>
        </w:rPr>
        <w:t>
      1) көлемі 330 х 115 мм қатты мұқабадан;</w:t>
      </w:r>
    </w:p>
    <w:bookmarkEnd w:id="32"/>
    <w:bookmarkStart w:name="z37" w:id="33"/>
    <w:p>
      <w:pPr>
        <w:spacing w:after="0"/>
        <w:ind w:left="0"/>
        <w:jc w:val="both"/>
      </w:pPr>
      <w:r>
        <w:rPr>
          <w:rFonts w:ascii="Times New Roman"/>
          <w:b w:val="false"/>
          <w:i w:val="false"/>
          <w:color w:val="000000"/>
          <w:sz w:val="28"/>
        </w:rPr>
        <w:t>
      2) көлемі 320 х 110 мм жапсырма беттен тұрады.</w:t>
      </w:r>
    </w:p>
    <w:bookmarkEnd w:id="33"/>
    <w:p>
      <w:pPr>
        <w:spacing w:after="0"/>
        <w:ind w:left="0"/>
        <w:jc w:val="both"/>
      </w:pPr>
      <w:r>
        <w:rPr>
          <w:rFonts w:ascii="Times New Roman"/>
          <w:b w:val="false"/>
          <w:i w:val="false"/>
          <w:color w:val="000000"/>
          <w:sz w:val="28"/>
        </w:rPr>
        <w:t>
      Дипломның мұқабасы Қазақстан Республикасының Мемлекеттік Туы түстес былғарыдан жасалады.</w:t>
      </w:r>
    </w:p>
    <w:p>
      <w:pPr>
        <w:spacing w:after="0"/>
        <w:ind w:left="0"/>
        <w:jc w:val="both"/>
      </w:pPr>
      <w:r>
        <w:rPr>
          <w:rFonts w:ascii="Times New Roman"/>
          <w:b w:val="false"/>
          <w:i w:val="false"/>
          <w:color w:val="000000"/>
          <w:sz w:val="28"/>
        </w:rPr>
        <w:t>
      Дипломның мұқабасында алтын түспен бедерленіп салынған:</w:t>
      </w:r>
    </w:p>
    <w:bookmarkStart w:name="z38" w:id="34"/>
    <w:p>
      <w:pPr>
        <w:spacing w:after="0"/>
        <w:ind w:left="0"/>
        <w:jc w:val="both"/>
      </w:pPr>
      <w:r>
        <w:rPr>
          <w:rFonts w:ascii="Times New Roman"/>
          <w:b w:val="false"/>
          <w:i w:val="false"/>
          <w:color w:val="000000"/>
          <w:sz w:val="28"/>
        </w:rPr>
        <w:t>
      1) үстіңгі жағында – Қазақстан Республикасының Мемлекеттік Елтаңбасы;</w:t>
      </w:r>
    </w:p>
    <w:bookmarkEnd w:id="34"/>
    <w:bookmarkStart w:name="z39" w:id="35"/>
    <w:p>
      <w:pPr>
        <w:spacing w:after="0"/>
        <w:ind w:left="0"/>
        <w:jc w:val="both"/>
      </w:pPr>
      <w:r>
        <w:rPr>
          <w:rFonts w:ascii="Times New Roman"/>
          <w:b w:val="false"/>
          <w:i w:val="false"/>
          <w:color w:val="000000"/>
          <w:sz w:val="28"/>
        </w:rPr>
        <w:t>
      2) Мемлекеттік Елтаңбадан төмен – мемлекеттік тілде:</w:t>
      </w:r>
    </w:p>
    <w:bookmarkEnd w:id="35"/>
    <w:p>
      <w:pPr>
        <w:spacing w:after="0"/>
        <w:ind w:left="0"/>
        <w:jc w:val="both"/>
      </w:pPr>
      <w:r>
        <w:rPr>
          <w:rFonts w:ascii="Times New Roman"/>
          <w:b w:val="false"/>
          <w:i w:val="false"/>
          <w:color w:val="000000"/>
          <w:sz w:val="28"/>
        </w:rPr>
        <w:t>
      "Қазақстандық жас жазушылар мен ақындар үшін Президенттік арнаулы әдеби сыйлық лауреатының</w:t>
      </w:r>
    </w:p>
    <w:p>
      <w:pPr>
        <w:spacing w:after="0"/>
        <w:ind w:left="0"/>
        <w:jc w:val="both"/>
      </w:pPr>
      <w:r>
        <w:rPr>
          <w:rFonts w:ascii="Times New Roman"/>
          <w:b w:val="false"/>
          <w:i w:val="false"/>
          <w:color w:val="000000"/>
          <w:sz w:val="28"/>
        </w:rPr>
        <w:t xml:space="preserve">
      ДИПЛОМЫ" деген жазу орналасады (Қазақстандық жас жазушылар мен ақындар үшін Президенттік арнаулы әдеби сыйлық лауреатының дипломы мен төсбелгісінің сипаттамасына (бұдан әрі – сипаттама) </w:t>
      </w:r>
      <w:r>
        <w:rPr>
          <w:rFonts w:ascii="Times New Roman"/>
          <w:b w:val="false"/>
          <w:i w:val="false"/>
          <w:color w:val="000000"/>
          <w:sz w:val="28"/>
        </w:rPr>
        <w:t>1-қосымша</w:t>
      </w:r>
      <w:r>
        <w:rPr>
          <w:rFonts w:ascii="Times New Roman"/>
          <w:b w:val="false"/>
          <w:i w:val="false"/>
          <w:color w:val="000000"/>
          <w:sz w:val="28"/>
        </w:rPr>
        <w:t>).</w:t>
      </w:r>
    </w:p>
    <w:bookmarkStart w:name="z40" w:id="36"/>
    <w:p>
      <w:pPr>
        <w:spacing w:after="0"/>
        <w:ind w:left="0"/>
        <w:jc w:val="both"/>
      </w:pPr>
      <w:r>
        <w:rPr>
          <w:rFonts w:ascii="Times New Roman"/>
          <w:b w:val="false"/>
          <w:i w:val="false"/>
          <w:color w:val="000000"/>
          <w:sz w:val="28"/>
        </w:rPr>
        <w:t>
      2. Жапсырма бет қорғау дәрежелері бар көгілдір түсті арнайы қағазда баспаханалық тәсілмен басып шығарылады.</w:t>
      </w:r>
    </w:p>
    <w:bookmarkEnd w:id="36"/>
    <w:p>
      <w:pPr>
        <w:spacing w:after="0"/>
        <w:ind w:left="0"/>
        <w:jc w:val="both"/>
      </w:pPr>
      <w:r>
        <w:rPr>
          <w:rFonts w:ascii="Times New Roman"/>
          <w:b w:val="false"/>
          <w:i w:val="false"/>
          <w:color w:val="000000"/>
          <w:sz w:val="28"/>
        </w:rPr>
        <w:t>
      Жапсырма беттің беткі жағында:</w:t>
      </w:r>
    </w:p>
    <w:bookmarkStart w:name="z41" w:id="37"/>
    <w:p>
      <w:pPr>
        <w:spacing w:after="0"/>
        <w:ind w:left="0"/>
        <w:jc w:val="both"/>
      </w:pPr>
      <w:r>
        <w:rPr>
          <w:rFonts w:ascii="Times New Roman"/>
          <w:b w:val="false"/>
          <w:i w:val="false"/>
          <w:color w:val="000000"/>
          <w:sz w:val="28"/>
        </w:rPr>
        <w:t>
      1) үстіңгі жағында – Қазақстан Республикасының Мемлекеттік Елтаңбасы;</w:t>
      </w:r>
    </w:p>
    <w:bookmarkEnd w:id="37"/>
    <w:bookmarkStart w:name="z42" w:id="38"/>
    <w:p>
      <w:pPr>
        <w:spacing w:after="0"/>
        <w:ind w:left="0"/>
        <w:jc w:val="both"/>
      </w:pPr>
      <w:r>
        <w:rPr>
          <w:rFonts w:ascii="Times New Roman"/>
          <w:b w:val="false"/>
          <w:i w:val="false"/>
          <w:color w:val="000000"/>
          <w:sz w:val="28"/>
        </w:rPr>
        <w:t>
      2) Мемлекеттік Елтаңбадан төмен мемлекеттік тілде:</w:t>
      </w:r>
    </w:p>
    <w:bookmarkEnd w:id="38"/>
    <w:p>
      <w:pPr>
        <w:spacing w:after="0"/>
        <w:ind w:left="0"/>
        <w:jc w:val="both"/>
      </w:pPr>
      <w:r>
        <w:rPr>
          <w:rFonts w:ascii="Times New Roman"/>
          <w:b w:val="false"/>
          <w:i w:val="false"/>
          <w:color w:val="000000"/>
          <w:sz w:val="28"/>
        </w:rPr>
        <w:t>
      "Қазақстандық жас жазушылар мен ақындар үшін</w:t>
      </w:r>
    </w:p>
    <w:p>
      <w:pPr>
        <w:spacing w:after="0"/>
        <w:ind w:left="0"/>
        <w:jc w:val="both"/>
      </w:pPr>
      <w:r>
        <w:rPr>
          <w:rFonts w:ascii="Times New Roman"/>
          <w:b w:val="false"/>
          <w:i w:val="false"/>
          <w:color w:val="000000"/>
          <w:sz w:val="28"/>
        </w:rPr>
        <w:t>
      Президенттік арнаулы әдеби сыйлық лауреатының</w:t>
      </w:r>
    </w:p>
    <w:p>
      <w:pPr>
        <w:spacing w:after="0"/>
        <w:ind w:left="0"/>
        <w:jc w:val="both"/>
      </w:pPr>
      <w:r>
        <w:rPr>
          <w:rFonts w:ascii="Times New Roman"/>
          <w:b w:val="false"/>
          <w:i w:val="false"/>
          <w:color w:val="000000"/>
          <w:sz w:val="28"/>
        </w:rPr>
        <w:t xml:space="preserve">
      ДИПЛОМЫ" деген жазу болады (сипаттамаға </w:t>
      </w:r>
      <w:r>
        <w:rPr>
          <w:rFonts w:ascii="Times New Roman"/>
          <w:b w:val="false"/>
          <w:i w:val="false"/>
          <w:color w:val="000000"/>
          <w:sz w:val="28"/>
        </w:rPr>
        <w:t>2-қосымша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Жапсырма беттің ішкі жағының екі бетінде де ортасында Қазақстан Республикасы Мемлекеттік Елтаңбасының бейнесі фон ретінде салынған.</w:t>
      </w:r>
    </w:p>
    <w:p>
      <w:pPr>
        <w:spacing w:after="0"/>
        <w:ind w:left="0"/>
        <w:jc w:val="both"/>
      </w:pPr>
      <w:r>
        <w:rPr>
          <w:rFonts w:ascii="Times New Roman"/>
          <w:b w:val="false"/>
          <w:i w:val="false"/>
          <w:color w:val="000000"/>
          <w:sz w:val="28"/>
        </w:rPr>
        <w:t>
      Жапсырма беттің ішкі сол жақ бетінде мемлекеттік тілде:</w:t>
      </w:r>
    </w:p>
    <w:p>
      <w:pPr>
        <w:spacing w:after="0"/>
        <w:ind w:left="0"/>
        <w:jc w:val="both"/>
      </w:pPr>
      <w:r>
        <w:rPr>
          <w:rFonts w:ascii="Times New Roman"/>
          <w:b w:val="false"/>
          <w:i w:val="false"/>
          <w:color w:val="000000"/>
          <w:sz w:val="28"/>
        </w:rPr>
        <w:t>
      Қазақстандық жас жазушылар мен ақындар үшін Президенттік арнаулы әдеби сыйлық үшін:</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жылғы № Жарлығымен</w:t>
      </w:r>
    </w:p>
    <w:p>
      <w:pPr>
        <w:spacing w:after="0"/>
        <w:ind w:left="0"/>
        <w:jc w:val="both"/>
      </w:pPr>
      <w:r>
        <w:rPr>
          <w:rFonts w:ascii="Times New Roman"/>
          <w:b w:val="false"/>
          <w:i w:val="false"/>
          <w:color w:val="000000"/>
          <w:sz w:val="28"/>
        </w:rPr>
        <w:t>
      "жұмыстың атауы"</w:t>
      </w:r>
    </w:p>
    <w:p>
      <w:pPr>
        <w:spacing w:after="0"/>
        <w:ind w:left="0"/>
        <w:jc w:val="both"/>
      </w:pPr>
      <w:r>
        <w:rPr>
          <w:rFonts w:ascii="Times New Roman"/>
          <w:b w:val="false"/>
          <w:i w:val="false"/>
          <w:color w:val="000000"/>
          <w:sz w:val="28"/>
        </w:rPr>
        <w:t>
      жұмысы үшін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ҚАЗАҚСТАНДЫҚ ЖАС ЖАЗУШЫЛАР МЕН АҚЫНДАР ҮШІН _____ ЖЫЛҒЫ ПРЕЗИДЕНТТІК АРНАУЛЫ ӘДЕБИ СЫЙЛЫҚ БЕРІЛДІ" деген мәтін басылған.</w:t>
      </w:r>
    </w:p>
    <w:p>
      <w:pPr>
        <w:spacing w:after="0"/>
        <w:ind w:left="0"/>
        <w:jc w:val="both"/>
      </w:pPr>
      <w:r>
        <w:rPr>
          <w:rFonts w:ascii="Times New Roman"/>
          <w:b w:val="false"/>
          <w:i w:val="false"/>
          <w:color w:val="000000"/>
          <w:sz w:val="28"/>
        </w:rPr>
        <w:t>
      Қазақстандық жас жазушылар мен ақындар үшін Президенттік арнаулы әдеби сыйлық үшін:</w:t>
      </w:r>
    </w:p>
    <w:p>
      <w:pPr>
        <w:spacing w:after="0"/>
        <w:ind w:left="0"/>
        <w:jc w:val="both"/>
      </w:pPr>
      <w:r>
        <w:rPr>
          <w:rFonts w:ascii="Times New Roman"/>
          <w:b w:val="false"/>
          <w:i w:val="false"/>
          <w:color w:val="000000"/>
          <w:sz w:val="28"/>
        </w:rPr>
        <w:t>
      Төменде:</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 ___________" деген сөздер орналасқан.</w:t>
      </w:r>
    </w:p>
    <w:p>
      <w:pPr>
        <w:spacing w:after="0"/>
        <w:ind w:left="0"/>
        <w:jc w:val="both"/>
      </w:pPr>
      <w:r>
        <w:rPr>
          <w:rFonts w:ascii="Times New Roman"/>
          <w:b w:val="false"/>
          <w:i w:val="false"/>
          <w:color w:val="000000"/>
          <w:sz w:val="28"/>
        </w:rPr>
        <w:t>
      Оның төменгі сол жағында дипломның нөмірі көрсетіледі.</w:t>
      </w:r>
    </w:p>
    <w:p>
      <w:pPr>
        <w:spacing w:after="0"/>
        <w:ind w:left="0"/>
        <w:jc w:val="both"/>
      </w:pPr>
      <w:r>
        <w:rPr>
          <w:rFonts w:ascii="Times New Roman"/>
          <w:b w:val="false"/>
          <w:i w:val="false"/>
          <w:color w:val="000000"/>
          <w:sz w:val="28"/>
        </w:rPr>
        <w:t>
      Дипломның жапсырма бетінің ішкі оң жағында орыс тілінде:</w:t>
      </w:r>
    </w:p>
    <w:p>
      <w:pPr>
        <w:spacing w:after="0"/>
        <w:ind w:left="0"/>
        <w:jc w:val="both"/>
      </w:pPr>
      <w:r>
        <w:rPr>
          <w:rFonts w:ascii="Times New Roman"/>
          <w:b w:val="false"/>
          <w:i w:val="false"/>
          <w:color w:val="000000"/>
          <w:sz w:val="28"/>
        </w:rPr>
        <w:t>
      "Указом Президента Республики Казахстан</w:t>
      </w:r>
    </w:p>
    <w:p>
      <w:pPr>
        <w:spacing w:after="0"/>
        <w:ind w:left="0"/>
        <w:jc w:val="both"/>
      </w:pPr>
      <w:r>
        <w:rPr>
          <w:rFonts w:ascii="Times New Roman"/>
          <w:b w:val="false"/>
          <w:i w:val="false"/>
          <w:color w:val="000000"/>
          <w:sz w:val="28"/>
        </w:rPr>
        <w:t>
      от _______ года №</w:t>
      </w:r>
    </w:p>
    <w:p>
      <w:pPr>
        <w:spacing w:after="0"/>
        <w:ind w:left="0"/>
        <w:jc w:val="both"/>
      </w:pPr>
      <w:r>
        <w:rPr>
          <w:rFonts w:ascii="Times New Roman"/>
          <w:b w:val="false"/>
          <w:i w:val="false"/>
          <w:color w:val="000000"/>
          <w:sz w:val="28"/>
        </w:rPr>
        <w:t>
      ПРИСУЖДЕНА</w:t>
      </w:r>
    </w:p>
    <w:p>
      <w:pPr>
        <w:spacing w:after="0"/>
        <w:ind w:left="0"/>
        <w:jc w:val="both"/>
      </w:pPr>
      <w:r>
        <w:rPr>
          <w:rFonts w:ascii="Times New Roman"/>
          <w:b w:val="false"/>
          <w:i w:val="false"/>
          <w:color w:val="000000"/>
          <w:sz w:val="28"/>
        </w:rPr>
        <w:t>
      СПЕЦИАЛЬНАЯ ПРЕЗИДЕНТСКАЯ ЛИТЕРАТУРНАЯ ПРЕМИЯ ДЛЯ МОЛОДЫХ КАЗАХСТАНСКИХ ПИСАТЕЛЕЙ И ПОЭТОВ _____ ГОДА</w:t>
      </w:r>
    </w:p>
    <w:p>
      <w:pPr>
        <w:spacing w:after="0"/>
        <w:ind w:left="0"/>
        <w:jc w:val="both"/>
      </w:pPr>
      <w:r>
        <w:rPr>
          <w:rFonts w:ascii="Times New Roman"/>
          <w:b w:val="false"/>
          <w:i w:val="false"/>
          <w:color w:val="000000"/>
          <w:sz w:val="28"/>
        </w:rPr>
        <w:t>
      за работу "наименование работы"</w:t>
      </w:r>
    </w:p>
    <w:p>
      <w:pPr>
        <w:spacing w:after="0"/>
        <w:ind w:left="0"/>
        <w:jc w:val="both"/>
      </w:pPr>
      <w:r>
        <w:rPr>
          <w:rFonts w:ascii="Times New Roman"/>
          <w:b w:val="false"/>
          <w:i w:val="false"/>
          <w:color w:val="000000"/>
          <w:sz w:val="28"/>
        </w:rPr>
        <w:t>
      ФАМИЛИЯ ИМЯ ОТЧЕСТВО" деген мәтін басылған.</w:t>
      </w:r>
    </w:p>
    <w:p>
      <w:pPr>
        <w:spacing w:after="0"/>
        <w:ind w:left="0"/>
        <w:jc w:val="both"/>
      </w:pPr>
      <w:r>
        <w:rPr>
          <w:rFonts w:ascii="Times New Roman"/>
          <w:b w:val="false"/>
          <w:i w:val="false"/>
          <w:color w:val="000000"/>
          <w:sz w:val="28"/>
        </w:rPr>
        <w:t>
      Төменде:</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 _________" деген сөздер болады.</w:t>
      </w:r>
    </w:p>
    <w:p>
      <w:pPr>
        <w:spacing w:after="0"/>
        <w:ind w:left="0"/>
        <w:jc w:val="both"/>
      </w:pPr>
      <w:r>
        <w:rPr>
          <w:rFonts w:ascii="Times New Roman"/>
          <w:b w:val="false"/>
          <w:i w:val="false"/>
          <w:color w:val="000000"/>
          <w:sz w:val="28"/>
        </w:rPr>
        <w:t>
      Оның төменгі сол жағында дипломның нөмірі көрсетіледі.</w:t>
      </w:r>
    </w:p>
    <w:p>
      <w:pPr>
        <w:spacing w:after="0"/>
        <w:ind w:left="0"/>
        <w:jc w:val="both"/>
      </w:pPr>
      <w:r>
        <w:rPr>
          <w:rFonts w:ascii="Times New Roman"/>
          <w:b w:val="false"/>
          <w:i w:val="false"/>
          <w:color w:val="000000"/>
          <w:sz w:val="28"/>
        </w:rPr>
        <w:t>
      3. Жас жазушылар мен ақындар үшін Президенттік арнаулы сыйлық лауреатының төсбелгісі алтын жалатылған жезден диаметрі 25 мм, ені 2 мм шеңбер түрінде жасалып, төрбұрышты тағанға ілмешекпен бекітілген.</w:t>
      </w:r>
    </w:p>
    <w:p>
      <w:pPr>
        <w:spacing w:after="0"/>
        <w:ind w:left="0"/>
        <w:jc w:val="both"/>
      </w:pPr>
      <w:r>
        <w:rPr>
          <w:rFonts w:ascii="Times New Roman"/>
          <w:b w:val="false"/>
          <w:i w:val="false"/>
          <w:color w:val="000000"/>
          <w:sz w:val="28"/>
        </w:rPr>
        <w:t>
      Өлшемі 25 мм х 15 мм болатын тағанға Қазақстан Республикасының Мемлекеттік Туы түстес қатқыл лента, тағанның сыртқы жағында визорлы бекіткіші бар түйреуіш бекітілген.</w:t>
      </w:r>
    </w:p>
    <w:p>
      <w:pPr>
        <w:spacing w:after="0"/>
        <w:ind w:left="0"/>
        <w:jc w:val="both"/>
      </w:pPr>
      <w:r>
        <w:rPr>
          <w:rFonts w:ascii="Times New Roman"/>
          <w:b w:val="false"/>
          <w:i w:val="false"/>
          <w:color w:val="000000"/>
          <w:sz w:val="28"/>
        </w:rPr>
        <w:t>
      Төсбелгінің беті жылтыр беткі жағында: алтын күн, шаңырақ және кітап бейнеленген бұдыр бедер бар.</w:t>
      </w:r>
    </w:p>
    <w:p>
      <w:pPr>
        <w:spacing w:after="0"/>
        <w:ind w:left="0"/>
        <w:jc w:val="both"/>
      </w:pPr>
      <w:r>
        <w:rPr>
          <w:rFonts w:ascii="Times New Roman"/>
          <w:b w:val="false"/>
          <w:i w:val="false"/>
          <w:color w:val="000000"/>
          <w:sz w:val="28"/>
        </w:rPr>
        <w:t>
      Төсбелгінің сыртқы жағында:</w:t>
      </w:r>
    </w:p>
    <w:p>
      <w:pPr>
        <w:spacing w:after="0"/>
        <w:ind w:left="0"/>
        <w:jc w:val="both"/>
      </w:pPr>
      <w:r>
        <w:rPr>
          <w:rFonts w:ascii="Times New Roman"/>
          <w:b w:val="false"/>
          <w:i w:val="false"/>
          <w:color w:val="000000"/>
          <w:sz w:val="28"/>
        </w:rPr>
        <w:t>
      Қазақстандық жас жазушылар мен ақындар үшін Президенттік арнаулы әдеби сыйлық үшін:</w:t>
      </w:r>
    </w:p>
    <w:p>
      <w:pPr>
        <w:spacing w:after="0"/>
        <w:ind w:left="0"/>
        <w:jc w:val="both"/>
      </w:pPr>
      <w:r>
        <w:rPr>
          <w:rFonts w:ascii="Times New Roman"/>
          <w:b w:val="false"/>
          <w:i w:val="false"/>
          <w:color w:val="000000"/>
          <w:sz w:val="28"/>
        </w:rPr>
        <w:t>
      "ҚАЗАҚСТАНДЫҚ ЖАС ЖАЗУШЫЛАР МЕН АҚЫНДАР ҮШІН ПРЕЗИДЕНТТІК АРНАУЛЫ ӘДЕБИ СЫЙЛЫҚТЫҢ ЛАУРЕАТЫ" деген бедерлі жазу және нөмір бар (сипаттамаға 3-қосымша).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жас жазушылар</w:t>
            </w:r>
            <w:r>
              <w:br/>
            </w:r>
            <w:r>
              <w:rPr>
                <w:rFonts w:ascii="Times New Roman"/>
                <w:b w:val="false"/>
                <w:i w:val="false"/>
                <w:color w:val="000000"/>
                <w:sz w:val="20"/>
              </w:rPr>
              <w:t>мен ақындар үшін Президенттік</w:t>
            </w:r>
            <w:r>
              <w:br/>
            </w:r>
            <w:r>
              <w:rPr>
                <w:rFonts w:ascii="Times New Roman"/>
                <w:b w:val="false"/>
                <w:i w:val="false"/>
                <w:color w:val="000000"/>
                <w:sz w:val="20"/>
              </w:rPr>
              <w:t>арнаулы әдеби сыйлық</w:t>
            </w:r>
            <w:r>
              <w:br/>
            </w:r>
            <w:r>
              <w:rPr>
                <w:rFonts w:ascii="Times New Roman"/>
                <w:b w:val="false"/>
                <w:i w:val="false"/>
                <w:color w:val="000000"/>
                <w:sz w:val="20"/>
              </w:rPr>
              <w:t>лауреатының дипломы мен</w:t>
            </w:r>
            <w:r>
              <w:br/>
            </w:r>
            <w:r>
              <w:rPr>
                <w:rFonts w:ascii="Times New Roman"/>
                <w:b w:val="false"/>
                <w:i w:val="false"/>
                <w:color w:val="000000"/>
                <w:sz w:val="20"/>
              </w:rPr>
              <w:t>төсбелгісінің сипаттамасына</w:t>
            </w:r>
            <w:r>
              <w:br/>
            </w:r>
            <w:r>
              <w:rPr>
                <w:rFonts w:ascii="Times New Roman"/>
                <w:b w:val="false"/>
                <w:i w:val="false"/>
                <w:color w:val="000000"/>
                <w:sz w:val="20"/>
              </w:rPr>
              <w:t>1-ҚОСЫМША</w:t>
            </w:r>
          </w:p>
        </w:tc>
      </w:tr>
    </w:tbl>
    <w:bookmarkStart w:name="z44" w:id="39"/>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 лауреаты дипломының БЕЙНЕСІ (жапсырмалы парақтың беткі жағы)</w:t>
      </w:r>
    </w:p>
    <w:bookmarkEnd w:id="39"/>
    <w:p>
      <w:pPr>
        <w:spacing w:after="0"/>
        <w:ind w:left="0"/>
        <w:jc w:val="left"/>
      </w:pP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жас жазушылар</w:t>
            </w:r>
            <w:r>
              <w:br/>
            </w:r>
            <w:r>
              <w:rPr>
                <w:rFonts w:ascii="Times New Roman"/>
                <w:b w:val="false"/>
                <w:i w:val="false"/>
                <w:color w:val="000000"/>
                <w:sz w:val="20"/>
              </w:rPr>
              <w:t>мен ақындар үшін Президенттік</w:t>
            </w:r>
            <w:r>
              <w:br/>
            </w:r>
            <w:r>
              <w:rPr>
                <w:rFonts w:ascii="Times New Roman"/>
                <w:b w:val="false"/>
                <w:i w:val="false"/>
                <w:color w:val="000000"/>
                <w:sz w:val="20"/>
              </w:rPr>
              <w:t>арнаулы әдеби сыйлық</w:t>
            </w:r>
            <w:r>
              <w:br/>
            </w:r>
            <w:r>
              <w:rPr>
                <w:rFonts w:ascii="Times New Roman"/>
                <w:b w:val="false"/>
                <w:i w:val="false"/>
                <w:color w:val="000000"/>
                <w:sz w:val="20"/>
              </w:rPr>
              <w:t>лауреатының дипломы мен</w:t>
            </w:r>
            <w:r>
              <w:br/>
            </w:r>
            <w:r>
              <w:rPr>
                <w:rFonts w:ascii="Times New Roman"/>
                <w:b w:val="false"/>
                <w:i w:val="false"/>
                <w:color w:val="000000"/>
                <w:sz w:val="20"/>
              </w:rPr>
              <w:t>төсбелгісінің сипаттамасына</w:t>
            </w:r>
            <w:r>
              <w:br/>
            </w:r>
            <w:r>
              <w:rPr>
                <w:rFonts w:ascii="Times New Roman"/>
                <w:b w:val="false"/>
                <w:i w:val="false"/>
                <w:color w:val="000000"/>
                <w:sz w:val="20"/>
              </w:rPr>
              <w:t>2-ҚОСЫМША</w:t>
            </w:r>
          </w:p>
        </w:tc>
      </w:tr>
    </w:tbl>
    <w:bookmarkStart w:name="z46" w:id="40"/>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 лауреаты дипломының БЕЙНЕСІ (жапсырма беттің беткі жағы)</w:t>
      </w:r>
    </w:p>
    <w:bookmarkEnd w:id="40"/>
    <w:p>
      <w:pPr>
        <w:spacing w:after="0"/>
        <w:ind w:left="0"/>
        <w:jc w:val="left"/>
      </w:pP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7" w:id="41"/>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 лауреаты дипломының БЕЙНЕСІ (жапсырма беттің ішкі жағы)</w:t>
      </w:r>
    </w:p>
    <w:bookmarkEnd w:id="41"/>
    <w:p>
      <w:pPr>
        <w:spacing w:after="0"/>
        <w:ind w:left="0"/>
        <w:jc w:val="left"/>
      </w:pP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жас жазушылар</w:t>
            </w:r>
            <w:r>
              <w:br/>
            </w:r>
            <w:r>
              <w:rPr>
                <w:rFonts w:ascii="Times New Roman"/>
                <w:b w:val="false"/>
                <w:i w:val="false"/>
                <w:color w:val="000000"/>
                <w:sz w:val="20"/>
              </w:rPr>
              <w:t>мен ақындар үшін Президенттік</w:t>
            </w:r>
            <w:r>
              <w:br/>
            </w:r>
            <w:r>
              <w:rPr>
                <w:rFonts w:ascii="Times New Roman"/>
                <w:b w:val="false"/>
                <w:i w:val="false"/>
                <w:color w:val="000000"/>
                <w:sz w:val="20"/>
              </w:rPr>
              <w:t>арнаулы әдеби сыйлық</w:t>
            </w:r>
            <w:r>
              <w:br/>
            </w:r>
            <w:r>
              <w:rPr>
                <w:rFonts w:ascii="Times New Roman"/>
                <w:b w:val="false"/>
                <w:i w:val="false"/>
                <w:color w:val="000000"/>
                <w:sz w:val="20"/>
              </w:rPr>
              <w:t>лауреатының дипломы мен</w:t>
            </w:r>
            <w:r>
              <w:br/>
            </w:r>
            <w:r>
              <w:rPr>
                <w:rFonts w:ascii="Times New Roman"/>
                <w:b w:val="false"/>
                <w:i w:val="false"/>
                <w:color w:val="000000"/>
                <w:sz w:val="20"/>
              </w:rPr>
              <w:t>төсбелгісінің сипаттамасына</w:t>
            </w:r>
            <w:r>
              <w:br/>
            </w:r>
            <w:r>
              <w:rPr>
                <w:rFonts w:ascii="Times New Roman"/>
                <w:b w:val="false"/>
                <w:i w:val="false"/>
                <w:color w:val="000000"/>
                <w:sz w:val="20"/>
              </w:rPr>
              <w:t>3-ҚОСЫМША</w:t>
            </w:r>
          </w:p>
        </w:tc>
      </w:tr>
    </w:tbl>
    <w:bookmarkStart w:name="z49" w:id="42"/>
    <w:p>
      <w:pPr>
        <w:spacing w:after="0"/>
        <w:ind w:left="0"/>
        <w:jc w:val="left"/>
      </w:pPr>
      <w:r>
        <w:rPr>
          <w:rFonts w:ascii="Times New Roman"/>
          <w:b/>
          <w:i w:val="false"/>
          <w:color w:val="000000"/>
        </w:rPr>
        <w:t xml:space="preserve"> Қазақстандық жас жазушылар мен ақындар үшін  Президенттік арнаулы әдеби сыйлық лауреаты төсбелгісінің ГРАФИКАЛЫҚ БЕЙНЕСІ</w:t>
      </w:r>
    </w:p>
    <w:bookmarkEnd w:id="42"/>
    <w:p>
      <w:pPr>
        <w:spacing w:after="0"/>
        <w:ind w:left="0"/>
        <w:jc w:val="left"/>
      </w:pP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