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c0b96" w14:textId="24c0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"Жекешелендірудің 2021 - 2025 жылдарға арналған кейбір мәселелері туралы" Қазақстан Республикасы Үкіметінің 2020 жылғы 29 желтоқсандағы № 908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7 желтоқсандағы № 989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"Жекешелендірудің 2021 – 2025 жылдарға арналған кейбір мәселелері туралы" Қазақстан Республикасы Үкіметінің 2020 жылғы 29 желтоқсандағы № 908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басқарушы холдингтердің, ұлттық компаниялардың және олармен үлестес болып табылатын өзге де заңды тұлғалардың басым тәртіппен бәсекелес ортаға беру ұсынылатын ірі еншілес, тәуелді ұйымдарының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темір жолы" ұлттық компаниясы" акционерлік қоғамы" деген бөлімде: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10.8-жол алып тасталсын;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11-1.9.1-жолмен толықтырылсын: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11-1.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"Жолаушылар вагондарын жасау зауыты"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тікелей атаулы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2022 – 2023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                                                       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