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82c7" w14:textId="6338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"Жол жүрісі қағидаларын, Көлік құралдарын пайдалануға рұқсат беру жөніндегі негізгі ережелерді, көлігі арнайы жарық және дыбыс сигналдарымен жабдықталуға және арнайы түсті-графикалық схемалар бойынша боялуға тиіс жедел және арнайы қызметтер тізбесін бекіту туралы" Қазақстан Республикасы Үкіметінің 2014 жылғы 13 қарашадағы № 1196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17 желтоқсандағы № 1021 қаулысы. Күші жойылды - Қазақстан Республикасы Үкіметінің 2023 жылғы 1 қыркүйектегі № 758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01.09.2023 </w:t>
      </w:r>
      <w:r>
        <w:rPr>
          <w:rFonts w:ascii="Times New Roman"/>
          <w:b w:val="false"/>
          <w:i w:val="false"/>
          <w:color w:val="00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01.01.2024 ж.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"Жол жүрісі қағидаларын, Көлік құралдарын пайдалануға рұқсат беру жөніндегі негізгі ережелерді, көлігі арнайы жарық және дыбыс сигналдарымен жабдықталуға және арнайы түсті-графикалық схемалар бойынша боялуға тиіс жедел және арнайы қызметтер тізбесін бекіту туралы" Қазақстан Республикасы Үкіметінің 2014 жылғы 13 қарашадағы № 1196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Жол жүрісі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1-тарауда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29-1) тармақшамен толықтырылсын: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жол-көлік оқиғасын оңайлатылған ресімдеу – "Көлік құралдары иелерінің азаматтық-құқықтық жауапкершілігін міндетті сақтандыру туралы" Қазақстан Республикасының Заңында белгіленген жағдайларда жол-көлік оқиғасы туралы құжаттарды Қазақстан Республикасының ішкі істер органдары қызметкерлерінің қатысуынсыз ресімдеу;";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Жол-көлік оқиғасын оңайлатылған ресімдеуді қоспағанда, жол-көлік оқиғасы болған жағдайда, егер зардап шеккендер болмаса, болған оқиғаның мән-жайын бағалауда жүргізушілер өзара келіскен кезде оқиғаның схемасын алдын ала жасап және оған қол қойып, оқиғаны ресімдеу үшін ішкі істер органдарының жақын бөлімшесіне келеді.".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2024 жылғы 1 қаңтардан бастап қолданысқа енгізіледі және ресми жариялануға тиіс.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